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Pr="009B3108" w:rsidRDefault="000B7AAA" w:rsidP="00B91E3E">
      <w:pPr>
        <w:rPr>
          <w:sz w:val="28"/>
          <w:szCs w:val="28"/>
        </w:rPr>
      </w:pPr>
      <w:r>
        <w:rPr>
          <w:sz w:val="28"/>
          <w:szCs w:val="28"/>
        </w:rPr>
        <w:t>The University of Adelaide is seeking volunteers</w:t>
      </w:r>
      <w:r w:rsidR="009B3108" w:rsidRPr="009B3108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a </w:t>
      </w:r>
      <w:r w:rsidR="009B3108" w:rsidRPr="009B3108">
        <w:rPr>
          <w:sz w:val="28"/>
          <w:szCs w:val="28"/>
        </w:rPr>
        <w:t>survey of mobility device safety at railway crossings.</w:t>
      </w:r>
    </w:p>
    <w:p w:rsidR="009B3108" w:rsidRDefault="009B3108" w:rsidP="00B91E3E"/>
    <w:p w:rsidR="009B3108" w:rsidRDefault="009B3108" w:rsidP="00B91E3E">
      <w:r>
        <w:t>If you use a mobility device and have ten minutes to complete an on-line survey you can help to improve wheelchair safety at railway crossings.</w:t>
      </w:r>
    </w:p>
    <w:p w:rsidR="009B3108" w:rsidRPr="009B3108" w:rsidRDefault="009B3108" w:rsidP="00B91E3E">
      <w:pPr>
        <w:rPr>
          <w:sz w:val="28"/>
          <w:szCs w:val="28"/>
        </w:rPr>
      </w:pPr>
      <w:r w:rsidRPr="009B3108">
        <w:rPr>
          <w:sz w:val="28"/>
          <w:szCs w:val="28"/>
        </w:rPr>
        <w:t>You can help if you:</w:t>
      </w:r>
    </w:p>
    <w:p w:rsidR="009B3108" w:rsidRDefault="009B3108" w:rsidP="009B3108">
      <w:pPr>
        <w:pStyle w:val="ListParagraph"/>
        <w:numPr>
          <w:ilvl w:val="0"/>
          <w:numId w:val="1"/>
        </w:numPr>
      </w:pPr>
      <w:r>
        <w:t>Use a mobility device like a wheelchair, mobility scooter, walking frame or walking stick.</w:t>
      </w:r>
    </w:p>
    <w:p w:rsidR="009B3108" w:rsidRDefault="009B3108" w:rsidP="009B3108">
      <w:pPr>
        <w:pStyle w:val="ListParagraph"/>
        <w:numPr>
          <w:ilvl w:val="0"/>
          <w:numId w:val="1"/>
        </w:numPr>
      </w:pPr>
      <w:r>
        <w:t>Are over 18 years old.</w:t>
      </w:r>
    </w:p>
    <w:p w:rsidR="009B3108" w:rsidRPr="009B3108" w:rsidRDefault="009B3108" w:rsidP="00B91E3E">
      <w:pPr>
        <w:rPr>
          <w:sz w:val="28"/>
          <w:szCs w:val="28"/>
        </w:rPr>
      </w:pPr>
      <w:r w:rsidRPr="009B3108">
        <w:rPr>
          <w:sz w:val="28"/>
          <w:szCs w:val="28"/>
        </w:rPr>
        <w:t>What do I need to do?</w:t>
      </w:r>
    </w:p>
    <w:p w:rsidR="009B3108" w:rsidRDefault="009B3108" w:rsidP="009B3108">
      <w:pPr>
        <w:pStyle w:val="ListParagraph"/>
        <w:numPr>
          <w:ilvl w:val="0"/>
          <w:numId w:val="2"/>
        </w:numPr>
      </w:pPr>
      <w:r>
        <w:t xml:space="preserve">Complete an on-line survey by going to </w:t>
      </w:r>
      <w:hyperlink r:id="rId7" w:history="1">
        <w:r w:rsidRPr="00204AAC">
          <w:rPr>
            <w:rStyle w:val="Hyperlink"/>
          </w:rPr>
          <w:t>https://www.surveylegend.com/s/2a35</w:t>
        </w:r>
      </w:hyperlink>
      <w:r>
        <w:t xml:space="preserve"> or scan this QR code:</w:t>
      </w:r>
    </w:p>
    <w:p w:rsidR="009B3108" w:rsidRDefault="009B3108" w:rsidP="009B3108">
      <w:pPr>
        <w:ind w:left="720"/>
      </w:pPr>
      <w:bookmarkStart w:id="0" w:name="_GoBack"/>
      <w:r w:rsidRPr="009B3108">
        <w:rPr>
          <w:noProof/>
          <w:lang w:eastAsia="en-AU"/>
        </w:rPr>
        <w:drawing>
          <wp:inline distT="0" distB="0" distL="0" distR="0">
            <wp:extent cx="1162050" cy="1143000"/>
            <wp:effectExtent l="0" t="0" r="0" b="0"/>
            <wp:docPr id="1" name="Picture 1" title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108" w:rsidRDefault="009B3108" w:rsidP="009B3108">
      <w:r>
        <w:t>How long will it take?</w:t>
      </w:r>
    </w:p>
    <w:p w:rsidR="009B3108" w:rsidRDefault="009B3108" w:rsidP="009B3108">
      <w:pPr>
        <w:pStyle w:val="ListParagraph"/>
        <w:numPr>
          <w:ilvl w:val="0"/>
          <w:numId w:val="2"/>
        </w:numPr>
      </w:pPr>
      <w:r>
        <w:t>It should take less than 10 minutes to complete the survey.</w:t>
      </w:r>
    </w:p>
    <w:p w:rsidR="009B3108" w:rsidRPr="00FB0D27" w:rsidRDefault="009B3108" w:rsidP="009B3108">
      <w:pPr>
        <w:rPr>
          <w:sz w:val="28"/>
          <w:szCs w:val="28"/>
        </w:rPr>
      </w:pPr>
      <w:r w:rsidRPr="00FB0D27">
        <w:rPr>
          <w:sz w:val="28"/>
          <w:szCs w:val="28"/>
        </w:rPr>
        <w:t>What if I can’t access the on-line survey?</w:t>
      </w:r>
    </w:p>
    <w:p w:rsidR="009B3108" w:rsidRDefault="009B3108" w:rsidP="009B3108">
      <w:pPr>
        <w:pStyle w:val="ListParagraph"/>
        <w:numPr>
          <w:ilvl w:val="0"/>
          <w:numId w:val="2"/>
        </w:numPr>
      </w:pPr>
      <w:r>
        <w:t>Please contact us on 08 8313 0917 and we will complete the survey over the phone.</w:t>
      </w:r>
    </w:p>
    <w:p w:rsidR="009B3108" w:rsidRPr="00FB0D27" w:rsidRDefault="009B3108" w:rsidP="009B3108">
      <w:pPr>
        <w:rPr>
          <w:sz w:val="28"/>
          <w:szCs w:val="28"/>
        </w:rPr>
      </w:pPr>
      <w:r w:rsidRPr="00FB0D27">
        <w:rPr>
          <w:sz w:val="28"/>
          <w:szCs w:val="28"/>
        </w:rPr>
        <w:t>How will the survey help?</w:t>
      </w:r>
    </w:p>
    <w:p w:rsidR="009B3108" w:rsidRDefault="009B3108" w:rsidP="009B3108">
      <w:pPr>
        <w:pStyle w:val="ListParagraph"/>
        <w:numPr>
          <w:ilvl w:val="0"/>
          <w:numId w:val="2"/>
        </w:numPr>
      </w:pPr>
      <w:r>
        <w:t>The survey is part of research that will help railway authorities to construct safer pedestrian crossings.</w:t>
      </w:r>
    </w:p>
    <w:p w:rsidR="009B3108" w:rsidRPr="00FB0D27" w:rsidRDefault="009B3108" w:rsidP="009B3108">
      <w:pPr>
        <w:rPr>
          <w:sz w:val="28"/>
          <w:szCs w:val="28"/>
        </w:rPr>
      </w:pPr>
      <w:r w:rsidRPr="00FB0D27">
        <w:rPr>
          <w:sz w:val="28"/>
          <w:szCs w:val="28"/>
        </w:rPr>
        <w:t>What’s in it for me?</w:t>
      </w:r>
    </w:p>
    <w:p w:rsidR="009B3108" w:rsidRDefault="009B3108" w:rsidP="009B3108">
      <w:pPr>
        <w:pStyle w:val="ListParagraph"/>
        <w:numPr>
          <w:ilvl w:val="0"/>
          <w:numId w:val="2"/>
        </w:numPr>
      </w:pPr>
      <w:r>
        <w:t>After completing the survey, you can opt to enter a prize draw for one of three $100 Myer vouchers.</w:t>
      </w:r>
    </w:p>
    <w:p w:rsidR="00FB0D27" w:rsidRPr="00FB0D27" w:rsidRDefault="009B3108" w:rsidP="00FB0D27">
      <w:r>
        <w:t>The draw will be random and will take place on 4</w:t>
      </w:r>
      <w:r w:rsidRPr="009B3108">
        <w:rPr>
          <w:vertAlign w:val="superscript"/>
        </w:rPr>
        <w:t>th</w:t>
      </w:r>
      <w:r>
        <w:t xml:space="preserve"> June 2021. Winners </w:t>
      </w:r>
      <w:proofErr w:type="spellStart"/>
      <w:proofErr w:type="gramStart"/>
      <w:r w:rsidR="00FB0D27">
        <w:t>weill</w:t>
      </w:r>
      <w:proofErr w:type="spellEnd"/>
      <w:proofErr w:type="gramEnd"/>
      <w:r w:rsidR="00FB0D27">
        <w:t xml:space="preserve"> be listed on the website:</w:t>
      </w:r>
      <w:r w:rsidRPr="00FB0D27">
        <w:t xml:space="preserve"> </w:t>
      </w:r>
      <w:hyperlink r:id="rId9" w:history="1">
        <w:r w:rsidR="00FB0D27" w:rsidRPr="00204AAC">
          <w:rPr>
            <w:rStyle w:val="Hyperlink"/>
          </w:rPr>
          <w:t>https://ecms.adelaide.edu.au/centre-for-automotive-safety-research/</w:t>
        </w:r>
      </w:hyperlink>
    </w:p>
    <w:p w:rsidR="009B3108" w:rsidRPr="00FB0D27" w:rsidRDefault="009B3108" w:rsidP="009B3108">
      <w:pPr>
        <w:rPr>
          <w:sz w:val="28"/>
          <w:szCs w:val="28"/>
        </w:rPr>
      </w:pPr>
      <w:r w:rsidRPr="00FB0D27">
        <w:rPr>
          <w:sz w:val="28"/>
          <w:szCs w:val="28"/>
        </w:rPr>
        <w:t>For more information:</w:t>
      </w:r>
    </w:p>
    <w:p w:rsidR="00FB0D27" w:rsidRPr="00B91E3E" w:rsidRDefault="00FB0D27" w:rsidP="009B3108">
      <w:r>
        <w:lastRenderedPageBreak/>
        <w:t>Please contact James Thompson on +61 (0) 8 8313 0917 or james.thompson@adelaide.edu.au</w:t>
      </w:r>
    </w:p>
    <w:sectPr w:rsidR="00FB0D27" w:rsidRPr="00B91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1B" w:rsidRDefault="00C3171B" w:rsidP="00B04ED8">
      <w:pPr>
        <w:spacing w:after="0" w:line="240" w:lineRule="auto"/>
      </w:pPr>
      <w:r>
        <w:separator/>
      </w:r>
    </w:p>
  </w:endnote>
  <w:endnote w:type="continuationSeparator" w:id="0">
    <w:p w:rsidR="00C3171B" w:rsidRDefault="00C3171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1B" w:rsidRDefault="00C3171B" w:rsidP="00B04ED8">
      <w:pPr>
        <w:spacing w:after="0" w:line="240" w:lineRule="auto"/>
      </w:pPr>
      <w:r>
        <w:separator/>
      </w:r>
    </w:p>
  </w:footnote>
  <w:footnote w:type="continuationSeparator" w:id="0">
    <w:p w:rsidR="00C3171B" w:rsidRDefault="00C3171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08D"/>
    <w:multiLevelType w:val="hybridMultilevel"/>
    <w:tmpl w:val="5F7A4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C53"/>
    <w:multiLevelType w:val="hybridMultilevel"/>
    <w:tmpl w:val="C99A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8"/>
    <w:rsid w:val="00005633"/>
    <w:rsid w:val="000B7AAA"/>
    <w:rsid w:val="00175B5F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6D6F8D"/>
    <w:rsid w:val="00785261"/>
    <w:rsid w:val="007B0256"/>
    <w:rsid w:val="00807326"/>
    <w:rsid w:val="0083177B"/>
    <w:rsid w:val="009225F0"/>
    <w:rsid w:val="0093462C"/>
    <w:rsid w:val="00953795"/>
    <w:rsid w:val="00974189"/>
    <w:rsid w:val="009B3108"/>
    <w:rsid w:val="00B04ED8"/>
    <w:rsid w:val="00B91E3E"/>
    <w:rsid w:val="00BA2DB9"/>
    <w:rsid w:val="00BE7148"/>
    <w:rsid w:val="00C3171B"/>
    <w:rsid w:val="00C84DD7"/>
    <w:rsid w:val="00CB5863"/>
    <w:rsid w:val="00DA243A"/>
    <w:rsid w:val="00E273E4"/>
    <w:rsid w:val="00F30AFE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3108"/>
    <w:rPr>
      <w:color w:val="0000FF" w:themeColor="hyperlink"/>
      <w:u w:val="single"/>
    </w:rPr>
  </w:style>
  <w:style w:type="paragraph" w:customStyle="1" w:styleId="Default">
    <w:name w:val="Default"/>
    <w:rsid w:val="009B31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rveylegend.com/s/2a3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ms.adelaide.edu.au/centre-for-automotive-safety-researc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2021-05-01T03:11:00Z</dcterms:created>
  <dcterms:modified xsi:type="dcterms:W3CDTF">2021-05-03T00:36:00Z</dcterms:modified>
</cp:coreProperties>
</file>