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Pr="009B3108" w:rsidRDefault="00636248" w:rsidP="00B91E3E">
      <w:pPr>
        <w:rPr>
          <w:sz w:val="28"/>
          <w:szCs w:val="28"/>
        </w:rPr>
      </w:pPr>
      <w:r>
        <w:rPr>
          <w:sz w:val="28"/>
          <w:szCs w:val="28"/>
        </w:rPr>
        <w:t xml:space="preserve">The University of Adelaide is seeking participants for laboratory trials to investigate </w:t>
      </w:r>
      <w:r w:rsidR="00391E61">
        <w:rPr>
          <w:sz w:val="28"/>
          <w:szCs w:val="28"/>
        </w:rPr>
        <w:t xml:space="preserve">the risk of wheelchairs </w:t>
      </w:r>
      <w:proofErr w:type="gramStart"/>
      <w:r w:rsidR="00391E61">
        <w:rPr>
          <w:sz w:val="28"/>
          <w:szCs w:val="28"/>
        </w:rPr>
        <w:t>getting</w:t>
      </w:r>
      <w:proofErr w:type="gramEnd"/>
      <w:r w:rsidR="00391E61">
        <w:rPr>
          <w:sz w:val="28"/>
          <w:szCs w:val="28"/>
        </w:rPr>
        <w:t xml:space="preserve"> trapped on </w:t>
      </w:r>
      <w:r w:rsidR="009B3108" w:rsidRPr="009B3108">
        <w:rPr>
          <w:sz w:val="28"/>
          <w:szCs w:val="28"/>
        </w:rPr>
        <w:t>railway crossings.</w:t>
      </w:r>
    </w:p>
    <w:p w:rsidR="009B3108" w:rsidRPr="009B3108" w:rsidRDefault="009B3108" w:rsidP="00B91E3E">
      <w:pPr>
        <w:rPr>
          <w:sz w:val="28"/>
          <w:szCs w:val="28"/>
        </w:rPr>
      </w:pPr>
      <w:r w:rsidRPr="009B3108">
        <w:rPr>
          <w:sz w:val="28"/>
          <w:szCs w:val="28"/>
        </w:rPr>
        <w:t>You can help if you:</w:t>
      </w:r>
    </w:p>
    <w:p w:rsidR="009B3108" w:rsidRDefault="00391E61" w:rsidP="009B3108">
      <w:pPr>
        <w:pStyle w:val="ListParagraph"/>
        <w:numPr>
          <w:ilvl w:val="0"/>
          <w:numId w:val="1"/>
        </w:numPr>
      </w:pPr>
      <w:r>
        <w:t>Use a wheelchair</w:t>
      </w:r>
    </w:p>
    <w:p w:rsidR="00391E61" w:rsidRDefault="00391E61" w:rsidP="009B3108">
      <w:pPr>
        <w:pStyle w:val="ListParagraph"/>
        <w:numPr>
          <w:ilvl w:val="0"/>
          <w:numId w:val="1"/>
        </w:numPr>
      </w:pPr>
      <w:r>
        <w:t>Live in Adelaide</w:t>
      </w:r>
    </w:p>
    <w:p w:rsidR="009B3108" w:rsidRDefault="00391E61" w:rsidP="009B3108">
      <w:pPr>
        <w:pStyle w:val="ListParagraph"/>
        <w:numPr>
          <w:ilvl w:val="0"/>
          <w:numId w:val="1"/>
        </w:numPr>
      </w:pPr>
      <w:r>
        <w:t>Are over 18 years old</w:t>
      </w:r>
    </w:p>
    <w:p w:rsidR="009B3108" w:rsidRPr="009B3108" w:rsidRDefault="009B3108" w:rsidP="00B91E3E">
      <w:pPr>
        <w:rPr>
          <w:sz w:val="28"/>
          <w:szCs w:val="28"/>
        </w:rPr>
      </w:pPr>
      <w:r w:rsidRPr="009B3108">
        <w:rPr>
          <w:sz w:val="28"/>
          <w:szCs w:val="28"/>
        </w:rPr>
        <w:t xml:space="preserve">What </w:t>
      </w:r>
      <w:r w:rsidR="00391E61">
        <w:rPr>
          <w:sz w:val="28"/>
          <w:szCs w:val="28"/>
        </w:rPr>
        <w:t>will I</w:t>
      </w:r>
      <w:r w:rsidRPr="009B3108">
        <w:rPr>
          <w:sz w:val="28"/>
          <w:szCs w:val="28"/>
        </w:rPr>
        <w:t xml:space="preserve"> need to do?</w:t>
      </w:r>
    </w:p>
    <w:p w:rsidR="009B3108" w:rsidRDefault="00391E61" w:rsidP="00391E61">
      <w:pPr>
        <w:pStyle w:val="ListParagraph"/>
        <w:numPr>
          <w:ilvl w:val="0"/>
          <w:numId w:val="2"/>
        </w:numPr>
      </w:pPr>
      <w:r>
        <w:t xml:space="preserve">At railway </w:t>
      </w:r>
      <w:proofErr w:type="gramStart"/>
      <w:r>
        <w:t>crossings</w:t>
      </w:r>
      <w:proofErr w:type="gramEnd"/>
      <w:r>
        <w:t xml:space="preserve"> there is usually a gap next to the rail. We will investigate whether it is possible for you to extract your wheelchair castors from gaps with different depths and profiles.</w:t>
      </w:r>
    </w:p>
    <w:p w:rsidR="00391E61" w:rsidRDefault="00391E61" w:rsidP="00391E61">
      <w:pPr>
        <w:pStyle w:val="ListParagraph"/>
        <w:numPr>
          <w:ilvl w:val="0"/>
          <w:numId w:val="2"/>
        </w:numPr>
      </w:pPr>
      <w:r>
        <w:t xml:space="preserve">The trials </w:t>
      </w:r>
      <w:proofErr w:type="gramStart"/>
      <w:r>
        <w:t>will be conducted</w:t>
      </w:r>
      <w:proofErr w:type="gramEnd"/>
      <w:r>
        <w:t xml:space="preserve"> at the University of Adelaide North Terrace campus on a mock railway crossing. We will cover all transport costs to and from the campus for you and, if you wish, a helper.</w:t>
      </w:r>
    </w:p>
    <w:p w:rsidR="009B3108" w:rsidRDefault="009B3108" w:rsidP="009B3108">
      <w:r>
        <w:t>How long will it take?</w:t>
      </w:r>
    </w:p>
    <w:p w:rsidR="009B3108" w:rsidRDefault="00391E61" w:rsidP="009B3108">
      <w:pPr>
        <w:pStyle w:val="ListParagraph"/>
        <w:numPr>
          <w:ilvl w:val="0"/>
          <w:numId w:val="2"/>
        </w:numPr>
      </w:pPr>
      <w:r>
        <w:t>The trial will take around 2 hours.</w:t>
      </w:r>
    </w:p>
    <w:p w:rsidR="009B3108" w:rsidRPr="00FB0D27" w:rsidRDefault="00391E61" w:rsidP="009B3108">
      <w:pPr>
        <w:rPr>
          <w:sz w:val="28"/>
          <w:szCs w:val="28"/>
        </w:rPr>
      </w:pPr>
      <w:r>
        <w:rPr>
          <w:sz w:val="28"/>
          <w:szCs w:val="28"/>
        </w:rPr>
        <w:t>How will the research</w:t>
      </w:r>
      <w:r w:rsidR="009B3108" w:rsidRPr="00FB0D27">
        <w:rPr>
          <w:sz w:val="28"/>
          <w:szCs w:val="28"/>
        </w:rPr>
        <w:t xml:space="preserve"> help?</w:t>
      </w:r>
    </w:p>
    <w:p w:rsidR="009B3108" w:rsidRDefault="009B3108" w:rsidP="009B3108">
      <w:pPr>
        <w:pStyle w:val="ListParagraph"/>
        <w:numPr>
          <w:ilvl w:val="0"/>
          <w:numId w:val="2"/>
        </w:numPr>
      </w:pPr>
      <w:r>
        <w:t xml:space="preserve">The </w:t>
      </w:r>
      <w:r w:rsidR="00391E61">
        <w:t xml:space="preserve">trials are part of </w:t>
      </w:r>
      <w:proofErr w:type="gramStart"/>
      <w:r w:rsidR="00391E61">
        <w:t>research which</w:t>
      </w:r>
      <w:proofErr w:type="gramEnd"/>
      <w:r w:rsidR="00391E61">
        <w:t xml:space="preserve"> will help railway authorities to improve the safety of railway crossings for mobility device users.</w:t>
      </w:r>
    </w:p>
    <w:p w:rsidR="009B3108" w:rsidRPr="00FB0D27" w:rsidRDefault="009B3108" w:rsidP="009B3108">
      <w:pPr>
        <w:rPr>
          <w:sz w:val="28"/>
          <w:szCs w:val="28"/>
        </w:rPr>
      </w:pPr>
      <w:proofErr w:type="gramStart"/>
      <w:r w:rsidRPr="00FB0D27">
        <w:rPr>
          <w:sz w:val="28"/>
          <w:szCs w:val="28"/>
        </w:rPr>
        <w:t>What’s</w:t>
      </w:r>
      <w:proofErr w:type="gramEnd"/>
      <w:r w:rsidRPr="00FB0D27">
        <w:rPr>
          <w:sz w:val="28"/>
          <w:szCs w:val="28"/>
        </w:rPr>
        <w:t xml:space="preserve"> in it for me?</w:t>
      </w:r>
    </w:p>
    <w:p w:rsidR="00FB0D27" w:rsidRPr="00FB0D27" w:rsidRDefault="00391E61" w:rsidP="000D161B">
      <w:pPr>
        <w:pStyle w:val="ListParagraph"/>
        <w:numPr>
          <w:ilvl w:val="0"/>
          <w:numId w:val="2"/>
        </w:numPr>
      </w:pPr>
      <w:r>
        <w:t>All participants will receive a $200 Myers voucher as compensation for their time.</w:t>
      </w:r>
    </w:p>
    <w:p w:rsidR="009B3108" w:rsidRPr="00FB0D27" w:rsidRDefault="00391E61" w:rsidP="009B3108">
      <w:pPr>
        <w:rPr>
          <w:sz w:val="28"/>
          <w:szCs w:val="28"/>
        </w:rPr>
      </w:pPr>
      <w:r>
        <w:rPr>
          <w:sz w:val="28"/>
          <w:szCs w:val="28"/>
        </w:rPr>
        <w:t>What should I do next?</w:t>
      </w:r>
    </w:p>
    <w:p w:rsidR="00FB0D27" w:rsidRDefault="00FB0D27" w:rsidP="009B3108">
      <w:r>
        <w:t xml:space="preserve">Please contact James Thompson on +61 (0) 8 8313 0917 or </w:t>
      </w:r>
      <w:hyperlink r:id="rId7" w:history="1">
        <w:r w:rsidR="00391E61" w:rsidRPr="00204AAC">
          <w:rPr>
            <w:rStyle w:val="Hyperlink"/>
          </w:rPr>
          <w:t>james.thompson@adelaide.edu.au</w:t>
        </w:r>
      </w:hyperlink>
      <w:r w:rsidR="00391E61">
        <w:t xml:space="preserve"> before 7</w:t>
      </w:r>
      <w:r w:rsidR="00391E61" w:rsidRPr="00391E61">
        <w:rPr>
          <w:vertAlign w:val="superscript"/>
        </w:rPr>
        <w:t>th</w:t>
      </w:r>
      <w:r w:rsidR="00391E61">
        <w:t xml:space="preserve"> May 2021.</w:t>
      </w:r>
    </w:p>
    <w:p w:rsidR="00391E61" w:rsidRDefault="00391E61" w:rsidP="009B3108">
      <w:r>
        <w:t>We will provide more information on the trials and arrange a date for you to come to the University.</w:t>
      </w:r>
    </w:p>
    <w:p w:rsidR="00391E61" w:rsidRPr="00B91E3E" w:rsidRDefault="00391E61" w:rsidP="009B3108">
      <w:r>
        <w:t>Together we can help to make pedestrian crossings safer for all users.</w:t>
      </w:r>
      <w:bookmarkStart w:id="0" w:name="_GoBack"/>
      <w:bookmarkEnd w:id="0"/>
    </w:p>
    <w:sectPr w:rsidR="00391E61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9C" w:rsidRDefault="00002D9C" w:rsidP="00B04ED8">
      <w:pPr>
        <w:spacing w:after="0" w:line="240" w:lineRule="auto"/>
      </w:pPr>
      <w:r>
        <w:separator/>
      </w:r>
    </w:p>
  </w:endnote>
  <w:endnote w:type="continuationSeparator" w:id="0">
    <w:p w:rsidR="00002D9C" w:rsidRDefault="00002D9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9C" w:rsidRDefault="00002D9C" w:rsidP="00B04ED8">
      <w:pPr>
        <w:spacing w:after="0" w:line="240" w:lineRule="auto"/>
      </w:pPr>
      <w:r>
        <w:separator/>
      </w:r>
    </w:p>
  </w:footnote>
  <w:footnote w:type="continuationSeparator" w:id="0">
    <w:p w:rsidR="00002D9C" w:rsidRDefault="00002D9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08D"/>
    <w:multiLevelType w:val="hybridMultilevel"/>
    <w:tmpl w:val="5F7A4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C53"/>
    <w:multiLevelType w:val="hybridMultilevel"/>
    <w:tmpl w:val="C99A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08"/>
    <w:rsid w:val="00002D9C"/>
    <w:rsid w:val="00005633"/>
    <w:rsid w:val="001E630D"/>
    <w:rsid w:val="00284DC9"/>
    <w:rsid w:val="00391E61"/>
    <w:rsid w:val="003B2BB8"/>
    <w:rsid w:val="003D34FF"/>
    <w:rsid w:val="004B54CA"/>
    <w:rsid w:val="004E5CBF"/>
    <w:rsid w:val="005C3AA9"/>
    <w:rsid w:val="00621FC5"/>
    <w:rsid w:val="00636248"/>
    <w:rsid w:val="00637B02"/>
    <w:rsid w:val="00683A84"/>
    <w:rsid w:val="006A4CE7"/>
    <w:rsid w:val="00785261"/>
    <w:rsid w:val="007B0256"/>
    <w:rsid w:val="00807326"/>
    <w:rsid w:val="00823B49"/>
    <w:rsid w:val="0083177B"/>
    <w:rsid w:val="009225F0"/>
    <w:rsid w:val="0093462C"/>
    <w:rsid w:val="00953795"/>
    <w:rsid w:val="00974189"/>
    <w:rsid w:val="009B3108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C2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3108"/>
    <w:rPr>
      <w:color w:val="0000FF" w:themeColor="hyperlink"/>
      <w:u w:val="single"/>
    </w:rPr>
  </w:style>
  <w:style w:type="paragraph" w:customStyle="1" w:styleId="Default">
    <w:name w:val="Default"/>
    <w:rsid w:val="009B31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mes.thompson@adelaide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2021-05-01T03:30:00Z</dcterms:created>
  <dcterms:modified xsi:type="dcterms:W3CDTF">2021-05-01T03:40:00Z</dcterms:modified>
</cp:coreProperties>
</file>