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782B" w14:textId="77777777" w:rsidR="00706B95" w:rsidRPr="009C77DA" w:rsidRDefault="00706B95">
      <w:pPr>
        <w:rPr>
          <w:rFonts w:cs="Arial"/>
        </w:rPr>
      </w:pPr>
    </w:p>
    <w:p w14:paraId="33FA13A4" w14:textId="77777777" w:rsidR="00706B95" w:rsidRPr="009C77DA" w:rsidRDefault="00706B95">
      <w:pPr>
        <w:rPr>
          <w:rFonts w:cs="Arial"/>
        </w:rPr>
      </w:pPr>
    </w:p>
    <w:p w14:paraId="1BD04489" w14:textId="77777777" w:rsidR="00706B95" w:rsidRPr="009C77DA" w:rsidRDefault="00706B95">
      <w:pPr>
        <w:rPr>
          <w:rFonts w:cs="Arial"/>
        </w:rPr>
      </w:pPr>
    </w:p>
    <w:p w14:paraId="1FE1F9F6" w14:textId="77777777" w:rsidR="00706B95" w:rsidRPr="009C77DA" w:rsidRDefault="00706B95">
      <w:pPr>
        <w:rPr>
          <w:rFonts w:cs="Arial"/>
        </w:rPr>
      </w:pPr>
    </w:p>
    <w:p w14:paraId="3B3F2311" w14:textId="77777777" w:rsidR="00706B95" w:rsidRPr="009C77DA" w:rsidRDefault="00000000">
      <w:pPr>
        <w:rPr>
          <w:rFonts w:cs="Arial"/>
          <w:lang w:val="ru-RU"/>
        </w:rPr>
      </w:pPr>
      <w:r w:rsidRPr="009C77DA">
        <w:rPr>
          <w:rFonts w:cs="Arial"/>
          <w:lang w:val="mk"/>
        </w:rPr>
        <w:t>Извештај за плановите за насочена акција</w:t>
      </w:r>
    </w:p>
    <w:p w14:paraId="00310EB5" w14:textId="77777777" w:rsidR="00706B95" w:rsidRPr="009C77DA" w:rsidRDefault="00000000">
      <w:pPr>
        <w:rPr>
          <w:rFonts w:cs="Arial"/>
          <w:lang w:val="ru-RU"/>
        </w:rPr>
      </w:pPr>
      <w:r w:rsidRPr="009C77DA">
        <w:rPr>
          <w:rFonts w:cs="Arial"/>
          <w:lang w:val="mk"/>
        </w:rPr>
        <w:t>3 декември 2021 до 30 јуни 2022</w:t>
      </w:r>
    </w:p>
    <w:p w14:paraId="750DECD3" w14:textId="77777777" w:rsidR="00706B95" w:rsidRPr="009C77DA" w:rsidRDefault="00000000">
      <w:pPr>
        <w:rPr>
          <w:rFonts w:cs="Arial"/>
          <w:i/>
          <w:lang w:val="ru-RU"/>
        </w:rPr>
      </w:pPr>
      <w:r w:rsidRPr="009C77DA">
        <w:rPr>
          <w:rFonts w:cs="Arial"/>
          <w:i/>
          <w:lang w:val="mk"/>
        </w:rPr>
        <w:t>Австралиска стратегија за попреченост 2021-2031</w:t>
      </w:r>
    </w:p>
    <w:p w14:paraId="324347E7" w14:textId="77777777" w:rsidR="00706B95" w:rsidRPr="009C77DA" w:rsidRDefault="00706B95">
      <w:pPr>
        <w:rPr>
          <w:rFonts w:cs="Arial"/>
          <w:lang w:val="ru-RU"/>
        </w:rPr>
      </w:pPr>
    </w:p>
    <w:p w14:paraId="5A2A2456" w14:textId="77777777" w:rsidR="00706B95" w:rsidRPr="009C77DA" w:rsidRDefault="00706B95">
      <w:pPr>
        <w:rPr>
          <w:rFonts w:cs="Arial"/>
          <w:lang w:val="ru-RU"/>
        </w:rPr>
      </w:pPr>
    </w:p>
    <w:p w14:paraId="1DC0D2A8" w14:textId="77777777" w:rsidR="00706B95" w:rsidRPr="009C77DA" w:rsidRDefault="00706B95">
      <w:pPr>
        <w:rPr>
          <w:rFonts w:cs="Arial"/>
          <w:lang w:val="ru-RU"/>
        </w:rPr>
      </w:pPr>
    </w:p>
    <w:p w14:paraId="095E4197" w14:textId="77777777" w:rsidR="00706B95" w:rsidRPr="009C77DA" w:rsidRDefault="00706B95">
      <w:pPr>
        <w:rPr>
          <w:rFonts w:cs="Arial"/>
          <w:lang w:val="ru-RU"/>
        </w:rPr>
      </w:pPr>
    </w:p>
    <w:p w14:paraId="0006E712" w14:textId="77777777" w:rsidR="00706B95" w:rsidRPr="009C77DA" w:rsidRDefault="00706B95">
      <w:pPr>
        <w:rPr>
          <w:rFonts w:cs="Arial"/>
          <w:lang w:val="ru-RU"/>
        </w:rPr>
      </w:pPr>
    </w:p>
    <w:p w14:paraId="23DB4D45" w14:textId="77777777" w:rsidR="00706B95" w:rsidRPr="009C77DA" w:rsidRDefault="00706B95">
      <w:pPr>
        <w:rPr>
          <w:rFonts w:cs="Arial"/>
          <w:lang w:val="ru-RU"/>
        </w:rPr>
      </w:pPr>
    </w:p>
    <w:p w14:paraId="2F301E98" w14:textId="77777777" w:rsidR="00706B95" w:rsidRPr="009C77DA" w:rsidRDefault="00706B95">
      <w:pPr>
        <w:rPr>
          <w:rFonts w:cs="Arial"/>
          <w:lang w:val="ru-RU"/>
        </w:rPr>
      </w:pPr>
    </w:p>
    <w:p w14:paraId="64127C1E" w14:textId="77777777" w:rsidR="00706B95" w:rsidRPr="009C77DA" w:rsidRDefault="00706B95">
      <w:pPr>
        <w:rPr>
          <w:rFonts w:cs="Arial"/>
          <w:lang w:val="ru-RU"/>
        </w:rPr>
      </w:pPr>
    </w:p>
    <w:p w14:paraId="34306F01" w14:textId="77777777" w:rsidR="00706B95" w:rsidRPr="009C77DA" w:rsidRDefault="00706B95">
      <w:pPr>
        <w:rPr>
          <w:rFonts w:cs="Arial"/>
          <w:lang w:val="ru-RU"/>
        </w:rPr>
      </w:pPr>
    </w:p>
    <w:p w14:paraId="411F469D" w14:textId="77777777" w:rsidR="00706B95" w:rsidRPr="009C77DA" w:rsidRDefault="00706B95">
      <w:pPr>
        <w:rPr>
          <w:rFonts w:cs="Arial"/>
          <w:lang w:val="ru-RU"/>
        </w:rPr>
      </w:pPr>
    </w:p>
    <w:p w14:paraId="67E4D949" w14:textId="77777777" w:rsidR="00706B95" w:rsidRPr="009C77DA" w:rsidRDefault="00706B95">
      <w:pPr>
        <w:rPr>
          <w:rFonts w:cs="Arial"/>
          <w:color w:val="000000"/>
          <w:lang w:val="ru-RU"/>
        </w:rPr>
      </w:pPr>
    </w:p>
    <w:p w14:paraId="5170C712" w14:textId="77777777" w:rsidR="00706B95" w:rsidRPr="009C77DA" w:rsidRDefault="00000000">
      <w:pPr>
        <w:rPr>
          <w:rFonts w:cs="Arial"/>
          <w:color w:val="000000"/>
          <w:lang w:val="ru-RU"/>
        </w:rPr>
      </w:pPr>
      <w:r w:rsidRPr="009C77DA">
        <w:rPr>
          <w:rFonts w:cs="Arial"/>
          <w:lang w:val="ru-RU"/>
        </w:rPr>
        <w:br w:type="page"/>
      </w:r>
    </w:p>
    <w:p w14:paraId="6E91D98C" w14:textId="77777777" w:rsidR="0094581C" w:rsidRPr="009C77DA" w:rsidRDefault="0094581C" w:rsidP="00771696">
      <w:pPr>
        <w:pStyle w:val="06Bodycopy"/>
        <w:spacing w:after="0" w:line="240" w:lineRule="auto"/>
        <w:rPr>
          <w:rFonts w:ascii="Arial" w:hAnsi="Arial" w:cs="Arial"/>
          <w:sz w:val="22"/>
          <w:szCs w:val="22"/>
          <w:lang w:val="ru-RU"/>
        </w:rPr>
      </w:pPr>
    </w:p>
    <w:p w14:paraId="6C53D228"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This document, Summary Targeted Action Plans Report, is licensed under the Creative Commons Attribution 4.0 International License, with the exception of:</w:t>
      </w:r>
    </w:p>
    <w:p w14:paraId="66B243F0" w14:textId="77777777" w:rsidR="00771696" w:rsidRPr="009C77DA" w:rsidRDefault="00771696" w:rsidP="00771696">
      <w:pPr>
        <w:autoSpaceDE w:val="0"/>
        <w:autoSpaceDN w:val="0"/>
        <w:adjustRightInd w:val="0"/>
        <w:spacing w:after="0" w:line="240" w:lineRule="auto"/>
        <w:rPr>
          <w:rFonts w:cs="Arial"/>
          <w:color w:val="282827"/>
        </w:rPr>
      </w:pPr>
    </w:p>
    <w:p w14:paraId="5FE52E52"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 The Australia’s Disability Strategy 2021-2031 logo and branding</w:t>
      </w:r>
    </w:p>
    <w:p w14:paraId="762EDB59"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 Any third-party material</w:t>
      </w:r>
    </w:p>
    <w:p w14:paraId="7EA1E42F"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 All images and/or photographs.</w:t>
      </w:r>
    </w:p>
    <w:p w14:paraId="23BBCCD9" w14:textId="77777777" w:rsidR="00771696" w:rsidRPr="009C77DA" w:rsidRDefault="00771696" w:rsidP="00771696">
      <w:pPr>
        <w:autoSpaceDE w:val="0"/>
        <w:autoSpaceDN w:val="0"/>
        <w:adjustRightInd w:val="0"/>
        <w:spacing w:after="0" w:line="240" w:lineRule="auto"/>
        <w:rPr>
          <w:rFonts w:cs="Arial"/>
          <w:color w:val="282827"/>
        </w:rPr>
      </w:pPr>
    </w:p>
    <w:p w14:paraId="76AE585A"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More information on this CC By license is set out at the Creative Commons</w:t>
      </w:r>
    </w:p>
    <w:p w14:paraId="19806564" w14:textId="6F8EDB12" w:rsidR="00771696" w:rsidRPr="009C77DA" w:rsidRDefault="00000000" w:rsidP="00771696">
      <w:pPr>
        <w:autoSpaceDE w:val="0"/>
        <w:autoSpaceDN w:val="0"/>
        <w:adjustRightInd w:val="0"/>
        <w:spacing w:after="0" w:line="240" w:lineRule="auto"/>
        <w:rPr>
          <w:rFonts w:cs="Arial"/>
          <w:color w:val="3261A1"/>
        </w:rPr>
      </w:pPr>
      <w:r w:rsidRPr="009C77DA">
        <w:rPr>
          <w:rFonts w:cs="Arial"/>
          <w:color w:val="282827"/>
          <w:lang w:val="mk"/>
        </w:rPr>
        <w:t xml:space="preserve">website: </w:t>
      </w:r>
      <w:bookmarkStart w:id="0" w:name="_Hlk120172713"/>
      <w:r w:rsidR="00DA395F">
        <w:fldChar w:fldCharType="begin"/>
      </w:r>
      <w:r w:rsidR="00DA395F">
        <w:instrText>HYPERLINK "https://creativecommons.org/licenses/by/4.0/legalcode"</w:instrText>
      </w:r>
      <w:r w:rsidR="00DA395F">
        <w:fldChar w:fldCharType="separate"/>
      </w:r>
      <w:r w:rsidR="00DA395F" w:rsidRPr="00F304C5">
        <w:rPr>
          <w:rStyle w:val="Hyperlink"/>
          <w:rFonts w:cs="Arial"/>
        </w:rPr>
        <w:t>https://creativecommons.org/licenses/by/4.0/legalcode</w:t>
      </w:r>
      <w:r w:rsidR="00DA395F">
        <w:rPr>
          <w:rStyle w:val="Hyperlink"/>
          <w:rFonts w:cs="Arial"/>
        </w:rPr>
        <w:fldChar w:fldCharType="end"/>
      </w:r>
      <w:bookmarkEnd w:id="0"/>
    </w:p>
    <w:p w14:paraId="6DBE67FF" w14:textId="77777777" w:rsidR="00771696" w:rsidRPr="009C77DA" w:rsidRDefault="00771696" w:rsidP="00771696">
      <w:pPr>
        <w:autoSpaceDE w:val="0"/>
        <w:autoSpaceDN w:val="0"/>
        <w:adjustRightInd w:val="0"/>
        <w:spacing w:after="0" w:line="240" w:lineRule="auto"/>
        <w:rPr>
          <w:rFonts w:cs="Arial"/>
        </w:rPr>
      </w:pPr>
    </w:p>
    <w:p w14:paraId="3CA88418" w14:textId="77777777" w:rsidR="00771696" w:rsidRPr="009C77DA" w:rsidRDefault="00000000" w:rsidP="00771696">
      <w:pPr>
        <w:pStyle w:val="06Bodycopy"/>
        <w:spacing w:after="0" w:line="240" w:lineRule="auto"/>
        <w:rPr>
          <w:rFonts w:ascii="Arial" w:hAnsi="Arial" w:cs="Arial"/>
          <w:sz w:val="22"/>
          <w:szCs w:val="22"/>
        </w:rPr>
      </w:pPr>
      <w:r w:rsidRPr="009C77DA">
        <w:rPr>
          <w:rFonts w:ascii="Arial" w:hAnsi="Arial" w:cs="Arial"/>
          <w:noProof/>
          <w:sz w:val="22"/>
          <w:szCs w:val="22"/>
          <w:lang w:val="en-AU" w:eastAsia="en-AU"/>
        </w:rPr>
        <w:drawing>
          <wp:inline distT="0" distB="0" distL="0" distR="0" wp14:anchorId="5F799BC8" wp14:editId="107A7A29">
            <wp:extent cx="829310" cy="292735"/>
            <wp:effectExtent l="0" t="0" r="8890" b="0"/>
            <wp:docPr id="6" name="Picture 6" descr="Лого на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Лого на Creative Common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9310" cy="292735"/>
                    </a:xfrm>
                    <a:prstGeom prst="rect">
                      <a:avLst/>
                    </a:prstGeom>
                    <a:noFill/>
                  </pic:spPr>
                </pic:pic>
              </a:graphicData>
            </a:graphic>
          </wp:inline>
        </w:drawing>
      </w:r>
    </w:p>
    <w:p w14:paraId="27E05A45" w14:textId="77777777" w:rsidR="00771696" w:rsidRPr="009C77DA" w:rsidRDefault="00771696" w:rsidP="00771696">
      <w:pPr>
        <w:autoSpaceDE w:val="0"/>
        <w:autoSpaceDN w:val="0"/>
        <w:adjustRightInd w:val="0"/>
        <w:spacing w:after="0" w:line="240" w:lineRule="auto"/>
        <w:rPr>
          <w:rFonts w:cs="Arial"/>
          <w:color w:val="282827"/>
        </w:rPr>
      </w:pPr>
    </w:p>
    <w:p w14:paraId="64F3E2D4"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Attribution</w:t>
      </w:r>
    </w:p>
    <w:p w14:paraId="7B51D014"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Use of all or part of this document must include the following attribution:</w:t>
      </w:r>
    </w:p>
    <w:p w14:paraId="0CA89325"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 Commonwealth of Australia (Department of Social Services) 2022</w:t>
      </w:r>
    </w:p>
    <w:p w14:paraId="3A2199EE" w14:textId="77777777" w:rsidR="00771696" w:rsidRPr="009C77DA" w:rsidRDefault="00771696" w:rsidP="00771696">
      <w:pPr>
        <w:autoSpaceDE w:val="0"/>
        <w:autoSpaceDN w:val="0"/>
        <w:adjustRightInd w:val="0"/>
        <w:spacing w:after="0" w:line="240" w:lineRule="auto"/>
        <w:rPr>
          <w:rFonts w:cs="Arial"/>
          <w:color w:val="282827"/>
        </w:rPr>
      </w:pPr>
    </w:p>
    <w:p w14:paraId="361B0EBC"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Enquiries about copyright arrangements and any use of this information can be sent to the Department of Social Services:</w:t>
      </w:r>
    </w:p>
    <w:p w14:paraId="471122E1" w14:textId="77777777" w:rsidR="00771696" w:rsidRPr="009C77DA" w:rsidRDefault="00771696" w:rsidP="00771696">
      <w:pPr>
        <w:autoSpaceDE w:val="0"/>
        <w:autoSpaceDN w:val="0"/>
        <w:adjustRightInd w:val="0"/>
        <w:spacing w:after="0" w:line="240" w:lineRule="auto"/>
        <w:rPr>
          <w:rFonts w:cs="Arial"/>
          <w:color w:val="282827"/>
        </w:rPr>
      </w:pPr>
    </w:p>
    <w:p w14:paraId="7773F0BF" w14:textId="77777777" w:rsidR="00771696" w:rsidRPr="009C77DA" w:rsidRDefault="00000000" w:rsidP="00771696">
      <w:pPr>
        <w:autoSpaceDE w:val="0"/>
        <w:autoSpaceDN w:val="0"/>
        <w:adjustRightInd w:val="0"/>
        <w:spacing w:after="0" w:line="240" w:lineRule="auto"/>
        <w:rPr>
          <w:rFonts w:cs="Arial"/>
          <w:color w:val="3261A1"/>
        </w:rPr>
      </w:pPr>
      <w:r w:rsidRPr="009C77DA">
        <w:rPr>
          <w:rFonts w:cs="Arial"/>
          <w:color w:val="282827"/>
        </w:rPr>
        <w:t xml:space="preserve">By email: </w:t>
      </w:r>
      <w:r w:rsidRPr="009C77DA">
        <w:rPr>
          <w:rFonts w:cs="Arial"/>
          <w:color w:val="3261A1"/>
        </w:rPr>
        <w:t>copyright@dss.gov.au</w:t>
      </w:r>
    </w:p>
    <w:p w14:paraId="35E7B584" w14:textId="77777777" w:rsidR="00771696" w:rsidRPr="009C77DA" w:rsidRDefault="00771696" w:rsidP="00771696">
      <w:pPr>
        <w:autoSpaceDE w:val="0"/>
        <w:autoSpaceDN w:val="0"/>
        <w:adjustRightInd w:val="0"/>
        <w:spacing w:after="0" w:line="240" w:lineRule="auto"/>
        <w:rPr>
          <w:rFonts w:cs="Arial"/>
          <w:color w:val="282827"/>
        </w:rPr>
      </w:pPr>
    </w:p>
    <w:p w14:paraId="152B529C"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By post:</w:t>
      </w:r>
    </w:p>
    <w:p w14:paraId="3A0CF35A"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Communications and Media</w:t>
      </w:r>
    </w:p>
    <w:p w14:paraId="1DE0A4E1" w14:textId="77777777" w:rsidR="00771696" w:rsidRPr="009C77DA" w:rsidRDefault="00000000" w:rsidP="00771696">
      <w:pPr>
        <w:autoSpaceDE w:val="0"/>
        <w:autoSpaceDN w:val="0"/>
        <w:adjustRightInd w:val="0"/>
        <w:spacing w:after="0" w:line="240" w:lineRule="auto"/>
        <w:rPr>
          <w:rFonts w:cs="Arial"/>
          <w:color w:val="282827"/>
        </w:rPr>
      </w:pPr>
      <w:r w:rsidRPr="009C77DA">
        <w:rPr>
          <w:rFonts w:cs="Arial"/>
          <w:color w:val="282827"/>
        </w:rPr>
        <w:t>Department of Social Services, GPO Box 9820, Canberra ACT 2601</w:t>
      </w:r>
    </w:p>
    <w:p w14:paraId="4E2215C4" w14:textId="77777777" w:rsidR="00771696" w:rsidRPr="009C77DA" w:rsidRDefault="00771696" w:rsidP="00771696">
      <w:pPr>
        <w:autoSpaceDE w:val="0"/>
        <w:autoSpaceDN w:val="0"/>
        <w:adjustRightInd w:val="0"/>
        <w:spacing w:after="0" w:line="240" w:lineRule="auto"/>
        <w:rPr>
          <w:rFonts w:cs="Arial"/>
          <w:color w:val="282827"/>
        </w:rPr>
      </w:pPr>
    </w:p>
    <w:p w14:paraId="0CA9EBBB" w14:textId="77777777" w:rsidR="00771696" w:rsidRPr="009C77DA" w:rsidRDefault="00771696" w:rsidP="00771696">
      <w:pPr>
        <w:pStyle w:val="06Bodycopy"/>
        <w:spacing w:after="0" w:line="240" w:lineRule="auto"/>
        <w:rPr>
          <w:rFonts w:ascii="Arial" w:hAnsi="Arial" w:cs="Arial"/>
          <w:color w:val="282827"/>
          <w:sz w:val="22"/>
          <w:szCs w:val="22"/>
        </w:rPr>
      </w:pPr>
    </w:p>
    <w:p w14:paraId="6DC50B25" w14:textId="77777777" w:rsidR="00771696" w:rsidRPr="009C77DA" w:rsidRDefault="00000000" w:rsidP="00771696">
      <w:pPr>
        <w:pStyle w:val="06Bodycopy"/>
        <w:spacing w:after="0" w:line="240" w:lineRule="auto"/>
        <w:rPr>
          <w:rFonts w:ascii="Arial" w:hAnsi="Arial" w:cs="Arial"/>
          <w:sz w:val="22"/>
          <w:szCs w:val="22"/>
        </w:rPr>
      </w:pPr>
      <w:r w:rsidRPr="009C77DA">
        <w:rPr>
          <w:rFonts w:ascii="Arial" w:hAnsi="Arial" w:cs="Arial"/>
          <w:color w:val="282827"/>
          <w:sz w:val="22"/>
          <w:szCs w:val="22"/>
        </w:rPr>
        <w:t>Design: Dreamtime Creative</w:t>
      </w:r>
    </w:p>
    <w:p w14:paraId="3B497CB5" w14:textId="77777777" w:rsidR="00771696" w:rsidRPr="009C77DA" w:rsidRDefault="00771696" w:rsidP="00771696">
      <w:pPr>
        <w:pStyle w:val="06Bodycopy"/>
        <w:spacing w:after="0" w:line="240" w:lineRule="auto"/>
        <w:rPr>
          <w:rFonts w:ascii="Arial" w:hAnsi="Arial" w:cs="Arial"/>
          <w:sz w:val="22"/>
          <w:szCs w:val="22"/>
        </w:rPr>
      </w:pPr>
    </w:p>
    <w:p w14:paraId="0D4205BF" w14:textId="77777777" w:rsidR="00B73C37" w:rsidRPr="009C77DA" w:rsidRDefault="00000000" w:rsidP="00B73C37">
      <w:pPr>
        <w:rPr>
          <w:rFonts w:cs="Arial"/>
          <w:b/>
        </w:rPr>
      </w:pPr>
      <w:r w:rsidRPr="009C77DA">
        <w:rPr>
          <w:rFonts w:cs="Arial"/>
          <w:b/>
        </w:rPr>
        <w:br w:type="page"/>
      </w:r>
    </w:p>
    <w:sdt>
      <w:sdtPr>
        <w:rPr>
          <w:rFonts w:eastAsiaTheme="minorHAnsi" w:cs="Arial"/>
          <w:b w:val="0"/>
          <w:bCs w:val="0"/>
          <w:sz w:val="22"/>
          <w:szCs w:val="22"/>
          <w:lang w:bidi="ar-SA"/>
        </w:rPr>
        <w:id w:val="-1854862237"/>
        <w:docPartObj>
          <w:docPartGallery w:val="Table of Contents"/>
          <w:docPartUnique/>
        </w:docPartObj>
      </w:sdtPr>
      <w:sdtEndPr>
        <w:rPr>
          <w:noProof/>
        </w:rPr>
      </w:sdtEndPr>
      <w:sdtContent>
        <w:p w14:paraId="38E329A2" w14:textId="77777777" w:rsidR="00D868B5" w:rsidRPr="009C77DA" w:rsidRDefault="00000000">
          <w:pPr>
            <w:pStyle w:val="TOCHeading"/>
            <w:rPr>
              <w:rFonts w:cs="Arial"/>
              <w:sz w:val="22"/>
              <w:szCs w:val="22"/>
            </w:rPr>
          </w:pPr>
          <w:r w:rsidRPr="009C77DA">
            <w:rPr>
              <w:rFonts w:cs="Arial"/>
              <w:sz w:val="22"/>
              <w:szCs w:val="22"/>
              <w:lang w:val="mk"/>
            </w:rPr>
            <w:t>Содржина</w:t>
          </w:r>
        </w:p>
        <w:p w14:paraId="7DC0FCFF" w14:textId="5695300B" w:rsidR="00454032" w:rsidRPr="009C77DA" w:rsidRDefault="00000000">
          <w:pPr>
            <w:pStyle w:val="TOC1"/>
            <w:tabs>
              <w:tab w:val="right" w:leader="dot" w:pos="9736"/>
            </w:tabs>
            <w:rPr>
              <w:rFonts w:asciiTheme="minorHAnsi" w:hAnsiTheme="minorHAnsi"/>
              <w:noProof/>
            </w:rPr>
          </w:pPr>
          <w:r w:rsidRPr="009C77DA">
            <w:rPr>
              <w:rFonts w:cs="Arial"/>
            </w:rPr>
            <w:fldChar w:fldCharType="begin"/>
          </w:r>
          <w:r w:rsidRPr="009C77DA">
            <w:rPr>
              <w:rFonts w:cs="Arial"/>
            </w:rPr>
            <w:instrText xml:space="preserve"> TOC \o "1-3" \h \z \u </w:instrText>
          </w:r>
          <w:r w:rsidRPr="009C77DA">
            <w:rPr>
              <w:rFonts w:cs="Arial"/>
            </w:rPr>
            <w:fldChar w:fldCharType="separate"/>
          </w:r>
          <w:hyperlink w:anchor="_Toc256000000" w:history="1">
            <w:r w:rsidRPr="009C77DA">
              <w:rPr>
                <w:rStyle w:val="Hyperlink"/>
                <w:rFonts w:cs="Arial"/>
                <w:noProof/>
                <w:lang w:val="mk"/>
              </w:rPr>
              <w:t>Вовед</w:t>
            </w:r>
            <w:r w:rsidRPr="009C77DA">
              <w:rPr>
                <w:noProof/>
              </w:rPr>
              <w:tab/>
            </w:r>
            <w:r w:rsidRPr="009C77DA">
              <w:rPr>
                <w:noProof/>
              </w:rPr>
              <w:fldChar w:fldCharType="begin"/>
            </w:r>
            <w:r w:rsidRPr="009C77DA">
              <w:rPr>
                <w:noProof/>
              </w:rPr>
              <w:instrText xml:space="preserve"> PAGEREF _Toc256000000 \h </w:instrText>
            </w:r>
            <w:r w:rsidRPr="009C77DA">
              <w:rPr>
                <w:noProof/>
              </w:rPr>
            </w:r>
            <w:r w:rsidRPr="009C77DA">
              <w:rPr>
                <w:noProof/>
              </w:rPr>
              <w:fldChar w:fldCharType="separate"/>
            </w:r>
            <w:r w:rsidR="00DA395F">
              <w:rPr>
                <w:noProof/>
              </w:rPr>
              <w:t>4</w:t>
            </w:r>
            <w:r w:rsidRPr="009C77DA">
              <w:rPr>
                <w:noProof/>
              </w:rPr>
              <w:fldChar w:fldCharType="end"/>
            </w:r>
          </w:hyperlink>
        </w:p>
        <w:p w14:paraId="6FB6B7F9" w14:textId="38DE00E7" w:rsidR="00454032" w:rsidRPr="009C77DA" w:rsidRDefault="00000000">
          <w:pPr>
            <w:pStyle w:val="TOC1"/>
            <w:tabs>
              <w:tab w:val="right" w:leader="dot" w:pos="9736"/>
            </w:tabs>
            <w:rPr>
              <w:rFonts w:asciiTheme="minorHAnsi" w:hAnsiTheme="minorHAnsi"/>
              <w:noProof/>
            </w:rPr>
          </w:pPr>
          <w:hyperlink w:anchor="_Toc256000001" w:history="1">
            <w:r w:rsidRPr="009C77DA">
              <w:rPr>
                <w:rStyle w:val="Hyperlink"/>
                <w:rFonts w:cs="Arial"/>
                <w:noProof/>
                <w:lang w:val="mk"/>
              </w:rPr>
              <w:t>Напредок на национално ниво</w:t>
            </w:r>
            <w:r w:rsidRPr="009C77DA">
              <w:rPr>
                <w:noProof/>
              </w:rPr>
              <w:tab/>
            </w:r>
            <w:r w:rsidRPr="009C77DA">
              <w:rPr>
                <w:noProof/>
              </w:rPr>
              <w:fldChar w:fldCharType="begin"/>
            </w:r>
            <w:r w:rsidRPr="009C77DA">
              <w:rPr>
                <w:noProof/>
              </w:rPr>
              <w:instrText xml:space="preserve"> PAGEREF _Toc256000001 \h </w:instrText>
            </w:r>
            <w:r w:rsidRPr="009C77DA">
              <w:rPr>
                <w:noProof/>
              </w:rPr>
            </w:r>
            <w:r w:rsidRPr="009C77DA">
              <w:rPr>
                <w:noProof/>
              </w:rPr>
              <w:fldChar w:fldCharType="separate"/>
            </w:r>
            <w:r w:rsidR="00DA395F">
              <w:rPr>
                <w:noProof/>
              </w:rPr>
              <w:t>5</w:t>
            </w:r>
            <w:r w:rsidRPr="009C77DA">
              <w:rPr>
                <w:noProof/>
              </w:rPr>
              <w:fldChar w:fldCharType="end"/>
            </w:r>
          </w:hyperlink>
        </w:p>
        <w:p w14:paraId="4FBCB6AE" w14:textId="6069E181" w:rsidR="00454032" w:rsidRPr="009C77DA" w:rsidRDefault="00000000">
          <w:pPr>
            <w:pStyle w:val="TOC1"/>
            <w:tabs>
              <w:tab w:val="right" w:leader="dot" w:pos="9736"/>
            </w:tabs>
            <w:rPr>
              <w:rFonts w:asciiTheme="minorHAnsi" w:hAnsiTheme="minorHAnsi"/>
              <w:noProof/>
            </w:rPr>
          </w:pPr>
          <w:hyperlink w:anchor="_Toc256000002" w:history="1">
            <w:r w:rsidRPr="009C77DA">
              <w:rPr>
                <w:rStyle w:val="Hyperlink"/>
                <w:rFonts w:cs="Arial"/>
                <w:noProof/>
                <w:lang w:val="mk"/>
              </w:rPr>
              <w:t>План за насочена акција за вработување</w:t>
            </w:r>
            <w:r w:rsidRPr="009C77DA">
              <w:rPr>
                <w:noProof/>
              </w:rPr>
              <w:tab/>
            </w:r>
            <w:r w:rsidRPr="009C77DA">
              <w:rPr>
                <w:noProof/>
              </w:rPr>
              <w:fldChar w:fldCharType="begin"/>
            </w:r>
            <w:r w:rsidRPr="009C77DA">
              <w:rPr>
                <w:noProof/>
              </w:rPr>
              <w:instrText xml:space="preserve"> PAGEREF _Toc256000002 \h </w:instrText>
            </w:r>
            <w:r w:rsidRPr="009C77DA">
              <w:rPr>
                <w:noProof/>
              </w:rPr>
            </w:r>
            <w:r w:rsidRPr="009C77DA">
              <w:rPr>
                <w:noProof/>
              </w:rPr>
              <w:fldChar w:fldCharType="separate"/>
            </w:r>
            <w:r w:rsidR="00DA395F">
              <w:rPr>
                <w:noProof/>
              </w:rPr>
              <w:t>8</w:t>
            </w:r>
            <w:r w:rsidRPr="009C77DA">
              <w:rPr>
                <w:noProof/>
              </w:rPr>
              <w:fldChar w:fldCharType="end"/>
            </w:r>
          </w:hyperlink>
        </w:p>
        <w:p w14:paraId="15B9085B" w14:textId="6DCFB700" w:rsidR="00454032" w:rsidRPr="009C77DA" w:rsidRDefault="00000000">
          <w:pPr>
            <w:pStyle w:val="TOC1"/>
            <w:tabs>
              <w:tab w:val="right" w:leader="dot" w:pos="9736"/>
            </w:tabs>
            <w:rPr>
              <w:rFonts w:asciiTheme="minorHAnsi" w:hAnsiTheme="minorHAnsi"/>
              <w:noProof/>
            </w:rPr>
          </w:pPr>
          <w:hyperlink w:anchor="_Toc256000003" w:history="1">
            <w:r w:rsidRPr="009C77DA">
              <w:rPr>
                <w:rStyle w:val="Hyperlink"/>
                <w:rFonts w:cs="Arial"/>
                <w:noProof/>
                <w:lang w:val="mk"/>
              </w:rPr>
              <w:t>План за насочена акција за однесувањето на заедницата</w:t>
            </w:r>
            <w:r w:rsidRPr="009C77DA">
              <w:rPr>
                <w:noProof/>
              </w:rPr>
              <w:tab/>
            </w:r>
            <w:r w:rsidRPr="009C77DA">
              <w:rPr>
                <w:noProof/>
              </w:rPr>
              <w:fldChar w:fldCharType="begin"/>
            </w:r>
            <w:r w:rsidRPr="009C77DA">
              <w:rPr>
                <w:noProof/>
              </w:rPr>
              <w:instrText xml:space="preserve"> PAGEREF _Toc256000003 \h </w:instrText>
            </w:r>
            <w:r w:rsidRPr="009C77DA">
              <w:rPr>
                <w:noProof/>
              </w:rPr>
            </w:r>
            <w:r w:rsidRPr="009C77DA">
              <w:rPr>
                <w:noProof/>
              </w:rPr>
              <w:fldChar w:fldCharType="separate"/>
            </w:r>
            <w:r w:rsidR="00DA395F">
              <w:rPr>
                <w:noProof/>
              </w:rPr>
              <w:t>11</w:t>
            </w:r>
            <w:r w:rsidRPr="009C77DA">
              <w:rPr>
                <w:noProof/>
              </w:rPr>
              <w:fldChar w:fldCharType="end"/>
            </w:r>
          </w:hyperlink>
        </w:p>
        <w:p w14:paraId="7682480C" w14:textId="144B9A63" w:rsidR="00454032" w:rsidRPr="009C77DA" w:rsidRDefault="00000000">
          <w:pPr>
            <w:pStyle w:val="TOC1"/>
            <w:tabs>
              <w:tab w:val="right" w:leader="dot" w:pos="9736"/>
            </w:tabs>
            <w:rPr>
              <w:rFonts w:asciiTheme="minorHAnsi" w:hAnsiTheme="minorHAnsi"/>
              <w:noProof/>
            </w:rPr>
          </w:pPr>
          <w:hyperlink w:anchor="_Toc256000004" w:history="1">
            <w:r w:rsidRPr="009C77DA">
              <w:rPr>
                <w:rStyle w:val="Hyperlink"/>
                <w:rFonts w:cs="Arial"/>
                <w:noProof/>
                <w:lang w:val="mk"/>
              </w:rPr>
              <w:t>План за насочена акција за деца на предучилишна возраст</w:t>
            </w:r>
            <w:r w:rsidRPr="009C77DA">
              <w:rPr>
                <w:noProof/>
              </w:rPr>
              <w:tab/>
            </w:r>
            <w:r w:rsidRPr="009C77DA">
              <w:rPr>
                <w:noProof/>
              </w:rPr>
              <w:fldChar w:fldCharType="begin"/>
            </w:r>
            <w:r w:rsidRPr="009C77DA">
              <w:rPr>
                <w:noProof/>
              </w:rPr>
              <w:instrText xml:space="preserve"> PAGEREF _Toc256000004 \h </w:instrText>
            </w:r>
            <w:r w:rsidRPr="009C77DA">
              <w:rPr>
                <w:noProof/>
              </w:rPr>
            </w:r>
            <w:r w:rsidRPr="009C77DA">
              <w:rPr>
                <w:noProof/>
              </w:rPr>
              <w:fldChar w:fldCharType="separate"/>
            </w:r>
            <w:r w:rsidR="00DA395F">
              <w:rPr>
                <w:noProof/>
              </w:rPr>
              <w:t>13</w:t>
            </w:r>
            <w:r w:rsidRPr="009C77DA">
              <w:rPr>
                <w:noProof/>
              </w:rPr>
              <w:fldChar w:fldCharType="end"/>
            </w:r>
          </w:hyperlink>
        </w:p>
        <w:p w14:paraId="7F12EF03" w14:textId="0708DA2D" w:rsidR="00454032" w:rsidRPr="009C77DA" w:rsidRDefault="00000000">
          <w:pPr>
            <w:pStyle w:val="TOC1"/>
            <w:tabs>
              <w:tab w:val="right" w:leader="dot" w:pos="9736"/>
            </w:tabs>
            <w:rPr>
              <w:rFonts w:asciiTheme="minorHAnsi" w:hAnsiTheme="minorHAnsi"/>
              <w:noProof/>
            </w:rPr>
          </w:pPr>
          <w:hyperlink w:anchor="_Toc256000005" w:history="1">
            <w:r w:rsidRPr="009C77DA">
              <w:rPr>
                <w:rStyle w:val="Hyperlink"/>
                <w:rFonts w:cs="Arial"/>
                <w:noProof/>
                <w:lang w:val="mk"/>
              </w:rPr>
              <w:t>План за насочена акција за безбедноста</w:t>
            </w:r>
            <w:r w:rsidRPr="009C77DA">
              <w:rPr>
                <w:noProof/>
              </w:rPr>
              <w:tab/>
            </w:r>
            <w:r w:rsidRPr="009C77DA">
              <w:rPr>
                <w:noProof/>
              </w:rPr>
              <w:fldChar w:fldCharType="begin"/>
            </w:r>
            <w:r w:rsidRPr="009C77DA">
              <w:rPr>
                <w:noProof/>
              </w:rPr>
              <w:instrText xml:space="preserve"> PAGEREF _Toc256000005 \h </w:instrText>
            </w:r>
            <w:r w:rsidRPr="009C77DA">
              <w:rPr>
                <w:noProof/>
              </w:rPr>
            </w:r>
            <w:r w:rsidRPr="009C77DA">
              <w:rPr>
                <w:noProof/>
              </w:rPr>
              <w:fldChar w:fldCharType="separate"/>
            </w:r>
            <w:r w:rsidR="00DA395F">
              <w:rPr>
                <w:noProof/>
              </w:rPr>
              <w:t>15</w:t>
            </w:r>
            <w:r w:rsidRPr="009C77DA">
              <w:rPr>
                <w:noProof/>
              </w:rPr>
              <w:fldChar w:fldCharType="end"/>
            </w:r>
          </w:hyperlink>
        </w:p>
        <w:p w14:paraId="146853A2" w14:textId="2F1E749F" w:rsidR="00454032" w:rsidRPr="009C77DA" w:rsidRDefault="00000000">
          <w:pPr>
            <w:pStyle w:val="TOC1"/>
            <w:tabs>
              <w:tab w:val="right" w:leader="dot" w:pos="9736"/>
            </w:tabs>
            <w:rPr>
              <w:rFonts w:asciiTheme="minorHAnsi" w:hAnsiTheme="minorHAnsi"/>
              <w:noProof/>
            </w:rPr>
          </w:pPr>
          <w:hyperlink w:anchor="_Toc256000006" w:history="1">
            <w:r w:rsidRPr="009C77DA">
              <w:rPr>
                <w:rStyle w:val="Hyperlink"/>
                <w:rFonts w:cs="Arial"/>
                <w:noProof/>
                <w:lang w:val="mk"/>
              </w:rPr>
              <w:t>План за насочена акција за делување во вонредни ситуации</w:t>
            </w:r>
            <w:r w:rsidRPr="009C77DA">
              <w:rPr>
                <w:noProof/>
              </w:rPr>
              <w:tab/>
            </w:r>
            <w:r w:rsidRPr="009C77DA">
              <w:rPr>
                <w:noProof/>
              </w:rPr>
              <w:fldChar w:fldCharType="begin"/>
            </w:r>
            <w:r w:rsidRPr="009C77DA">
              <w:rPr>
                <w:noProof/>
              </w:rPr>
              <w:instrText xml:space="preserve"> PAGEREF _Toc256000006 \h </w:instrText>
            </w:r>
            <w:r w:rsidRPr="009C77DA">
              <w:rPr>
                <w:noProof/>
              </w:rPr>
            </w:r>
            <w:r w:rsidRPr="009C77DA">
              <w:rPr>
                <w:noProof/>
              </w:rPr>
              <w:fldChar w:fldCharType="separate"/>
            </w:r>
            <w:r w:rsidR="00DA395F">
              <w:rPr>
                <w:noProof/>
              </w:rPr>
              <w:t>17</w:t>
            </w:r>
            <w:r w:rsidRPr="009C77DA">
              <w:rPr>
                <w:noProof/>
              </w:rPr>
              <w:fldChar w:fldCharType="end"/>
            </w:r>
          </w:hyperlink>
        </w:p>
        <w:p w14:paraId="015D25FA" w14:textId="3912CF5F" w:rsidR="00454032" w:rsidRPr="009C77DA" w:rsidRDefault="00000000">
          <w:pPr>
            <w:pStyle w:val="TOC1"/>
            <w:tabs>
              <w:tab w:val="right" w:leader="dot" w:pos="9736"/>
            </w:tabs>
            <w:rPr>
              <w:rFonts w:asciiTheme="minorHAnsi" w:hAnsiTheme="minorHAnsi"/>
              <w:noProof/>
            </w:rPr>
          </w:pPr>
          <w:hyperlink w:anchor="_Toc256000007" w:history="1">
            <w:r w:rsidRPr="009C77DA">
              <w:rPr>
                <w:rStyle w:val="Hyperlink"/>
                <w:rFonts w:cs="Arial"/>
                <w:noProof/>
                <w:lang w:val="mk"/>
              </w:rPr>
              <w:t>Акции во пракса</w:t>
            </w:r>
            <w:r w:rsidRPr="009C77DA">
              <w:rPr>
                <w:noProof/>
              </w:rPr>
              <w:tab/>
            </w:r>
            <w:r w:rsidRPr="009C77DA">
              <w:rPr>
                <w:noProof/>
              </w:rPr>
              <w:fldChar w:fldCharType="begin"/>
            </w:r>
            <w:r w:rsidRPr="009C77DA">
              <w:rPr>
                <w:noProof/>
              </w:rPr>
              <w:instrText xml:space="preserve"> PAGEREF _Toc256000007 \h </w:instrText>
            </w:r>
            <w:r w:rsidRPr="009C77DA">
              <w:rPr>
                <w:noProof/>
              </w:rPr>
            </w:r>
            <w:r w:rsidRPr="009C77DA">
              <w:rPr>
                <w:noProof/>
              </w:rPr>
              <w:fldChar w:fldCharType="separate"/>
            </w:r>
            <w:r w:rsidR="00DA395F">
              <w:rPr>
                <w:noProof/>
              </w:rPr>
              <w:t>19</w:t>
            </w:r>
            <w:r w:rsidRPr="009C77DA">
              <w:rPr>
                <w:noProof/>
              </w:rPr>
              <w:fldChar w:fldCharType="end"/>
            </w:r>
          </w:hyperlink>
        </w:p>
        <w:p w14:paraId="6D869D2B" w14:textId="77777777" w:rsidR="00D868B5" w:rsidRPr="009C77DA" w:rsidRDefault="00000000">
          <w:pPr>
            <w:rPr>
              <w:rFonts w:cs="Arial"/>
            </w:rPr>
          </w:pPr>
          <w:r w:rsidRPr="009C77DA">
            <w:rPr>
              <w:rFonts w:cs="Arial"/>
              <w:b/>
              <w:bCs/>
              <w:noProof/>
            </w:rPr>
            <w:fldChar w:fldCharType="end"/>
          </w:r>
        </w:p>
      </w:sdtContent>
    </w:sdt>
    <w:p w14:paraId="6048610C" w14:textId="77777777" w:rsidR="00D868B5" w:rsidRPr="009C77DA" w:rsidRDefault="00000000">
      <w:pPr>
        <w:rPr>
          <w:rFonts w:eastAsiaTheme="majorEastAsia" w:cs="Arial"/>
          <w:b/>
          <w:bCs/>
        </w:rPr>
      </w:pPr>
      <w:r w:rsidRPr="009C77DA">
        <w:rPr>
          <w:rFonts w:cs="Arial"/>
        </w:rPr>
        <w:br w:type="page"/>
      </w:r>
    </w:p>
    <w:p w14:paraId="53BFFA6D" w14:textId="77777777" w:rsidR="00B73C37" w:rsidRPr="009C77DA" w:rsidRDefault="00000000" w:rsidP="00F47BAA">
      <w:pPr>
        <w:pStyle w:val="Heading1"/>
        <w:rPr>
          <w:rFonts w:cs="Arial"/>
          <w:sz w:val="22"/>
          <w:szCs w:val="22"/>
          <w:lang w:val="ru-RU"/>
        </w:rPr>
      </w:pPr>
      <w:bookmarkStart w:id="1" w:name="_Toc256000000"/>
      <w:r w:rsidRPr="009C77DA">
        <w:rPr>
          <w:rFonts w:cs="Arial"/>
          <w:sz w:val="22"/>
          <w:szCs w:val="22"/>
          <w:lang w:val="mk"/>
        </w:rPr>
        <w:lastRenderedPageBreak/>
        <w:t>Вовед</w:t>
      </w:r>
      <w:bookmarkEnd w:id="1"/>
    </w:p>
    <w:p w14:paraId="06F7051D" w14:textId="77777777" w:rsidR="00B73C37" w:rsidRPr="009C77DA" w:rsidRDefault="00B73C37" w:rsidP="00A75BCD">
      <w:pPr>
        <w:spacing w:before="60" w:after="120" w:line="240" w:lineRule="auto"/>
        <w:rPr>
          <w:rFonts w:cs="Arial"/>
          <w:lang w:val="ru-RU"/>
        </w:rPr>
      </w:pPr>
    </w:p>
    <w:p w14:paraId="4D8BD106" w14:textId="77777777" w:rsidR="00A766C4" w:rsidRPr="009C77DA" w:rsidRDefault="00000000" w:rsidP="00A766C4">
      <w:pPr>
        <w:spacing w:before="60" w:after="120" w:line="240" w:lineRule="auto"/>
        <w:rPr>
          <w:rFonts w:cs="Arial"/>
          <w:lang w:val="ru-RU"/>
        </w:rPr>
      </w:pPr>
      <w:r w:rsidRPr="009C77DA">
        <w:rPr>
          <w:rFonts w:cs="Arial"/>
          <w:i/>
          <w:lang w:val="mk"/>
        </w:rPr>
        <w:t>Австралиската Стратегија за попреченост 2021-2031</w:t>
      </w:r>
      <w:r w:rsidRPr="009C77DA">
        <w:rPr>
          <w:rFonts w:cs="Arial"/>
          <w:lang w:val="mk"/>
        </w:rPr>
        <w:t xml:space="preserve"> (Стратегија) поставува план за промена на животите на луѓето со попреченост во текот на 10 години. </w:t>
      </w:r>
    </w:p>
    <w:p w14:paraId="07DEA275" w14:textId="77777777" w:rsidR="00A766C4" w:rsidRPr="009C77DA" w:rsidRDefault="00000000" w:rsidP="00A766C4">
      <w:pPr>
        <w:spacing w:before="60" w:after="120" w:line="240" w:lineRule="auto"/>
        <w:rPr>
          <w:lang w:val="ru-RU"/>
        </w:rPr>
      </w:pPr>
      <w:r w:rsidRPr="009C77DA">
        <w:rPr>
          <w:rFonts w:cs="Arial"/>
          <w:lang w:val="mk"/>
        </w:rPr>
        <w:t>Според Стратегијата, плановите за насочена акција (Targeted Action Plans - ТАР) се фокусираат интезивно во период од една до три години на реализацијата на конкретни остварливи цели што ги подобруваат резултатите за лицата со попреченост.</w:t>
      </w:r>
    </w:p>
    <w:p w14:paraId="030B1CBA" w14:textId="77777777" w:rsidR="00B93ECD" w:rsidRPr="009C77DA" w:rsidRDefault="00000000" w:rsidP="00A766C4">
      <w:pPr>
        <w:spacing w:before="60" w:after="120" w:line="240" w:lineRule="auto"/>
        <w:rPr>
          <w:rFonts w:cs="Arial"/>
          <w:lang w:val="ru-RU"/>
        </w:rPr>
      </w:pPr>
      <w:r w:rsidRPr="009C77DA">
        <w:rPr>
          <w:lang w:val="mk"/>
        </w:rPr>
        <w:t>Секој план за насочена акција е нарачан и одобрен од сите австралиски министри за попреченост и вклучува низа акции насочени и координирани од страна на владите. Акциите се врз база на достапни докази и лица со попреченост се вклучени во спроведувањето на акциите.</w:t>
      </w:r>
    </w:p>
    <w:p w14:paraId="5C59C437" w14:textId="77777777" w:rsidR="00A766C4" w:rsidRPr="009C77DA" w:rsidRDefault="00000000" w:rsidP="00A766C4">
      <w:pPr>
        <w:spacing w:before="60" w:after="120" w:line="240" w:lineRule="auto"/>
        <w:rPr>
          <w:rFonts w:cs="Arial"/>
          <w:lang w:val="ru-RU"/>
        </w:rPr>
      </w:pPr>
      <w:r w:rsidRPr="009C77DA">
        <w:rPr>
          <w:rFonts w:cs="Arial"/>
          <w:lang w:val="mk"/>
        </w:rPr>
        <w:t>Петте планови за насочена акција покренати со Стратегијата, на 3 декември 2021 се:</w:t>
      </w:r>
    </w:p>
    <w:p w14:paraId="7AC9581B" w14:textId="77777777" w:rsidR="00A766C4" w:rsidRPr="009C77DA" w:rsidRDefault="00000000" w:rsidP="00A766C4">
      <w:pPr>
        <w:pStyle w:val="ListParagraph"/>
        <w:numPr>
          <w:ilvl w:val="0"/>
          <w:numId w:val="8"/>
        </w:numPr>
        <w:spacing w:before="60" w:after="120" w:line="240" w:lineRule="auto"/>
        <w:rPr>
          <w:rFonts w:cs="Arial"/>
          <w:lang w:val="ru-RU"/>
        </w:rPr>
      </w:pPr>
      <w:hyperlink r:id="rId13" w:history="1">
        <w:r w:rsidRPr="009C77DA">
          <w:rPr>
            <w:rStyle w:val="Hyperlink"/>
            <w:rFonts w:cs="Arial"/>
            <w:lang w:val="mk"/>
          </w:rPr>
          <w:t>План за насочена акција за вработување</w:t>
        </w:r>
      </w:hyperlink>
    </w:p>
    <w:p w14:paraId="19460AC2" w14:textId="77777777" w:rsidR="00A766C4" w:rsidRPr="009C77DA" w:rsidRDefault="00000000" w:rsidP="00A766C4">
      <w:pPr>
        <w:pStyle w:val="ListParagraph"/>
        <w:numPr>
          <w:ilvl w:val="0"/>
          <w:numId w:val="8"/>
        </w:numPr>
        <w:spacing w:before="60" w:after="120" w:line="240" w:lineRule="auto"/>
        <w:rPr>
          <w:rFonts w:cs="Arial"/>
          <w:lang w:val="ru-RU"/>
        </w:rPr>
      </w:pPr>
      <w:hyperlink r:id="rId14" w:history="1">
        <w:r w:rsidRPr="009C77DA">
          <w:rPr>
            <w:rStyle w:val="Hyperlink"/>
            <w:rFonts w:cs="Arial"/>
            <w:lang w:val="mk"/>
          </w:rPr>
          <w:t>План за насочена акција за однесувањето на заедницата</w:t>
        </w:r>
      </w:hyperlink>
    </w:p>
    <w:p w14:paraId="2F176D33" w14:textId="77777777" w:rsidR="00A766C4" w:rsidRPr="009C77DA" w:rsidRDefault="00000000" w:rsidP="00A766C4">
      <w:pPr>
        <w:pStyle w:val="ListParagraph"/>
        <w:numPr>
          <w:ilvl w:val="0"/>
          <w:numId w:val="8"/>
        </w:numPr>
        <w:spacing w:before="60" w:after="120" w:line="240" w:lineRule="auto"/>
        <w:rPr>
          <w:rFonts w:cs="Arial"/>
          <w:lang w:val="ru-RU"/>
        </w:rPr>
      </w:pPr>
      <w:hyperlink r:id="rId15" w:history="1">
        <w:r w:rsidRPr="009C77DA">
          <w:rPr>
            <w:rStyle w:val="Hyperlink"/>
            <w:rFonts w:cs="Arial"/>
            <w:lang w:val="mk"/>
          </w:rPr>
          <w:t>План за насочена акција за деца на предучилишна возраст</w:t>
        </w:r>
      </w:hyperlink>
    </w:p>
    <w:p w14:paraId="30C50443" w14:textId="77777777" w:rsidR="00A766C4" w:rsidRPr="009C77DA" w:rsidRDefault="00000000" w:rsidP="00A766C4">
      <w:pPr>
        <w:pStyle w:val="ListParagraph"/>
        <w:numPr>
          <w:ilvl w:val="0"/>
          <w:numId w:val="8"/>
        </w:numPr>
        <w:spacing w:before="60" w:after="120" w:line="240" w:lineRule="auto"/>
        <w:rPr>
          <w:rFonts w:cs="Arial"/>
          <w:lang w:val="ru-RU"/>
        </w:rPr>
      </w:pPr>
      <w:hyperlink r:id="rId16" w:history="1">
        <w:r w:rsidRPr="009C77DA">
          <w:rPr>
            <w:rStyle w:val="Hyperlink"/>
            <w:rFonts w:cs="Arial"/>
            <w:lang w:val="mk"/>
          </w:rPr>
          <w:t>План за насочена акција за безбедноста</w:t>
        </w:r>
      </w:hyperlink>
    </w:p>
    <w:p w14:paraId="114143CD" w14:textId="77777777" w:rsidR="00A766C4" w:rsidRPr="009C77DA" w:rsidRDefault="00000000" w:rsidP="00A766C4">
      <w:pPr>
        <w:pStyle w:val="ListParagraph"/>
        <w:numPr>
          <w:ilvl w:val="0"/>
          <w:numId w:val="8"/>
        </w:numPr>
        <w:spacing w:before="60" w:after="120" w:line="240" w:lineRule="auto"/>
        <w:rPr>
          <w:rFonts w:cs="Arial"/>
          <w:lang w:val="ru-RU"/>
        </w:rPr>
      </w:pPr>
      <w:hyperlink r:id="rId17" w:history="1">
        <w:r w:rsidRPr="009C77DA">
          <w:rPr>
            <w:rStyle w:val="Hyperlink"/>
            <w:rFonts w:cs="Arial"/>
            <w:lang w:val="mk"/>
          </w:rPr>
          <w:t>План за насочена акција за делување во вонредни ситуации</w:t>
        </w:r>
      </w:hyperlink>
    </w:p>
    <w:p w14:paraId="0FD2D190" w14:textId="77777777" w:rsidR="00A766C4" w:rsidRPr="009C77DA" w:rsidRDefault="00000000" w:rsidP="00A766C4">
      <w:pPr>
        <w:spacing w:before="60" w:after="120" w:line="240" w:lineRule="auto"/>
        <w:rPr>
          <w:rFonts w:cs="Arial"/>
          <w:lang w:val="ru-RU"/>
        </w:rPr>
      </w:pPr>
      <w:r w:rsidRPr="009C77DA">
        <w:rPr>
          <w:rFonts w:cs="Arial"/>
          <w:lang w:val="mk"/>
        </w:rPr>
        <w:t>Овие пет планови за насочена акција прикажуваат конкретни активности кои владите се обврзаа да ги преземат од 3 декември 2021 до 30 јуни 2024. Во периодот на важење на Стратегијата ќе бидат нарачани нови планови за насочена акција. Фокусот на плановите за насочена акција ќе биде оформен преку ангажирање со луѓето со попреченост. Сите планови за насочена акција ќе бидат објавени на веб-страницата на Стратегијата.</w:t>
      </w:r>
    </w:p>
    <w:p w14:paraId="25BE3CBC" w14:textId="77777777" w:rsidR="00B93ECD" w:rsidRPr="009C77DA" w:rsidRDefault="00000000" w:rsidP="00A766C4">
      <w:pPr>
        <w:spacing w:before="60" w:after="120" w:line="240" w:lineRule="auto"/>
        <w:rPr>
          <w:rFonts w:cs="Arial"/>
          <w:lang w:val="ru-RU"/>
        </w:rPr>
      </w:pPr>
      <w:r w:rsidRPr="009C77DA">
        <w:rPr>
          <w:rFonts w:cs="Arial"/>
          <w:lang w:val="mk"/>
        </w:rPr>
        <w:t xml:space="preserve">Ова е прв годишен извештај за плановите за насочена акција и го покрива периодот од 3 декември 2021 до 30 јуни 2022. </w:t>
      </w:r>
    </w:p>
    <w:p w14:paraId="0E2CAD59" w14:textId="77777777" w:rsidR="00D45450" w:rsidRPr="009C77DA" w:rsidRDefault="00000000" w:rsidP="00823006">
      <w:pPr>
        <w:spacing w:before="60" w:after="120" w:line="240" w:lineRule="auto"/>
        <w:rPr>
          <w:rFonts w:cs="Arial"/>
          <w:lang w:val="ru-RU"/>
        </w:rPr>
      </w:pPr>
      <w:r w:rsidRPr="009C77DA">
        <w:rPr>
          <w:rFonts w:cs="Arial"/>
          <w:lang w:val="mk"/>
        </w:rPr>
        <w:t xml:space="preserve">Во него се дава преглед на напредокот постигнат во поглед на 417-те акции во сите пет планови за насочена акција. </w:t>
      </w:r>
    </w:p>
    <w:p w14:paraId="6302F9E2" w14:textId="77777777" w:rsidR="00823006" w:rsidRPr="009C77DA" w:rsidRDefault="00000000" w:rsidP="00823006">
      <w:pPr>
        <w:spacing w:before="60" w:after="120" w:line="240" w:lineRule="auto"/>
        <w:rPr>
          <w:rFonts w:cs="Arial"/>
          <w:lang w:val="ru-RU"/>
        </w:rPr>
      </w:pPr>
      <w:r w:rsidRPr="009C77DA">
        <w:rPr>
          <w:rFonts w:cs="Arial"/>
          <w:lang w:val="mk"/>
        </w:rPr>
        <w:t>Во овој извештај е вклучен анекс во кој се дадени збирни податоци за постигнатиот напредок во текот на извештајниот период за секоја од 417-те акции. Напредокот пријавен во поглед на секоја акција исто така вклучува севкупен статус:</w:t>
      </w:r>
    </w:p>
    <w:p w14:paraId="0439490B" w14:textId="77777777" w:rsidR="00823006" w:rsidRPr="009C77DA" w:rsidRDefault="00000000" w:rsidP="00823006">
      <w:pPr>
        <w:pStyle w:val="ListParagraph"/>
        <w:numPr>
          <w:ilvl w:val="0"/>
          <w:numId w:val="5"/>
        </w:numPr>
        <w:spacing w:before="60" w:after="120" w:line="240" w:lineRule="auto"/>
        <w:rPr>
          <w:rFonts w:cs="Arial"/>
          <w:lang w:val="ru-RU"/>
        </w:rPr>
      </w:pPr>
      <w:r w:rsidRPr="009C77DA">
        <w:rPr>
          <w:rFonts w:cs="Arial"/>
          <w:lang w:val="mk"/>
        </w:rPr>
        <w:t>Завршено</w:t>
      </w:r>
      <w:r w:rsidRPr="009C77DA">
        <w:rPr>
          <w:rFonts w:cs="Arial"/>
          <w:lang w:val="mk"/>
        </w:rPr>
        <w:tab/>
        <w:t>Оваа акција е завршена до 30 јуни 2022.</w:t>
      </w:r>
    </w:p>
    <w:p w14:paraId="24B3DABA" w14:textId="77777777" w:rsidR="00823006" w:rsidRPr="009C77DA" w:rsidRDefault="00000000" w:rsidP="00823006">
      <w:pPr>
        <w:pStyle w:val="ListParagraph"/>
        <w:numPr>
          <w:ilvl w:val="0"/>
          <w:numId w:val="5"/>
        </w:numPr>
        <w:spacing w:before="60" w:after="120" w:line="240" w:lineRule="auto"/>
        <w:rPr>
          <w:rFonts w:cs="Arial"/>
          <w:lang w:val="ru-RU"/>
        </w:rPr>
      </w:pPr>
      <w:r w:rsidRPr="009C77DA">
        <w:rPr>
          <w:rFonts w:cs="Arial"/>
          <w:lang w:val="mk"/>
        </w:rPr>
        <w:t>Навреме</w:t>
      </w:r>
      <w:r w:rsidRPr="009C77DA">
        <w:rPr>
          <w:rFonts w:cs="Arial"/>
          <w:lang w:val="mk"/>
        </w:rPr>
        <w:tab/>
        <w:t>Оваа акција напредува според планираното.</w:t>
      </w:r>
    </w:p>
    <w:p w14:paraId="22DAE019" w14:textId="77777777" w:rsidR="00823006" w:rsidRPr="009C77DA" w:rsidRDefault="00000000" w:rsidP="00823006">
      <w:pPr>
        <w:pStyle w:val="ListParagraph"/>
        <w:numPr>
          <w:ilvl w:val="0"/>
          <w:numId w:val="5"/>
        </w:numPr>
        <w:spacing w:before="60" w:after="120" w:line="240" w:lineRule="auto"/>
        <w:rPr>
          <w:rFonts w:cs="Arial"/>
          <w:lang w:val="ru-RU"/>
        </w:rPr>
      </w:pPr>
      <w:r w:rsidRPr="009C77DA">
        <w:rPr>
          <w:rFonts w:cs="Arial"/>
          <w:lang w:val="mk"/>
        </w:rPr>
        <w:t>Доцнење</w:t>
      </w:r>
      <w:r w:rsidRPr="009C77DA">
        <w:rPr>
          <w:rFonts w:cs="Arial"/>
          <w:lang w:val="mk"/>
        </w:rPr>
        <w:tab/>
        <w:t>Иако акцијата се одвива, таа доцни во однос на првичниот распоред.</w:t>
      </w:r>
    </w:p>
    <w:p w14:paraId="41D3E058" w14:textId="77777777" w:rsidR="00823006" w:rsidRPr="009C77DA" w:rsidRDefault="00000000" w:rsidP="00823006">
      <w:pPr>
        <w:pStyle w:val="ListParagraph"/>
        <w:numPr>
          <w:ilvl w:val="0"/>
          <w:numId w:val="5"/>
        </w:numPr>
        <w:spacing w:before="60" w:after="120" w:line="240" w:lineRule="auto"/>
        <w:ind w:left="709"/>
        <w:rPr>
          <w:rFonts w:cs="Arial"/>
          <w:lang w:val="ru-RU"/>
        </w:rPr>
      </w:pPr>
      <w:r w:rsidRPr="009C77DA">
        <w:rPr>
          <w:rFonts w:cs="Arial"/>
          <w:lang w:val="mk"/>
        </w:rPr>
        <w:t>Паузира</w:t>
      </w:r>
      <w:r w:rsidRPr="009C77DA">
        <w:rPr>
          <w:rFonts w:cs="Arial"/>
          <w:lang w:val="mk"/>
        </w:rPr>
        <w:tab/>
        <w:t>Акцијата почнала или требало да почне, но е застаната.</w:t>
      </w:r>
    </w:p>
    <w:p w14:paraId="785271D2" w14:textId="77777777" w:rsidR="00823006" w:rsidRPr="009C77DA" w:rsidRDefault="00000000" w:rsidP="00823006">
      <w:pPr>
        <w:pStyle w:val="ListParagraph"/>
        <w:numPr>
          <w:ilvl w:val="0"/>
          <w:numId w:val="5"/>
        </w:numPr>
        <w:spacing w:before="60" w:after="120" w:line="240" w:lineRule="auto"/>
        <w:rPr>
          <w:rFonts w:cs="Arial"/>
          <w:lang w:val="ru-RU"/>
        </w:rPr>
      </w:pPr>
      <w:r w:rsidRPr="009C77DA">
        <w:rPr>
          <w:rFonts w:cs="Arial"/>
          <w:lang w:val="mk"/>
        </w:rPr>
        <w:t>Ќе започне во иднина</w:t>
      </w:r>
      <w:r w:rsidRPr="009C77DA">
        <w:rPr>
          <w:rFonts w:cs="Arial"/>
          <w:lang w:val="mk"/>
        </w:rPr>
        <w:tab/>
        <w:t xml:space="preserve">Акциите требаше да почнат после 30 јуни 2022.  </w:t>
      </w:r>
    </w:p>
    <w:p w14:paraId="0DE58E09" w14:textId="77777777" w:rsidR="00A766C4" w:rsidRPr="009C77DA" w:rsidRDefault="00000000" w:rsidP="00A766C4">
      <w:pPr>
        <w:spacing w:before="60" w:after="120" w:line="240" w:lineRule="auto"/>
        <w:rPr>
          <w:rFonts w:cs="Arial"/>
          <w:lang w:val="ru-RU"/>
        </w:rPr>
      </w:pPr>
      <w:r w:rsidRPr="009C77DA">
        <w:rPr>
          <w:rFonts w:cs="Arial"/>
          <w:lang w:val="mk"/>
        </w:rPr>
        <w:t>Австралиската влада и владите на државите и териториите дадоа придонес за Извештајот за плановите за насочена акција.</w:t>
      </w:r>
    </w:p>
    <w:p w14:paraId="3A86B5C7" w14:textId="77777777" w:rsidR="00B73C37" w:rsidRPr="009C77DA" w:rsidRDefault="00000000" w:rsidP="00A766C4">
      <w:pPr>
        <w:spacing w:before="60" w:after="120" w:line="240" w:lineRule="auto"/>
        <w:rPr>
          <w:rStyle w:val="Hyperlink"/>
          <w:rFonts w:cs="Arial"/>
          <w:lang w:val="ru-RU"/>
        </w:rPr>
      </w:pPr>
      <w:r w:rsidRPr="009C77DA">
        <w:rPr>
          <w:rFonts w:cs="Arial"/>
          <w:lang w:val="mk"/>
        </w:rPr>
        <w:t xml:space="preserve">Повеќе информации за Стратегијата, вклучително плановите за насочена акција, се достапни на </w:t>
      </w:r>
      <w:hyperlink r:id="rId18" w:history="1">
        <w:r w:rsidRPr="009C77DA">
          <w:rPr>
            <w:rStyle w:val="Hyperlink"/>
            <w:rFonts w:cs="Arial"/>
            <w:lang w:val="mk"/>
          </w:rPr>
          <w:t>www.disabilitygateway.gov.au/ads</w:t>
        </w:r>
      </w:hyperlink>
    </w:p>
    <w:p w14:paraId="5CF86A35" w14:textId="77777777" w:rsidR="00A75BCD" w:rsidRPr="009C77DA" w:rsidRDefault="00000000">
      <w:pPr>
        <w:rPr>
          <w:rStyle w:val="Hyperlink"/>
          <w:rFonts w:cs="Arial"/>
          <w:lang w:val="ru-RU"/>
        </w:rPr>
      </w:pPr>
      <w:r w:rsidRPr="009C77DA">
        <w:rPr>
          <w:rStyle w:val="Hyperlink"/>
          <w:rFonts w:cs="Arial"/>
          <w:lang w:val="ru-RU"/>
        </w:rPr>
        <w:br w:type="page"/>
      </w:r>
    </w:p>
    <w:p w14:paraId="410F6811" w14:textId="77777777" w:rsidR="00B73C37" w:rsidRPr="009C77DA" w:rsidRDefault="00000000" w:rsidP="00D868B5">
      <w:pPr>
        <w:pStyle w:val="Heading1"/>
        <w:rPr>
          <w:rFonts w:cs="Arial"/>
          <w:sz w:val="22"/>
          <w:szCs w:val="22"/>
          <w:lang w:val="ru-RU"/>
        </w:rPr>
      </w:pPr>
      <w:bookmarkStart w:id="2" w:name="_Toc256000001"/>
      <w:r w:rsidRPr="009C77DA">
        <w:rPr>
          <w:rFonts w:cs="Arial"/>
          <w:sz w:val="22"/>
          <w:szCs w:val="22"/>
          <w:lang w:val="mk"/>
        </w:rPr>
        <w:lastRenderedPageBreak/>
        <w:t>Напредок на национално ниво</w:t>
      </w:r>
      <w:bookmarkEnd w:id="2"/>
    </w:p>
    <w:p w14:paraId="071834D6" w14:textId="77777777" w:rsidR="00B73C37" w:rsidRPr="009C77DA" w:rsidRDefault="00B73C37" w:rsidP="00A75BCD">
      <w:pPr>
        <w:spacing w:before="60" w:after="120" w:line="240" w:lineRule="auto"/>
        <w:rPr>
          <w:rFonts w:cs="Arial"/>
          <w:b/>
          <w:lang w:val="ru-RU"/>
        </w:rPr>
      </w:pPr>
    </w:p>
    <w:p w14:paraId="46AFB55B" w14:textId="77777777" w:rsidR="000C1AB5" w:rsidRPr="009C77DA" w:rsidRDefault="00000000" w:rsidP="00A75BCD">
      <w:pPr>
        <w:spacing w:before="60" w:after="120" w:line="240" w:lineRule="auto"/>
        <w:rPr>
          <w:rFonts w:cs="Arial"/>
          <w:lang w:val="ru-RU"/>
        </w:rPr>
      </w:pPr>
      <w:r w:rsidRPr="009C77DA">
        <w:rPr>
          <w:rFonts w:cs="Arial"/>
          <w:lang w:val="mk"/>
        </w:rPr>
        <w:t>Активностите во поглед на плановите за насочена акција добро напредувале во текот на седумте месеци од извештајниот период.</w:t>
      </w:r>
    </w:p>
    <w:p w14:paraId="5DCD4610" w14:textId="77777777" w:rsidR="000C1AB5" w:rsidRPr="009C77DA" w:rsidRDefault="00000000" w:rsidP="00A75BCD">
      <w:pPr>
        <w:spacing w:before="60" w:after="120" w:line="240" w:lineRule="auto"/>
        <w:rPr>
          <w:rFonts w:cs="Arial"/>
          <w:lang w:val="ru-RU"/>
        </w:rPr>
      </w:pPr>
      <w:r w:rsidRPr="009C77DA">
        <w:rPr>
          <w:rFonts w:cs="Arial"/>
          <w:lang w:val="mk"/>
        </w:rPr>
        <w:t>Севкупно, петте планови за насочена акција содржат 417 акции на Австралиската влада и на владите на државите и териториите. Во сите пет планови за насочена акција, мнозинството акции се идентификувани како започнати во извештајниот период, при што:</w:t>
      </w:r>
    </w:p>
    <w:p w14:paraId="2705C422" w14:textId="77777777" w:rsidR="000C1AB5" w:rsidRPr="009C77DA" w:rsidRDefault="00000000" w:rsidP="000C1AB5">
      <w:pPr>
        <w:pStyle w:val="ListParagraph"/>
        <w:numPr>
          <w:ilvl w:val="0"/>
          <w:numId w:val="7"/>
        </w:numPr>
        <w:spacing w:before="60" w:after="120" w:line="240" w:lineRule="auto"/>
        <w:rPr>
          <w:rFonts w:cs="Arial"/>
          <w:lang w:val="ru-RU"/>
        </w:rPr>
      </w:pPr>
      <w:r w:rsidRPr="009C77DA">
        <w:rPr>
          <w:rFonts w:cs="Arial"/>
          <w:lang w:val="mk"/>
        </w:rPr>
        <w:t>350 (84%) се пријавени како завршени или се одвиваат навреме</w:t>
      </w:r>
    </w:p>
    <w:p w14:paraId="23420A8B" w14:textId="77777777" w:rsidR="000C1AB5" w:rsidRPr="009C77DA" w:rsidRDefault="00000000" w:rsidP="000C1AB5">
      <w:pPr>
        <w:pStyle w:val="ListParagraph"/>
        <w:numPr>
          <w:ilvl w:val="0"/>
          <w:numId w:val="7"/>
        </w:numPr>
        <w:spacing w:before="60" w:after="120" w:line="240" w:lineRule="auto"/>
        <w:rPr>
          <w:rFonts w:cs="Arial"/>
          <w:lang w:val="ru-RU"/>
        </w:rPr>
      </w:pPr>
      <w:r w:rsidRPr="009C77DA">
        <w:rPr>
          <w:rFonts w:cs="Arial"/>
          <w:lang w:val="mk"/>
        </w:rPr>
        <w:t>58 (14%) завршени некои активности, но со доцнење или се запрени</w:t>
      </w:r>
    </w:p>
    <w:p w14:paraId="379B4732" w14:textId="77777777" w:rsidR="000C1AB5" w:rsidRPr="009C77DA" w:rsidRDefault="00000000" w:rsidP="000C1AB5">
      <w:pPr>
        <w:pStyle w:val="ListParagraph"/>
        <w:numPr>
          <w:ilvl w:val="0"/>
          <w:numId w:val="7"/>
        </w:numPr>
        <w:spacing w:before="60" w:after="120" w:line="240" w:lineRule="auto"/>
        <w:rPr>
          <w:rFonts w:cs="Arial"/>
          <w:lang w:val="ru-RU"/>
        </w:rPr>
      </w:pPr>
      <w:r w:rsidRPr="009C77DA">
        <w:rPr>
          <w:rFonts w:cs="Arial"/>
          <w:lang w:val="mk"/>
        </w:rPr>
        <w:t>9 (2%) имаат датум за почеток после извештајниот период</w:t>
      </w:r>
    </w:p>
    <w:p w14:paraId="5B0714B1" w14:textId="77777777" w:rsidR="008F795E" w:rsidRPr="009C77DA" w:rsidRDefault="00000000" w:rsidP="00A75BCD">
      <w:pPr>
        <w:spacing w:before="60" w:after="120" w:line="240" w:lineRule="auto"/>
        <w:rPr>
          <w:rFonts w:cs="Arial"/>
          <w:lang w:val="ru-RU"/>
        </w:rPr>
      </w:pPr>
      <w:r w:rsidRPr="009C77DA">
        <w:rPr>
          <w:rFonts w:cs="Arial"/>
          <w:lang w:val="mk"/>
        </w:rPr>
        <w:t>Причините поради кои плановите за насочена акција доцнат или паузираат се различни, но на некои акции влијаеле активности во владите или меѓу владите:</w:t>
      </w:r>
    </w:p>
    <w:p w14:paraId="39B1A7BD" w14:textId="77777777" w:rsidR="008F795E" w:rsidRPr="009C77DA" w:rsidRDefault="00000000" w:rsidP="008F795E">
      <w:pPr>
        <w:pStyle w:val="ListParagraph"/>
        <w:numPr>
          <w:ilvl w:val="0"/>
          <w:numId w:val="10"/>
        </w:numPr>
        <w:spacing w:before="60" w:after="120" w:line="240" w:lineRule="auto"/>
        <w:rPr>
          <w:rFonts w:cs="Arial"/>
          <w:lang w:val="ru-RU"/>
        </w:rPr>
      </w:pPr>
      <w:r w:rsidRPr="009C77DA">
        <w:rPr>
          <w:rFonts w:cs="Arial"/>
          <w:lang w:val="mk"/>
        </w:rPr>
        <w:t>3 во врска со координацијата на акцијата меѓу владите</w:t>
      </w:r>
    </w:p>
    <w:p w14:paraId="6F7CC48A" w14:textId="77777777" w:rsidR="008F795E" w:rsidRPr="009C77DA" w:rsidRDefault="00000000" w:rsidP="008F795E">
      <w:pPr>
        <w:pStyle w:val="ListParagraph"/>
        <w:numPr>
          <w:ilvl w:val="0"/>
          <w:numId w:val="10"/>
        </w:numPr>
        <w:spacing w:before="60" w:after="120" w:line="240" w:lineRule="auto"/>
        <w:rPr>
          <w:rFonts w:cs="Arial"/>
          <w:lang w:val="ru-RU"/>
        </w:rPr>
      </w:pPr>
      <w:r w:rsidRPr="009C77DA">
        <w:rPr>
          <w:rFonts w:cs="Arial"/>
          <w:lang w:val="mk"/>
        </w:rPr>
        <w:t>7 во зависност од активност или одлука на нивната или на некоја друга влада</w:t>
      </w:r>
    </w:p>
    <w:p w14:paraId="208CDBE5" w14:textId="77777777" w:rsidR="000C1AB5" w:rsidRPr="009C77DA" w:rsidRDefault="00000000" w:rsidP="00A75BCD">
      <w:pPr>
        <w:spacing w:before="60" w:after="120" w:line="240" w:lineRule="auto"/>
        <w:rPr>
          <w:rFonts w:cs="Arial"/>
          <w:lang w:val="ru-RU"/>
        </w:rPr>
      </w:pPr>
      <w:r w:rsidRPr="009C77DA">
        <w:rPr>
          <w:rFonts w:cs="Arial"/>
          <w:lang w:val="mk"/>
        </w:rPr>
        <w:t>Освен тоа, иако COVID-19 влијаеше и продолжува да влијае на нашата работа и животи, за само 15 (4%) акции беше конкретно известено дека COVID-19 влијаел на нивниот напредок, било како доцнења или влијаел на фокусот на акцијата. Една (0,2%) акција во Нов Јужен Велс (НЈВ) паузирала поради активности во врска со поплава.</w:t>
      </w:r>
    </w:p>
    <w:p w14:paraId="68110DAB" w14:textId="77777777" w:rsidR="000C1AB5" w:rsidRPr="009C77DA" w:rsidRDefault="00000000" w:rsidP="00A75BCD">
      <w:pPr>
        <w:spacing w:before="60" w:after="120" w:line="240" w:lineRule="auto"/>
        <w:rPr>
          <w:rFonts w:cs="Arial"/>
          <w:lang w:val="ru-RU"/>
        </w:rPr>
      </w:pPr>
      <w:r w:rsidRPr="009C77DA">
        <w:rPr>
          <w:rFonts w:cs="Arial"/>
          <w:lang w:val="mk"/>
        </w:rPr>
        <w:t xml:space="preserve">За секој план на насочена акција беше известено дека над 90% од активностите се завршени, се одвиваат навремено или со задоцнување. Планот за насочена активност за делување во вонредни ситуации има највисок процент на активности што се завршени или се одвиваат навремено (95%) во извештајниот период. Иако Планот за насочена акција за безбедност има најголем број завршени акции (15), тој исто така има најголем број акции кои доцнат или паузираат (24). </w:t>
      </w:r>
    </w:p>
    <w:p w14:paraId="71464FBB" w14:textId="77777777" w:rsidR="00FF48F2" w:rsidRPr="009C77DA" w:rsidRDefault="00FF48F2" w:rsidP="00A75BCD">
      <w:pPr>
        <w:spacing w:before="60" w:after="120" w:line="240" w:lineRule="auto"/>
        <w:rPr>
          <w:rFonts w:cs="Arial"/>
          <w:lang w:val="ru-RU"/>
        </w:rPr>
      </w:pPr>
    </w:p>
    <w:p w14:paraId="316DA761" w14:textId="77777777" w:rsidR="007D4E3A" w:rsidRPr="009C77DA" w:rsidRDefault="00000000" w:rsidP="00A75BCD">
      <w:pPr>
        <w:spacing w:before="60" w:after="120" w:line="240" w:lineRule="auto"/>
        <w:rPr>
          <w:rFonts w:cs="Arial"/>
          <w:lang w:val="ru-RU"/>
        </w:rPr>
      </w:pPr>
      <w:r w:rsidRPr="009C77DA">
        <w:rPr>
          <w:rFonts w:cs="Arial"/>
          <w:lang w:val="mk"/>
        </w:rPr>
        <w:t>Табела 1: Напредок на акциите за насочена акција според план за насочена акција и статус</w:t>
      </w:r>
    </w:p>
    <w:tbl>
      <w:tblPr>
        <w:tblW w:w="9736" w:type="dxa"/>
        <w:tblLayout w:type="fixed"/>
        <w:tblLook w:val="04A0" w:firstRow="1" w:lastRow="0" w:firstColumn="1" w:lastColumn="0" w:noHBand="0" w:noVBand="1"/>
      </w:tblPr>
      <w:tblGrid>
        <w:gridCol w:w="2035"/>
        <w:gridCol w:w="1283"/>
        <w:gridCol w:w="1284"/>
        <w:gridCol w:w="1283"/>
        <w:gridCol w:w="1284"/>
        <w:gridCol w:w="1283"/>
        <w:gridCol w:w="1284"/>
      </w:tblGrid>
      <w:tr w:rsidR="00454032" w:rsidRPr="009C77DA" w14:paraId="3E00AF5D" w14:textId="77777777" w:rsidTr="00521B3B">
        <w:trPr>
          <w:trHeight w:val="900"/>
        </w:trPr>
        <w:tc>
          <w:tcPr>
            <w:tcW w:w="203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BB0430" w14:textId="77777777" w:rsidR="00385F3B" w:rsidRPr="009C77DA" w:rsidRDefault="00000000" w:rsidP="00385F3B">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 План за насочена акција (TAP)</w:t>
            </w:r>
          </w:p>
        </w:tc>
        <w:tc>
          <w:tcPr>
            <w:tcW w:w="1283" w:type="dxa"/>
            <w:tcBorders>
              <w:top w:val="single" w:sz="4" w:space="0" w:color="auto"/>
              <w:left w:val="nil"/>
              <w:bottom w:val="single" w:sz="4" w:space="0" w:color="auto"/>
              <w:right w:val="single" w:sz="4" w:space="0" w:color="auto"/>
            </w:tcBorders>
            <w:shd w:val="clear" w:color="000000" w:fill="DDEBF7"/>
            <w:vAlign w:val="bottom"/>
            <w:hideMark/>
          </w:tcPr>
          <w:p w14:paraId="5F9C7802" w14:textId="77777777" w:rsidR="00385F3B" w:rsidRPr="009C77DA" w:rsidRDefault="00000000" w:rsidP="00385F3B">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84" w:type="dxa"/>
            <w:tcBorders>
              <w:top w:val="single" w:sz="4" w:space="0" w:color="auto"/>
              <w:left w:val="nil"/>
              <w:bottom w:val="single" w:sz="4" w:space="0" w:color="auto"/>
              <w:right w:val="single" w:sz="4" w:space="0" w:color="auto"/>
            </w:tcBorders>
            <w:shd w:val="clear" w:color="000000" w:fill="DDEBF7"/>
            <w:vAlign w:val="bottom"/>
            <w:hideMark/>
          </w:tcPr>
          <w:p w14:paraId="10B4C503" w14:textId="77777777" w:rsidR="00385F3B" w:rsidRPr="009C77DA" w:rsidRDefault="00000000" w:rsidP="00385F3B">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83" w:type="dxa"/>
            <w:tcBorders>
              <w:top w:val="single" w:sz="4" w:space="0" w:color="auto"/>
              <w:left w:val="nil"/>
              <w:bottom w:val="single" w:sz="4" w:space="0" w:color="auto"/>
              <w:right w:val="single" w:sz="4" w:space="0" w:color="auto"/>
            </w:tcBorders>
            <w:shd w:val="clear" w:color="000000" w:fill="DDEBF7"/>
            <w:vAlign w:val="bottom"/>
            <w:hideMark/>
          </w:tcPr>
          <w:p w14:paraId="01F6C73B" w14:textId="77777777" w:rsidR="00385F3B" w:rsidRPr="009C77DA" w:rsidRDefault="00000000" w:rsidP="00385F3B">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84" w:type="dxa"/>
            <w:tcBorders>
              <w:top w:val="single" w:sz="4" w:space="0" w:color="auto"/>
              <w:left w:val="nil"/>
              <w:bottom w:val="single" w:sz="4" w:space="0" w:color="auto"/>
              <w:right w:val="single" w:sz="4" w:space="0" w:color="auto"/>
            </w:tcBorders>
            <w:shd w:val="clear" w:color="000000" w:fill="DDEBF7"/>
            <w:vAlign w:val="bottom"/>
            <w:hideMark/>
          </w:tcPr>
          <w:p w14:paraId="7345CC51" w14:textId="77777777" w:rsidR="00385F3B" w:rsidRPr="009C77DA" w:rsidRDefault="00000000" w:rsidP="00385F3B">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83" w:type="dxa"/>
            <w:tcBorders>
              <w:top w:val="single" w:sz="4" w:space="0" w:color="auto"/>
              <w:left w:val="nil"/>
              <w:bottom w:val="single" w:sz="4" w:space="0" w:color="auto"/>
              <w:right w:val="single" w:sz="4" w:space="0" w:color="auto"/>
            </w:tcBorders>
            <w:shd w:val="clear" w:color="000000" w:fill="DDEBF7"/>
            <w:vAlign w:val="bottom"/>
            <w:hideMark/>
          </w:tcPr>
          <w:p w14:paraId="57BC2DDF" w14:textId="77777777" w:rsidR="00385F3B" w:rsidRPr="009C77DA" w:rsidRDefault="00000000" w:rsidP="00385F3B">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84" w:type="dxa"/>
            <w:tcBorders>
              <w:top w:val="single" w:sz="4" w:space="0" w:color="auto"/>
              <w:left w:val="nil"/>
              <w:bottom w:val="single" w:sz="4" w:space="0" w:color="auto"/>
              <w:right w:val="single" w:sz="4" w:space="0" w:color="auto"/>
            </w:tcBorders>
            <w:shd w:val="clear" w:color="000000" w:fill="DDEBF7"/>
            <w:vAlign w:val="bottom"/>
            <w:hideMark/>
          </w:tcPr>
          <w:p w14:paraId="6938AAE3" w14:textId="77777777" w:rsidR="00385F3B" w:rsidRPr="009C77DA" w:rsidRDefault="00000000" w:rsidP="00385F3B">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41BFD2D8" w14:textId="77777777" w:rsidTr="00521B3B">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3B546804" w14:textId="77777777" w:rsidR="00385F3B" w:rsidRPr="009C77DA" w:rsidRDefault="00000000" w:rsidP="00385F3B">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Вработување</w:t>
            </w:r>
          </w:p>
        </w:tc>
        <w:tc>
          <w:tcPr>
            <w:tcW w:w="1283" w:type="dxa"/>
            <w:tcBorders>
              <w:top w:val="nil"/>
              <w:left w:val="nil"/>
              <w:bottom w:val="single" w:sz="4" w:space="0" w:color="auto"/>
              <w:right w:val="single" w:sz="4" w:space="0" w:color="auto"/>
            </w:tcBorders>
            <w:shd w:val="clear" w:color="auto" w:fill="auto"/>
            <w:noWrap/>
            <w:vAlign w:val="bottom"/>
            <w:hideMark/>
          </w:tcPr>
          <w:p w14:paraId="30272424"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10</w:t>
            </w:r>
          </w:p>
        </w:tc>
        <w:tc>
          <w:tcPr>
            <w:tcW w:w="1284" w:type="dxa"/>
            <w:tcBorders>
              <w:top w:val="nil"/>
              <w:left w:val="nil"/>
              <w:bottom w:val="single" w:sz="4" w:space="0" w:color="auto"/>
              <w:right w:val="single" w:sz="4" w:space="0" w:color="auto"/>
            </w:tcBorders>
            <w:shd w:val="clear" w:color="auto" w:fill="auto"/>
            <w:noWrap/>
            <w:vAlign w:val="bottom"/>
            <w:hideMark/>
          </w:tcPr>
          <w:p w14:paraId="68A245E1"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62</w:t>
            </w:r>
          </w:p>
        </w:tc>
        <w:tc>
          <w:tcPr>
            <w:tcW w:w="1283" w:type="dxa"/>
            <w:tcBorders>
              <w:top w:val="nil"/>
              <w:left w:val="nil"/>
              <w:bottom w:val="single" w:sz="4" w:space="0" w:color="auto"/>
              <w:right w:val="single" w:sz="4" w:space="0" w:color="auto"/>
            </w:tcBorders>
            <w:shd w:val="clear" w:color="auto" w:fill="auto"/>
            <w:noWrap/>
            <w:vAlign w:val="bottom"/>
            <w:hideMark/>
          </w:tcPr>
          <w:p w14:paraId="345FA98C"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c>
          <w:tcPr>
            <w:tcW w:w="1284" w:type="dxa"/>
            <w:tcBorders>
              <w:top w:val="nil"/>
              <w:left w:val="nil"/>
              <w:bottom w:val="single" w:sz="4" w:space="0" w:color="auto"/>
              <w:right w:val="single" w:sz="4" w:space="0" w:color="auto"/>
            </w:tcBorders>
            <w:shd w:val="clear" w:color="auto" w:fill="auto"/>
            <w:noWrap/>
            <w:vAlign w:val="bottom"/>
            <w:hideMark/>
          </w:tcPr>
          <w:p w14:paraId="54F82D69"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83" w:type="dxa"/>
            <w:tcBorders>
              <w:top w:val="nil"/>
              <w:left w:val="nil"/>
              <w:bottom w:val="single" w:sz="4" w:space="0" w:color="auto"/>
              <w:right w:val="single" w:sz="4" w:space="0" w:color="auto"/>
            </w:tcBorders>
            <w:shd w:val="clear" w:color="auto" w:fill="auto"/>
            <w:noWrap/>
            <w:vAlign w:val="bottom"/>
            <w:hideMark/>
          </w:tcPr>
          <w:p w14:paraId="4FF2EEE8"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84" w:type="dxa"/>
            <w:tcBorders>
              <w:top w:val="nil"/>
              <w:left w:val="nil"/>
              <w:bottom w:val="single" w:sz="4" w:space="0" w:color="auto"/>
              <w:right w:val="single" w:sz="4" w:space="0" w:color="auto"/>
            </w:tcBorders>
            <w:shd w:val="clear" w:color="auto" w:fill="auto"/>
            <w:noWrap/>
            <w:vAlign w:val="bottom"/>
            <w:hideMark/>
          </w:tcPr>
          <w:p w14:paraId="35C42B59"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83</w:t>
            </w:r>
          </w:p>
        </w:tc>
      </w:tr>
      <w:tr w:rsidR="00454032" w:rsidRPr="009C77DA" w14:paraId="39F25169" w14:textId="77777777" w:rsidTr="00521B3B">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77087651" w14:textId="77777777" w:rsidR="00385F3B" w:rsidRPr="009C77DA" w:rsidRDefault="00000000" w:rsidP="00385F3B">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Однесување на заедницата</w:t>
            </w:r>
          </w:p>
        </w:tc>
        <w:tc>
          <w:tcPr>
            <w:tcW w:w="1283" w:type="dxa"/>
            <w:tcBorders>
              <w:top w:val="nil"/>
              <w:left w:val="nil"/>
              <w:bottom w:val="single" w:sz="4" w:space="0" w:color="auto"/>
              <w:right w:val="single" w:sz="4" w:space="0" w:color="auto"/>
            </w:tcBorders>
            <w:shd w:val="clear" w:color="auto" w:fill="auto"/>
            <w:noWrap/>
            <w:vAlign w:val="bottom"/>
            <w:hideMark/>
          </w:tcPr>
          <w:p w14:paraId="1AAFF711"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84" w:type="dxa"/>
            <w:tcBorders>
              <w:top w:val="nil"/>
              <w:left w:val="nil"/>
              <w:bottom w:val="single" w:sz="4" w:space="0" w:color="auto"/>
              <w:right w:val="single" w:sz="4" w:space="0" w:color="auto"/>
            </w:tcBorders>
            <w:shd w:val="clear" w:color="auto" w:fill="auto"/>
            <w:noWrap/>
            <w:vAlign w:val="bottom"/>
            <w:hideMark/>
          </w:tcPr>
          <w:p w14:paraId="6BA6018B"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54</w:t>
            </w:r>
          </w:p>
        </w:tc>
        <w:tc>
          <w:tcPr>
            <w:tcW w:w="1283" w:type="dxa"/>
            <w:tcBorders>
              <w:top w:val="nil"/>
              <w:left w:val="nil"/>
              <w:bottom w:val="single" w:sz="4" w:space="0" w:color="auto"/>
              <w:right w:val="single" w:sz="4" w:space="0" w:color="auto"/>
            </w:tcBorders>
            <w:shd w:val="clear" w:color="auto" w:fill="auto"/>
            <w:noWrap/>
            <w:vAlign w:val="bottom"/>
            <w:hideMark/>
          </w:tcPr>
          <w:p w14:paraId="5A961E71"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284" w:type="dxa"/>
            <w:tcBorders>
              <w:top w:val="nil"/>
              <w:left w:val="nil"/>
              <w:bottom w:val="single" w:sz="4" w:space="0" w:color="auto"/>
              <w:right w:val="single" w:sz="4" w:space="0" w:color="auto"/>
            </w:tcBorders>
            <w:shd w:val="clear" w:color="auto" w:fill="auto"/>
            <w:noWrap/>
            <w:vAlign w:val="bottom"/>
            <w:hideMark/>
          </w:tcPr>
          <w:p w14:paraId="4C1AB316"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83" w:type="dxa"/>
            <w:tcBorders>
              <w:top w:val="nil"/>
              <w:left w:val="nil"/>
              <w:bottom w:val="single" w:sz="4" w:space="0" w:color="auto"/>
              <w:right w:val="single" w:sz="4" w:space="0" w:color="auto"/>
            </w:tcBorders>
            <w:shd w:val="clear" w:color="auto" w:fill="auto"/>
            <w:noWrap/>
            <w:vAlign w:val="bottom"/>
            <w:hideMark/>
          </w:tcPr>
          <w:p w14:paraId="37552B42"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84" w:type="dxa"/>
            <w:tcBorders>
              <w:top w:val="nil"/>
              <w:left w:val="nil"/>
              <w:bottom w:val="single" w:sz="4" w:space="0" w:color="auto"/>
              <w:right w:val="single" w:sz="4" w:space="0" w:color="auto"/>
            </w:tcBorders>
            <w:shd w:val="clear" w:color="auto" w:fill="auto"/>
            <w:noWrap/>
            <w:vAlign w:val="bottom"/>
            <w:hideMark/>
          </w:tcPr>
          <w:p w14:paraId="59695BC4"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68</w:t>
            </w:r>
          </w:p>
        </w:tc>
      </w:tr>
      <w:tr w:rsidR="00454032" w:rsidRPr="009C77DA" w14:paraId="12629026" w14:textId="77777777" w:rsidTr="00521B3B">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2029EF81" w14:textId="77777777" w:rsidR="00385F3B" w:rsidRPr="009C77DA" w:rsidRDefault="00000000" w:rsidP="00385F3B">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Деца на предучилишна возраст</w:t>
            </w:r>
          </w:p>
        </w:tc>
        <w:tc>
          <w:tcPr>
            <w:tcW w:w="1283" w:type="dxa"/>
            <w:tcBorders>
              <w:top w:val="nil"/>
              <w:left w:val="nil"/>
              <w:bottom w:val="single" w:sz="4" w:space="0" w:color="auto"/>
              <w:right w:val="single" w:sz="4" w:space="0" w:color="auto"/>
            </w:tcBorders>
            <w:shd w:val="clear" w:color="auto" w:fill="auto"/>
            <w:noWrap/>
            <w:vAlign w:val="bottom"/>
            <w:hideMark/>
          </w:tcPr>
          <w:p w14:paraId="03D5F0D9"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84" w:type="dxa"/>
            <w:tcBorders>
              <w:top w:val="nil"/>
              <w:left w:val="nil"/>
              <w:bottom w:val="single" w:sz="4" w:space="0" w:color="auto"/>
              <w:right w:val="single" w:sz="4" w:space="0" w:color="auto"/>
            </w:tcBorders>
            <w:shd w:val="clear" w:color="auto" w:fill="auto"/>
            <w:noWrap/>
            <w:vAlign w:val="bottom"/>
            <w:hideMark/>
          </w:tcPr>
          <w:p w14:paraId="41856529"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59</w:t>
            </w:r>
          </w:p>
        </w:tc>
        <w:tc>
          <w:tcPr>
            <w:tcW w:w="1283" w:type="dxa"/>
            <w:tcBorders>
              <w:top w:val="nil"/>
              <w:left w:val="nil"/>
              <w:bottom w:val="single" w:sz="4" w:space="0" w:color="auto"/>
              <w:right w:val="single" w:sz="4" w:space="0" w:color="auto"/>
            </w:tcBorders>
            <w:shd w:val="clear" w:color="auto" w:fill="auto"/>
            <w:noWrap/>
            <w:vAlign w:val="bottom"/>
            <w:hideMark/>
          </w:tcPr>
          <w:p w14:paraId="3586B5CE"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10</w:t>
            </w:r>
          </w:p>
        </w:tc>
        <w:tc>
          <w:tcPr>
            <w:tcW w:w="1284" w:type="dxa"/>
            <w:tcBorders>
              <w:top w:val="nil"/>
              <w:left w:val="nil"/>
              <w:bottom w:val="single" w:sz="4" w:space="0" w:color="auto"/>
              <w:right w:val="single" w:sz="4" w:space="0" w:color="auto"/>
            </w:tcBorders>
            <w:shd w:val="clear" w:color="auto" w:fill="auto"/>
            <w:noWrap/>
            <w:vAlign w:val="bottom"/>
            <w:hideMark/>
          </w:tcPr>
          <w:p w14:paraId="0BF9667F"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83" w:type="dxa"/>
            <w:tcBorders>
              <w:top w:val="nil"/>
              <w:left w:val="nil"/>
              <w:bottom w:val="single" w:sz="4" w:space="0" w:color="auto"/>
              <w:right w:val="single" w:sz="4" w:space="0" w:color="auto"/>
            </w:tcBorders>
            <w:shd w:val="clear" w:color="auto" w:fill="auto"/>
            <w:noWrap/>
            <w:vAlign w:val="bottom"/>
            <w:hideMark/>
          </w:tcPr>
          <w:p w14:paraId="79DDD4A0"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84" w:type="dxa"/>
            <w:tcBorders>
              <w:top w:val="nil"/>
              <w:left w:val="nil"/>
              <w:bottom w:val="single" w:sz="4" w:space="0" w:color="auto"/>
              <w:right w:val="single" w:sz="4" w:space="0" w:color="auto"/>
            </w:tcBorders>
            <w:shd w:val="clear" w:color="auto" w:fill="auto"/>
            <w:noWrap/>
            <w:vAlign w:val="bottom"/>
            <w:hideMark/>
          </w:tcPr>
          <w:p w14:paraId="4E32EAB2"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76</w:t>
            </w:r>
          </w:p>
        </w:tc>
      </w:tr>
      <w:tr w:rsidR="00454032" w:rsidRPr="009C77DA" w14:paraId="6A0C04EE" w14:textId="77777777" w:rsidTr="00521B3B">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6A40C157" w14:textId="77777777" w:rsidR="00385F3B" w:rsidRPr="009C77DA" w:rsidRDefault="00000000" w:rsidP="00385F3B">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Безбедност</w:t>
            </w:r>
          </w:p>
        </w:tc>
        <w:tc>
          <w:tcPr>
            <w:tcW w:w="1283" w:type="dxa"/>
            <w:tcBorders>
              <w:top w:val="nil"/>
              <w:left w:val="nil"/>
              <w:bottom w:val="single" w:sz="4" w:space="0" w:color="auto"/>
              <w:right w:val="single" w:sz="4" w:space="0" w:color="auto"/>
            </w:tcBorders>
            <w:shd w:val="clear" w:color="auto" w:fill="auto"/>
            <w:noWrap/>
            <w:vAlign w:val="bottom"/>
            <w:hideMark/>
          </w:tcPr>
          <w:p w14:paraId="51462802"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15</w:t>
            </w:r>
          </w:p>
        </w:tc>
        <w:tc>
          <w:tcPr>
            <w:tcW w:w="1284" w:type="dxa"/>
            <w:tcBorders>
              <w:top w:val="nil"/>
              <w:left w:val="nil"/>
              <w:bottom w:val="single" w:sz="4" w:space="0" w:color="auto"/>
              <w:right w:val="single" w:sz="4" w:space="0" w:color="auto"/>
            </w:tcBorders>
            <w:shd w:val="clear" w:color="auto" w:fill="auto"/>
            <w:noWrap/>
            <w:vAlign w:val="bottom"/>
            <w:hideMark/>
          </w:tcPr>
          <w:p w14:paraId="0B79A2CE"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88</w:t>
            </w:r>
          </w:p>
        </w:tc>
        <w:tc>
          <w:tcPr>
            <w:tcW w:w="1283" w:type="dxa"/>
            <w:tcBorders>
              <w:top w:val="nil"/>
              <w:left w:val="nil"/>
              <w:bottom w:val="single" w:sz="4" w:space="0" w:color="auto"/>
              <w:right w:val="single" w:sz="4" w:space="0" w:color="auto"/>
            </w:tcBorders>
            <w:shd w:val="clear" w:color="auto" w:fill="auto"/>
            <w:noWrap/>
            <w:vAlign w:val="bottom"/>
            <w:hideMark/>
          </w:tcPr>
          <w:p w14:paraId="546776A7"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21</w:t>
            </w:r>
          </w:p>
        </w:tc>
        <w:tc>
          <w:tcPr>
            <w:tcW w:w="1284" w:type="dxa"/>
            <w:tcBorders>
              <w:top w:val="nil"/>
              <w:left w:val="nil"/>
              <w:bottom w:val="single" w:sz="4" w:space="0" w:color="auto"/>
              <w:right w:val="single" w:sz="4" w:space="0" w:color="auto"/>
            </w:tcBorders>
            <w:shd w:val="clear" w:color="auto" w:fill="auto"/>
            <w:noWrap/>
            <w:vAlign w:val="bottom"/>
            <w:hideMark/>
          </w:tcPr>
          <w:p w14:paraId="203FB8E4"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83" w:type="dxa"/>
            <w:tcBorders>
              <w:top w:val="nil"/>
              <w:left w:val="nil"/>
              <w:bottom w:val="single" w:sz="4" w:space="0" w:color="auto"/>
              <w:right w:val="single" w:sz="4" w:space="0" w:color="auto"/>
            </w:tcBorders>
            <w:shd w:val="clear" w:color="auto" w:fill="auto"/>
            <w:noWrap/>
            <w:vAlign w:val="bottom"/>
            <w:hideMark/>
          </w:tcPr>
          <w:p w14:paraId="47A4BC99"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84" w:type="dxa"/>
            <w:tcBorders>
              <w:top w:val="nil"/>
              <w:left w:val="nil"/>
              <w:bottom w:val="single" w:sz="4" w:space="0" w:color="auto"/>
              <w:right w:val="single" w:sz="4" w:space="0" w:color="auto"/>
            </w:tcBorders>
            <w:shd w:val="clear" w:color="auto" w:fill="auto"/>
            <w:noWrap/>
            <w:vAlign w:val="bottom"/>
            <w:hideMark/>
          </w:tcPr>
          <w:p w14:paraId="15E41526"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132</w:t>
            </w:r>
          </w:p>
        </w:tc>
      </w:tr>
      <w:tr w:rsidR="00454032" w:rsidRPr="009C77DA" w14:paraId="75674F57" w14:textId="77777777" w:rsidTr="00521B3B">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6A260C27" w14:textId="77777777" w:rsidR="00385F3B" w:rsidRPr="009C77DA" w:rsidRDefault="00000000" w:rsidP="00385F3B">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Делување во вонредни ситуации</w:t>
            </w:r>
          </w:p>
        </w:tc>
        <w:tc>
          <w:tcPr>
            <w:tcW w:w="1283" w:type="dxa"/>
            <w:tcBorders>
              <w:top w:val="nil"/>
              <w:left w:val="nil"/>
              <w:bottom w:val="single" w:sz="4" w:space="0" w:color="auto"/>
              <w:right w:val="single" w:sz="4" w:space="0" w:color="auto"/>
            </w:tcBorders>
            <w:shd w:val="clear" w:color="auto" w:fill="auto"/>
            <w:noWrap/>
            <w:vAlign w:val="bottom"/>
            <w:hideMark/>
          </w:tcPr>
          <w:p w14:paraId="50AD315F"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11</w:t>
            </w:r>
          </w:p>
        </w:tc>
        <w:tc>
          <w:tcPr>
            <w:tcW w:w="1284" w:type="dxa"/>
            <w:tcBorders>
              <w:top w:val="nil"/>
              <w:left w:val="nil"/>
              <w:bottom w:val="single" w:sz="4" w:space="0" w:color="auto"/>
              <w:right w:val="single" w:sz="4" w:space="0" w:color="auto"/>
            </w:tcBorders>
            <w:shd w:val="clear" w:color="auto" w:fill="auto"/>
            <w:noWrap/>
            <w:vAlign w:val="bottom"/>
            <w:hideMark/>
          </w:tcPr>
          <w:p w14:paraId="1F4BF75C"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44</w:t>
            </w:r>
          </w:p>
        </w:tc>
        <w:tc>
          <w:tcPr>
            <w:tcW w:w="1283" w:type="dxa"/>
            <w:tcBorders>
              <w:top w:val="nil"/>
              <w:left w:val="nil"/>
              <w:bottom w:val="single" w:sz="4" w:space="0" w:color="auto"/>
              <w:right w:val="single" w:sz="4" w:space="0" w:color="auto"/>
            </w:tcBorders>
            <w:shd w:val="clear" w:color="auto" w:fill="auto"/>
            <w:noWrap/>
            <w:vAlign w:val="bottom"/>
            <w:hideMark/>
          </w:tcPr>
          <w:p w14:paraId="405D42D6"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84" w:type="dxa"/>
            <w:tcBorders>
              <w:top w:val="nil"/>
              <w:left w:val="nil"/>
              <w:bottom w:val="single" w:sz="4" w:space="0" w:color="auto"/>
              <w:right w:val="single" w:sz="4" w:space="0" w:color="auto"/>
            </w:tcBorders>
            <w:shd w:val="clear" w:color="auto" w:fill="auto"/>
            <w:noWrap/>
            <w:vAlign w:val="bottom"/>
            <w:hideMark/>
          </w:tcPr>
          <w:p w14:paraId="54D9F158"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83" w:type="dxa"/>
            <w:tcBorders>
              <w:top w:val="nil"/>
              <w:left w:val="nil"/>
              <w:bottom w:val="single" w:sz="4" w:space="0" w:color="auto"/>
              <w:right w:val="single" w:sz="4" w:space="0" w:color="auto"/>
            </w:tcBorders>
            <w:shd w:val="clear" w:color="auto" w:fill="auto"/>
            <w:noWrap/>
            <w:vAlign w:val="bottom"/>
            <w:hideMark/>
          </w:tcPr>
          <w:p w14:paraId="480CA27F"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84" w:type="dxa"/>
            <w:tcBorders>
              <w:top w:val="nil"/>
              <w:left w:val="nil"/>
              <w:bottom w:val="single" w:sz="4" w:space="0" w:color="auto"/>
              <w:right w:val="single" w:sz="4" w:space="0" w:color="auto"/>
            </w:tcBorders>
            <w:shd w:val="clear" w:color="auto" w:fill="auto"/>
            <w:noWrap/>
            <w:vAlign w:val="bottom"/>
            <w:hideMark/>
          </w:tcPr>
          <w:p w14:paraId="27C2C0B3"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58</w:t>
            </w:r>
          </w:p>
        </w:tc>
      </w:tr>
      <w:tr w:rsidR="00454032" w:rsidRPr="009C77DA" w14:paraId="47722FE6" w14:textId="77777777" w:rsidTr="00521B3B">
        <w:trPr>
          <w:trHeight w:val="300"/>
        </w:trPr>
        <w:tc>
          <w:tcPr>
            <w:tcW w:w="2035" w:type="dxa"/>
            <w:tcBorders>
              <w:top w:val="nil"/>
              <w:left w:val="single" w:sz="4" w:space="0" w:color="auto"/>
              <w:bottom w:val="single" w:sz="4" w:space="0" w:color="auto"/>
              <w:right w:val="single" w:sz="4" w:space="0" w:color="auto"/>
            </w:tcBorders>
            <w:shd w:val="clear" w:color="000000" w:fill="DDEBF7"/>
            <w:noWrap/>
            <w:vAlign w:val="bottom"/>
            <w:hideMark/>
          </w:tcPr>
          <w:p w14:paraId="175BC547" w14:textId="77777777" w:rsidR="00385F3B" w:rsidRPr="009C77DA" w:rsidRDefault="00000000" w:rsidP="00385F3B">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c>
          <w:tcPr>
            <w:tcW w:w="1283" w:type="dxa"/>
            <w:tcBorders>
              <w:top w:val="nil"/>
              <w:left w:val="nil"/>
              <w:bottom w:val="single" w:sz="4" w:space="0" w:color="auto"/>
              <w:right w:val="single" w:sz="4" w:space="0" w:color="auto"/>
            </w:tcBorders>
            <w:shd w:val="clear" w:color="000000" w:fill="DDEBF7"/>
            <w:noWrap/>
            <w:vAlign w:val="bottom"/>
            <w:hideMark/>
          </w:tcPr>
          <w:p w14:paraId="36ABF442"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43</w:t>
            </w:r>
          </w:p>
        </w:tc>
        <w:tc>
          <w:tcPr>
            <w:tcW w:w="1284" w:type="dxa"/>
            <w:tcBorders>
              <w:top w:val="nil"/>
              <w:left w:val="nil"/>
              <w:bottom w:val="single" w:sz="4" w:space="0" w:color="auto"/>
              <w:right w:val="single" w:sz="4" w:space="0" w:color="auto"/>
            </w:tcBorders>
            <w:shd w:val="clear" w:color="000000" w:fill="DDEBF7"/>
            <w:noWrap/>
            <w:vAlign w:val="bottom"/>
            <w:hideMark/>
          </w:tcPr>
          <w:p w14:paraId="7DC65C0B"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307</w:t>
            </w:r>
          </w:p>
        </w:tc>
        <w:tc>
          <w:tcPr>
            <w:tcW w:w="1283" w:type="dxa"/>
            <w:tcBorders>
              <w:top w:val="nil"/>
              <w:left w:val="nil"/>
              <w:bottom w:val="single" w:sz="4" w:space="0" w:color="auto"/>
              <w:right w:val="single" w:sz="4" w:space="0" w:color="auto"/>
            </w:tcBorders>
            <w:shd w:val="clear" w:color="000000" w:fill="DDEBF7"/>
            <w:noWrap/>
            <w:vAlign w:val="bottom"/>
            <w:hideMark/>
          </w:tcPr>
          <w:p w14:paraId="3DC60A8E"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48</w:t>
            </w:r>
          </w:p>
        </w:tc>
        <w:tc>
          <w:tcPr>
            <w:tcW w:w="1284" w:type="dxa"/>
            <w:tcBorders>
              <w:top w:val="nil"/>
              <w:left w:val="nil"/>
              <w:bottom w:val="single" w:sz="4" w:space="0" w:color="auto"/>
              <w:right w:val="single" w:sz="4" w:space="0" w:color="auto"/>
            </w:tcBorders>
            <w:shd w:val="clear" w:color="000000" w:fill="DDEBF7"/>
            <w:noWrap/>
            <w:vAlign w:val="bottom"/>
            <w:hideMark/>
          </w:tcPr>
          <w:p w14:paraId="718FCD76"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10</w:t>
            </w:r>
          </w:p>
        </w:tc>
        <w:tc>
          <w:tcPr>
            <w:tcW w:w="1283" w:type="dxa"/>
            <w:tcBorders>
              <w:top w:val="nil"/>
              <w:left w:val="nil"/>
              <w:bottom w:val="single" w:sz="4" w:space="0" w:color="auto"/>
              <w:right w:val="single" w:sz="4" w:space="0" w:color="auto"/>
            </w:tcBorders>
            <w:shd w:val="clear" w:color="000000" w:fill="DDEBF7"/>
            <w:noWrap/>
            <w:vAlign w:val="bottom"/>
            <w:hideMark/>
          </w:tcPr>
          <w:p w14:paraId="34CA2CF1"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c>
          <w:tcPr>
            <w:tcW w:w="1284" w:type="dxa"/>
            <w:tcBorders>
              <w:top w:val="nil"/>
              <w:left w:val="nil"/>
              <w:bottom w:val="single" w:sz="4" w:space="0" w:color="auto"/>
              <w:right w:val="single" w:sz="4" w:space="0" w:color="auto"/>
            </w:tcBorders>
            <w:shd w:val="clear" w:color="000000" w:fill="DDEBF7"/>
            <w:noWrap/>
            <w:vAlign w:val="bottom"/>
            <w:hideMark/>
          </w:tcPr>
          <w:p w14:paraId="4B2AE3CE"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417</w:t>
            </w:r>
          </w:p>
        </w:tc>
      </w:tr>
      <w:tr w:rsidR="00454032" w:rsidRPr="009C77DA" w14:paraId="7732AFE6" w14:textId="77777777" w:rsidTr="00521B3B">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02A47123" w14:textId="77777777" w:rsidR="00385F3B" w:rsidRPr="009C77DA" w:rsidRDefault="00000000" w:rsidP="00385F3B">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Проценти</w:t>
            </w:r>
          </w:p>
        </w:tc>
        <w:tc>
          <w:tcPr>
            <w:tcW w:w="1283" w:type="dxa"/>
            <w:tcBorders>
              <w:top w:val="nil"/>
              <w:left w:val="nil"/>
              <w:bottom w:val="single" w:sz="4" w:space="0" w:color="auto"/>
              <w:right w:val="single" w:sz="4" w:space="0" w:color="auto"/>
            </w:tcBorders>
            <w:shd w:val="clear" w:color="auto" w:fill="auto"/>
            <w:noWrap/>
            <w:vAlign w:val="bottom"/>
            <w:hideMark/>
          </w:tcPr>
          <w:p w14:paraId="7994F260"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10%</w:t>
            </w:r>
          </w:p>
        </w:tc>
        <w:tc>
          <w:tcPr>
            <w:tcW w:w="1284" w:type="dxa"/>
            <w:tcBorders>
              <w:top w:val="nil"/>
              <w:left w:val="nil"/>
              <w:bottom w:val="single" w:sz="4" w:space="0" w:color="auto"/>
              <w:right w:val="single" w:sz="4" w:space="0" w:color="auto"/>
            </w:tcBorders>
            <w:shd w:val="clear" w:color="auto" w:fill="auto"/>
            <w:noWrap/>
            <w:vAlign w:val="bottom"/>
            <w:hideMark/>
          </w:tcPr>
          <w:p w14:paraId="62234297"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74%</w:t>
            </w:r>
          </w:p>
        </w:tc>
        <w:tc>
          <w:tcPr>
            <w:tcW w:w="1283" w:type="dxa"/>
            <w:tcBorders>
              <w:top w:val="nil"/>
              <w:left w:val="nil"/>
              <w:bottom w:val="single" w:sz="4" w:space="0" w:color="auto"/>
              <w:right w:val="single" w:sz="4" w:space="0" w:color="auto"/>
            </w:tcBorders>
            <w:shd w:val="clear" w:color="auto" w:fill="auto"/>
            <w:noWrap/>
            <w:vAlign w:val="bottom"/>
            <w:hideMark/>
          </w:tcPr>
          <w:p w14:paraId="7DBE730B"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12%</w:t>
            </w:r>
          </w:p>
        </w:tc>
        <w:tc>
          <w:tcPr>
            <w:tcW w:w="1284" w:type="dxa"/>
            <w:tcBorders>
              <w:top w:val="nil"/>
              <w:left w:val="nil"/>
              <w:bottom w:val="single" w:sz="4" w:space="0" w:color="auto"/>
              <w:right w:val="single" w:sz="4" w:space="0" w:color="auto"/>
            </w:tcBorders>
            <w:shd w:val="clear" w:color="auto" w:fill="auto"/>
            <w:noWrap/>
            <w:vAlign w:val="bottom"/>
            <w:hideMark/>
          </w:tcPr>
          <w:p w14:paraId="0E50652F"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83" w:type="dxa"/>
            <w:tcBorders>
              <w:top w:val="nil"/>
              <w:left w:val="nil"/>
              <w:bottom w:val="single" w:sz="4" w:space="0" w:color="auto"/>
              <w:right w:val="single" w:sz="4" w:space="0" w:color="auto"/>
            </w:tcBorders>
            <w:shd w:val="clear" w:color="auto" w:fill="auto"/>
            <w:noWrap/>
            <w:vAlign w:val="bottom"/>
            <w:hideMark/>
          </w:tcPr>
          <w:p w14:paraId="3D467D0A" w14:textId="77777777" w:rsidR="00385F3B" w:rsidRPr="009C77DA" w:rsidRDefault="00000000" w:rsidP="00385F3B">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84" w:type="dxa"/>
            <w:tcBorders>
              <w:top w:val="nil"/>
              <w:left w:val="nil"/>
              <w:bottom w:val="single" w:sz="4" w:space="0" w:color="auto"/>
              <w:right w:val="single" w:sz="4" w:space="0" w:color="auto"/>
            </w:tcBorders>
            <w:shd w:val="clear" w:color="auto" w:fill="auto"/>
            <w:noWrap/>
            <w:vAlign w:val="bottom"/>
            <w:hideMark/>
          </w:tcPr>
          <w:p w14:paraId="5437AE9D" w14:textId="77777777" w:rsidR="00385F3B" w:rsidRPr="009C77DA" w:rsidRDefault="00000000" w:rsidP="00385F3B">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eastAsia="en-AU"/>
              </w:rPr>
              <w:t> </w:t>
            </w:r>
          </w:p>
        </w:tc>
      </w:tr>
    </w:tbl>
    <w:p w14:paraId="6E92F5D9" w14:textId="77777777" w:rsidR="00385F3B" w:rsidRPr="009C77DA" w:rsidRDefault="00385F3B" w:rsidP="00A75BCD">
      <w:pPr>
        <w:spacing w:before="60" w:after="120" w:line="240" w:lineRule="auto"/>
        <w:rPr>
          <w:rFonts w:eastAsia="Times New Roman" w:cs="Arial"/>
          <w:b/>
          <w:bCs/>
          <w:color w:val="000000"/>
          <w:lang w:eastAsia="en-AU"/>
        </w:rPr>
      </w:pPr>
    </w:p>
    <w:p w14:paraId="16EE8A3C" w14:textId="77777777" w:rsidR="00385F3B" w:rsidRPr="009C77DA" w:rsidRDefault="00385F3B" w:rsidP="00A75BCD">
      <w:pPr>
        <w:spacing w:before="60" w:after="120" w:line="240" w:lineRule="auto"/>
        <w:rPr>
          <w:rFonts w:eastAsia="Times New Roman" w:cs="Arial"/>
          <w:b/>
          <w:bCs/>
          <w:color w:val="000000"/>
          <w:lang w:eastAsia="en-AU"/>
        </w:rPr>
      </w:pPr>
    </w:p>
    <w:p w14:paraId="1F6D4E1E" w14:textId="77777777" w:rsidR="00DA395F" w:rsidRDefault="00DA395F">
      <w:pPr>
        <w:rPr>
          <w:rFonts w:cs="Arial"/>
          <w:lang w:val="mk"/>
        </w:rPr>
      </w:pPr>
      <w:r>
        <w:rPr>
          <w:rFonts w:cs="Arial"/>
          <w:lang w:val="mk"/>
        </w:rPr>
        <w:br w:type="page"/>
      </w:r>
    </w:p>
    <w:p w14:paraId="3D3178B0" w14:textId="45AD2B92" w:rsidR="007D4E3A" w:rsidRPr="009C77DA" w:rsidRDefault="00000000" w:rsidP="00A75BCD">
      <w:pPr>
        <w:spacing w:before="60" w:after="120" w:line="240" w:lineRule="auto"/>
        <w:rPr>
          <w:rFonts w:cs="Arial"/>
          <w:lang w:val="ru-RU"/>
        </w:rPr>
      </w:pPr>
      <w:r w:rsidRPr="009C77DA">
        <w:rPr>
          <w:rFonts w:cs="Arial"/>
          <w:lang w:val="mk"/>
        </w:rPr>
        <w:lastRenderedPageBreak/>
        <w:t>Графикон 1: Напредок на акциите за насочена акција според план за насочена акција и статус</w:t>
      </w:r>
    </w:p>
    <w:p w14:paraId="2DEFD706" w14:textId="0E6E6664" w:rsidR="001B279D" w:rsidRPr="009C77DA" w:rsidRDefault="00036B75"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658240" behindDoc="0" locked="0" layoutInCell="1" allowOverlap="1" wp14:anchorId="432E6734" wp14:editId="30A3BAFE">
                <wp:simplePos x="0" y="0"/>
                <wp:positionH relativeFrom="column">
                  <wp:posOffset>396433</wp:posOffset>
                </wp:positionH>
                <wp:positionV relativeFrom="paragraph">
                  <wp:posOffset>58299</wp:posOffset>
                </wp:positionV>
                <wp:extent cx="5069294"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94" cy="276225"/>
                        </a:xfrm>
                        <a:prstGeom prst="rect">
                          <a:avLst/>
                        </a:prstGeom>
                        <a:solidFill>
                          <a:schemeClr val="bg1"/>
                        </a:solidFill>
                        <a:ln w="9525">
                          <a:noFill/>
                          <a:miter lim="800000"/>
                          <a:headEnd/>
                          <a:tailEnd/>
                        </a:ln>
                      </wps:spPr>
                      <wps:txbx>
                        <w:txbxContent>
                          <w:p w14:paraId="3FFB21DD" w14:textId="4E520166" w:rsidR="00DE014D" w:rsidRPr="00036B75" w:rsidRDefault="00036B75">
                            <w:pPr>
                              <w:rPr>
                                <w:color w:val="595959" w:themeColor="text1" w:themeTint="A6"/>
                                <w:sz w:val="20"/>
                                <w:szCs w:val="20"/>
                                <w:lang w:val="ru-RU"/>
                              </w:rPr>
                            </w:pPr>
                            <w:r w:rsidRPr="00036B75">
                              <w:rPr>
                                <w:color w:val="595959" w:themeColor="text1" w:themeTint="A6"/>
                                <w:sz w:val="20"/>
                                <w:szCs w:val="20"/>
                                <w:lang w:val="mk"/>
                              </w:rPr>
                              <w:t>Напредок на акциите за насочена акција според план за насочена акција и статус</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32E6734" id="_x0000_t202" coordsize="21600,21600" o:spt="202" path="m,l,21600r21600,l21600,xe">
                <v:stroke joinstyle="miter"/>
                <v:path gradientshapeok="t" o:connecttype="rect"/>
              </v:shapetype>
              <v:shape id="Text Box 2" o:spid="_x0000_s1026" type="#_x0000_t202" style="position:absolute;margin-left:31.2pt;margin-top:4.6pt;width:399.1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" fillcolor="white [3212]" stroked="f">
                <v:textbox>
                  <w:txbxContent>
                    <w:p w14:paraId="3FFB21DD" w14:textId="4E520166" w:rsidR="00DE014D" w:rsidRPr="00036B75" w:rsidRDefault="00036B75">
                      <w:pPr>
                        <w:rPr>
                          <w:color w:val="595959" w:themeColor="text1" w:themeTint="A6"/>
                          <w:sz w:val="20"/>
                          <w:szCs w:val="20"/>
                          <w:lang w:val="ru-RU"/>
                        </w:rPr>
                      </w:pPr>
                      <w:r w:rsidRPr="00036B75">
                        <w:rPr>
                          <w:color w:val="595959" w:themeColor="text1" w:themeTint="A6"/>
                          <w:sz w:val="20"/>
                          <w:szCs w:val="20"/>
                          <w:lang w:val="mk"/>
                        </w:rPr>
                        <w:t>Напредок на акциите за насочена акција според план за насочена акција и статус</w:t>
                      </w:r>
                    </w:p>
                  </w:txbxContent>
                </v:textbox>
              </v:shape>
            </w:pict>
          </mc:Fallback>
        </mc:AlternateContent>
      </w:r>
      <w:r w:rsidRPr="009C77DA">
        <w:rPr>
          <w:rFonts w:cs="Arial"/>
          <w:noProof/>
        </w:rPr>
        <mc:AlternateContent>
          <mc:Choice Requires="wps">
            <w:drawing>
              <wp:anchor distT="45720" distB="45720" distL="114300" distR="114300" simplePos="0" relativeHeight="251671552" behindDoc="0" locked="0" layoutInCell="1" allowOverlap="1" wp14:anchorId="3753BBDA" wp14:editId="1C07B631">
                <wp:simplePos x="0" y="0"/>
                <wp:positionH relativeFrom="column">
                  <wp:posOffset>422910</wp:posOffset>
                </wp:positionH>
                <wp:positionV relativeFrom="paragraph">
                  <wp:posOffset>3077846</wp:posOffset>
                </wp:positionV>
                <wp:extent cx="605790" cy="247650"/>
                <wp:effectExtent l="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47650"/>
                        </a:xfrm>
                        <a:prstGeom prst="rect">
                          <a:avLst/>
                        </a:prstGeom>
                        <a:solidFill>
                          <a:schemeClr val="bg1"/>
                        </a:solidFill>
                        <a:ln w="9525">
                          <a:noFill/>
                          <a:miter lim="800000"/>
                          <a:headEnd/>
                          <a:tailEnd/>
                        </a:ln>
                      </wps:spPr>
                      <wps:txbx>
                        <w:txbxContent>
                          <w:p w14:paraId="52F5B7BD"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753BBDA" id="Text Box 15" o:spid="_x0000_s1027" type="#_x0000_t202" style="position:absolute;margin-left:33.3pt;margin-top:242.35pt;width:47.7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" fillcolor="white [3212]" stroked="f">
                <v:textbox inset="0,0,0,0">
                  <w:txbxContent>
                    <w:p w14:paraId="52F5B7BD"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Завршено</w:t>
                      </w:r>
                    </w:p>
                  </w:txbxContent>
                </v:textbox>
              </v:shape>
            </w:pict>
          </mc:Fallback>
        </mc:AlternateContent>
      </w:r>
      <w:r w:rsidRPr="009C77DA">
        <w:rPr>
          <w:rFonts w:cs="Arial"/>
          <w:noProof/>
        </w:rPr>
        <mc:AlternateContent>
          <mc:Choice Requires="wps">
            <w:drawing>
              <wp:anchor distT="45720" distB="45720" distL="114300" distR="114300" simplePos="0" relativeHeight="251675648" behindDoc="0" locked="0" layoutInCell="1" allowOverlap="1" wp14:anchorId="0427E32D" wp14:editId="292C9968">
                <wp:simplePos x="0" y="0"/>
                <wp:positionH relativeFrom="column">
                  <wp:posOffset>1725930</wp:posOffset>
                </wp:positionH>
                <wp:positionV relativeFrom="paragraph">
                  <wp:posOffset>3077845</wp:posOffset>
                </wp:positionV>
                <wp:extent cx="643890" cy="23622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36220"/>
                        </a:xfrm>
                        <a:prstGeom prst="rect">
                          <a:avLst/>
                        </a:prstGeom>
                        <a:solidFill>
                          <a:schemeClr val="bg1"/>
                        </a:solidFill>
                        <a:ln w="9525">
                          <a:noFill/>
                          <a:miter lim="800000"/>
                          <a:headEnd/>
                          <a:tailEnd/>
                        </a:ln>
                      </wps:spPr>
                      <wps:txbx>
                        <w:txbxContent>
                          <w:p w14:paraId="2C1A2EDA"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0427E32D" id="Text Box 18" o:spid="_x0000_s1028" type="#_x0000_t202" style="position:absolute;margin-left:135.9pt;margin-top:242.35pt;width:50.7pt;height:1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" fillcolor="white [3212]" stroked="f">
                <v:textbox inset="0,0,0,0">
                  <w:txbxContent>
                    <w:p w14:paraId="2C1A2EDA"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677696" behindDoc="0" locked="0" layoutInCell="1" allowOverlap="1" wp14:anchorId="68240A3A" wp14:editId="7E0DBCB7">
                <wp:simplePos x="0" y="0"/>
                <wp:positionH relativeFrom="margin">
                  <wp:posOffset>2491740</wp:posOffset>
                </wp:positionH>
                <wp:positionV relativeFrom="paragraph">
                  <wp:posOffset>3077845</wp:posOffset>
                </wp:positionV>
                <wp:extent cx="441960" cy="24384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43840"/>
                        </a:xfrm>
                        <a:prstGeom prst="rect">
                          <a:avLst/>
                        </a:prstGeom>
                        <a:solidFill>
                          <a:schemeClr val="bg1"/>
                        </a:solidFill>
                        <a:ln w="9525">
                          <a:noFill/>
                          <a:miter lim="800000"/>
                          <a:headEnd/>
                          <a:tailEnd/>
                        </a:ln>
                      </wps:spPr>
                      <wps:txbx>
                        <w:txbxContent>
                          <w:p w14:paraId="7FC31D81"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8240A3A" id="Text Box 19" o:spid="_x0000_s1029" type="#_x0000_t202" style="position:absolute;margin-left:196.2pt;margin-top:242.35pt;width:34.8pt;height:19.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" fillcolor="white [3212]" stroked="f">
                <v:textbox inset="0,0,0,0">
                  <w:txbxContent>
                    <w:p w14:paraId="7FC31D81"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661312" behindDoc="0" locked="0" layoutInCell="1" allowOverlap="1" wp14:anchorId="7BC7C5D2" wp14:editId="617F0CC4">
                <wp:simplePos x="0" y="0"/>
                <wp:positionH relativeFrom="column">
                  <wp:posOffset>57150</wp:posOffset>
                </wp:positionH>
                <wp:positionV relativeFrom="paragraph">
                  <wp:posOffset>589915</wp:posOffset>
                </wp:positionV>
                <wp:extent cx="1025525" cy="27622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76225"/>
                        </a:xfrm>
                        <a:prstGeom prst="rect">
                          <a:avLst/>
                        </a:prstGeom>
                        <a:solidFill>
                          <a:schemeClr val="bg1"/>
                        </a:solidFill>
                        <a:ln w="9525">
                          <a:noFill/>
                          <a:miter lim="800000"/>
                          <a:headEnd/>
                          <a:tailEnd/>
                        </a:ln>
                      </wps:spPr>
                      <wps:txbx>
                        <w:txbxContent>
                          <w:p w14:paraId="3F52432A" w14:textId="77777777" w:rsidR="00840A7F" w:rsidRPr="00840A7F" w:rsidRDefault="00000000" w:rsidP="00840A7F">
                            <w:pPr>
                              <w:jc w:val="right"/>
                              <w:rPr>
                                <w:color w:val="595959" w:themeColor="text1" w:themeTint="A6"/>
                                <w:sz w:val="14"/>
                                <w:szCs w:val="14"/>
                              </w:rPr>
                            </w:pPr>
                            <w:r w:rsidRPr="00840A7F">
                              <w:rPr>
                                <w:color w:val="595959" w:themeColor="text1" w:themeTint="A6"/>
                                <w:sz w:val="14"/>
                                <w:szCs w:val="14"/>
                                <w:lang w:val="mk"/>
                              </w:rPr>
                              <w:t>Вработување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 o:spid="_x0000_s1028" type="#_x0000_t202" style="width:80.75pt;height:21.75pt;margin-top:46.45pt;margin-left:4.5pt;mso-height-percent:0;mso-height-relative:margin;mso-width-percent:0;mso-width-relative:margin;mso-wrap-distance-bottom:3.6pt;mso-wrap-distance-left:9pt;mso-wrap-distance-right:9pt;mso-wrap-distance-top:3.6pt;position:absolute;v-text-anchor:top;z-index:251660288" fillcolor="white" stroked="f" strokeweight="0.75pt">
                <v:textbox inset="0,0,0,0">
                  <w:txbxContent>
                    <w:p w:rsidR="00840A7F" w:rsidRPr="00840A7F" w:rsidP="00840A7F" w14:paraId="43CA9A48" w14:textId="02C0391E">
                      <w:pPr>
                        <w:bidi w:val="0"/>
                        <w:jc w:val="right"/>
                        <w:rPr>
                          <w:color w:val="595959" w:themeColor="text1" w:themeTint="A6"/>
                          <w:sz w:val="14"/>
                          <w:szCs w:val="14"/>
                        </w:rPr>
                      </w:pPr>
                      <w:r w:rsidRPr="00840A7F">
                        <w:rPr>
                          <w:color w:val="595959" w:themeColor="text1" w:themeTint="A6"/>
                          <w:sz w:val="14"/>
                          <w:szCs w:val="14"/>
                          <w:rtl w:val="0"/>
                          <w:lang w:val="mk"/>
                        </w:rPr>
                        <w:t>Вработување</w:t>
                      </w:r>
                    </w:p>
                  </w:txbxContent>
                </v:textbox>
              </v:shape>
            </w:pict>
          </mc:Fallback>
        </mc:AlternateContent>
      </w:r>
      <w:r w:rsidRPr="009C77DA">
        <w:rPr>
          <w:rFonts w:cs="Arial"/>
          <w:noProof/>
        </w:rPr>
        <mc:AlternateContent>
          <mc:Choice Requires="wps">
            <w:drawing>
              <wp:anchor distT="45720" distB="45720" distL="114300" distR="114300" simplePos="0" relativeHeight="251679744" behindDoc="0" locked="0" layoutInCell="1" allowOverlap="1" wp14:anchorId="393CF126" wp14:editId="090A2996">
                <wp:simplePos x="0" y="0"/>
                <wp:positionH relativeFrom="column">
                  <wp:posOffset>3048001</wp:posOffset>
                </wp:positionH>
                <wp:positionV relativeFrom="paragraph">
                  <wp:posOffset>3070226</wp:posOffset>
                </wp:positionV>
                <wp:extent cx="1005840" cy="228600"/>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8600"/>
                        </a:xfrm>
                        <a:prstGeom prst="rect">
                          <a:avLst/>
                        </a:prstGeom>
                        <a:solidFill>
                          <a:schemeClr val="bg1"/>
                        </a:solidFill>
                        <a:ln w="9525">
                          <a:noFill/>
                          <a:miter lim="800000"/>
                          <a:headEnd/>
                          <a:tailEnd/>
                        </a:ln>
                      </wps:spPr>
                      <wps:txbx>
                        <w:txbxContent>
                          <w:p w14:paraId="39F50CB8"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93CF126" id="Text Box 20" o:spid="_x0000_s1031" type="#_x0000_t202" style="position:absolute;margin-left:240pt;margin-top:241.75pt;width:79.2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" fillcolor="white [3212]" stroked="f">
                <v:textbox inset="0,0,0,0">
                  <w:txbxContent>
                    <w:p w14:paraId="39F50CB8"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Ќе 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673600" behindDoc="0" locked="0" layoutInCell="1" allowOverlap="1" wp14:anchorId="6C730455" wp14:editId="3F2DF101">
                <wp:simplePos x="0" y="0"/>
                <wp:positionH relativeFrom="column">
                  <wp:posOffset>1131571</wp:posOffset>
                </wp:positionH>
                <wp:positionV relativeFrom="paragraph">
                  <wp:posOffset>3077846</wp:posOffset>
                </wp:positionV>
                <wp:extent cx="461010" cy="2171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5638093B"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C730455" id="Text Box 16" o:spid="_x0000_s1032" type="#_x0000_t202" style="position:absolute;margin-left:89.1pt;margin-top:242.35pt;width:36.3pt;height:17.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" fillcolor="white [3212]" stroked="f">
                <v:textbox inset="0,0,0,0">
                  <w:txbxContent>
                    <w:p w14:paraId="5638093B" w14:textId="77777777" w:rsidR="00840A7F" w:rsidRPr="00840A7F" w:rsidRDefault="00000000" w:rsidP="00840A7F">
                      <w:pPr>
                        <w:rPr>
                          <w:color w:val="595959" w:themeColor="text1" w:themeTint="A6"/>
                          <w:sz w:val="14"/>
                          <w:szCs w:val="14"/>
                        </w:rPr>
                      </w:pPr>
                      <w:r>
                        <w:rPr>
                          <w:color w:val="595959" w:themeColor="text1" w:themeTint="A6"/>
                          <w:sz w:val="14"/>
                          <w:szCs w:val="14"/>
                          <w:lang w:val="mk"/>
                        </w:rPr>
                        <w:t>Навреме</w:t>
                      </w:r>
                    </w:p>
                  </w:txbxContent>
                </v:textbox>
              </v:shape>
            </w:pict>
          </mc:Fallback>
        </mc:AlternateContent>
      </w:r>
      <w:r w:rsidRPr="009C77DA">
        <w:rPr>
          <w:rFonts w:cs="Arial"/>
          <w:noProof/>
        </w:rPr>
        <mc:AlternateContent>
          <mc:Choice Requires="wps">
            <w:drawing>
              <wp:anchor distT="45720" distB="45720" distL="114300" distR="114300" simplePos="0" relativeHeight="251669504" behindDoc="0" locked="0" layoutInCell="1" allowOverlap="1" wp14:anchorId="4CF13B78" wp14:editId="5D8341CF">
                <wp:simplePos x="0" y="0"/>
                <wp:positionH relativeFrom="margin">
                  <wp:posOffset>19050</wp:posOffset>
                </wp:positionH>
                <wp:positionV relativeFrom="paragraph">
                  <wp:posOffset>2555875</wp:posOffset>
                </wp:positionV>
                <wp:extent cx="1056005" cy="3333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33375"/>
                        </a:xfrm>
                        <a:prstGeom prst="rect">
                          <a:avLst/>
                        </a:prstGeom>
                        <a:solidFill>
                          <a:schemeClr val="bg1"/>
                        </a:solidFill>
                        <a:ln w="9525">
                          <a:noFill/>
                          <a:miter lim="800000"/>
                          <a:headEnd/>
                          <a:tailEnd/>
                        </a:ln>
                      </wps:spPr>
                      <wps:txbx>
                        <w:txbxContent>
                          <w:p w14:paraId="73529C8C" w14:textId="77777777" w:rsidR="00840A7F" w:rsidRPr="00840A7F" w:rsidRDefault="00000000" w:rsidP="00840A7F">
                            <w:pPr>
                              <w:jc w:val="right"/>
                              <w:rPr>
                                <w:color w:val="595959" w:themeColor="text1" w:themeTint="A6"/>
                                <w:sz w:val="14"/>
                                <w:szCs w:val="14"/>
                              </w:rPr>
                            </w:pPr>
                            <w:r>
                              <w:rPr>
                                <w:color w:val="595959" w:themeColor="text1" w:themeTint="A6"/>
                                <w:sz w:val="14"/>
                                <w:szCs w:val="14"/>
                                <w:lang w:val="mk"/>
                              </w:rPr>
                              <w:t>Делување во вонредни ситуации</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14" o:spid="_x0000_s1031" type="#_x0000_t202" style="width:83.15pt;height:26.25pt;margin-top:201.25pt;margin-left:1.5pt;mso-height-percent:0;mso-height-relative:margin;mso-position-horizontal-relative:margin;mso-width-percent:0;mso-width-relative:margin;mso-wrap-distance-bottom:3.6pt;mso-wrap-distance-left:9pt;mso-wrap-distance-right:9pt;mso-wrap-distance-top:3.6pt;position:absolute;v-text-anchor:top;z-index:251668480" fillcolor="white" stroked="f" strokeweight="0.75pt">
                <v:textbox inset="0,0,0,0">
                  <w:txbxContent>
                    <w:p w:rsidR="00840A7F" w:rsidRPr="00840A7F" w:rsidP="00840A7F" w14:paraId="27F1B0D2" w14:textId="76BC09C6">
                      <w:pPr>
                        <w:bidi w:val="0"/>
                        <w:jc w:val="right"/>
                        <w:rPr>
                          <w:color w:val="595959" w:themeColor="text1" w:themeTint="A6"/>
                          <w:sz w:val="14"/>
                          <w:szCs w:val="14"/>
                        </w:rPr>
                      </w:pPr>
                      <w:r>
                        <w:rPr>
                          <w:color w:val="595959" w:themeColor="text1" w:themeTint="A6"/>
                          <w:sz w:val="14"/>
                          <w:szCs w:val="14"/>
                          <w:rtl w:val="0"/>
                          <w:lang w:val="mk"/>
                        </w:rPr>
                        <w:t>Делување во вонредни ситуации</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667456" behindDoc="0" locked="0" layoutInCell="1" allowOverlap="1" wp14:anchorId="0F808C87" wp14:editId="519BC0DA">
                <wp:simplePos x="0" y="0"/>
                <wp:positionH relativeFrom="column">
                  <wp:posOffset>300990</wp:posOffset>
                </wp:positionH>
                <wp:positionV relativeFrom="paragraph">
                  <wp:posOffset>2068195</wp:posOffset>
                </wp:positionV>
                <wp:extent cx="781685" cy="2762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76225"/>
                        </a:xfrm>
                        <a:prstGeom prst="rect">
                          <a:avLst/>
                        </a:prstGeom>
                        <a:solidFill>
                          <a:schemeClr val="bg1"/>
                        </a:solidFill>
                        <a:ln w="9525">
                          <a:noFill/>
                          <a:miter lim="800000"/>
                          <a:headEnd/>
                          <a:tailEnd/>
                        </a:ln>
                      </wps:spPr>
                      <wps:txbx>
                        <w:txbxContent>
                          <w:p w14:paraId="6A50D4FE" w14:textId="77777777" w:rsidR="00840A7F" w:rsidRPr="00840A7F" w:rsidRDefault="00000000" w:rsidP="00840A7F">
                            <w:pPr>
                              <w:jc w:val="right"/>
                              <w:rPr>
                                <w:color w:val="595959" w:themeColor="text1" w:themeTint="A6"/>
                                <w:sz w:val="14"/>
                                <w:szCs w:val="14"/>
                              </w:rPr>
                            </w:pPr>
                            <w:r>
                              <w:rPr>
                                <w:color w:val="595959" w:themeColor="text1" w:themeTint="A6"/>
                                <w:sz w:val="14"/>
                                <w:szCs w:val="14"/>
                                <w:lang w:val="mk"/>
                              </w:rPr>
                              <w:t>Безбедност</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7" o:spid="_x0000_s1032" type="#_x0000_t202" style="width:61.55pt;height:21.75pt;margin-top:162.85pt;margin-left:23.7pt;mso-height-percent:0;mso-height-relative:margin;mso-width-percent:0;mso-width-relative:margin;mso-wrap-distance-bottom:3.6pt;mso-wrap-distance-left:9pt;mso-wrap-distance-right:9pt;mso-wrap-distance-top:3.6pt;position:absolute;v-text-anchor:top;z-index:251666432" fillcolor="white" stroked="f" strokeweight="0.75pt">
                <v:textbox inset="0,0,0,0">
                  <w:txbxContent>
                    <w:p w:rsidR="00840A7F" w:rsidRPr="00840A7F" w:rsidP="00840A7F" w14:paraId="439993EF" w14:textId="612CD91C">
                      <w:pPr>
                        <w:bidi w:val="0"/>
                        <w:jc w:val="right"/>
                        <w:rPr>
                          <w:color w:val="595959" w:themeColor="text1" w:themeTint="A6"/>
                          <w:sz w:val="14"/>
                          <w:szCs w:val="14"/>
                        </w:rPr>
                      </w:pPr>
                      <w:r>
                        <w:rPr>
                          <w:color w:val="595959" w:themeColor="text1" w:themeTint="A6"/>
                          <w:sz w:val="14"/>
                          <w:szCs w:val="14"/>
                          <w:rtl w:val="0"/>
                          <w:lang w:val="mk"/>
                        </w:rPr>
                        <w:t>Безбедност</w:t>
                      </w:r>
                    </w:p>
                  </w:txbxContent>
                </v:textbox>
              </v:shape>
            </w:pict>
          </mc:Fallback>
        </mc:AlternateContent>
      </w:r>
      <w:r w:rsidRPr="009C77DA">
        <w:rPr>
          <w:rFonts w:cs="Arial"/>
          <w:noProof/>
        </w:rPr>
        <mc:AlternateContent>
          <mc:Choice Requires="wps">
            <w:drawing>
              <wp:anchor distT="45720" distB="45720" distL="114300" distR="114300" simplePos="0" relativeHeight="251665408" behindDoc="0" locked="0" layoutInCell="1" allowOverlap="1" wp14:anchorId="5F4252AB" wp14:editId="0E6A6468">
                <wp:simplePos x="0" y="0"/>
                <wp:positionH relativeFrom="margin">
                  <wp:posOffset>64770</wp:posOffset>
                </wp:positionH>
                <wp:positionV relativeFrom="paragraph">
                  <wp:posOffset>1572895</wp:posOffset>
                </wp:positionV>
                <wp:extent cx="1014095" cy="276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276225"/>
                        </a:xfrm>
                        <a:prstGeom prst="rect">
                          <a:avLst/>
                        </a:prstGeom>
                        <a:solidFill>
                          <a:schemeClr val="bg1"/>
                        </a:solidFill>
                        <a:ln w="9525">
                          <a:noFill/>
                          <a:miter lim="800000"/>
                          <a:headEnd/>
                          <a:tailEnd/>
                        </a:ln>
                      </wps:spPr>
                      <wps:txbx>
                        <w:txbxContent>
                          <w:p w14:paraId="636539B9" w14:textId="77777777" w:rsidR="00840A7F" w:rsidRPr="00840A7F" w:rsidRDefault="00000000" w:rsidP="00840A7F">
                            <w:pPr>
                              <w:jc w:val="right"/>
                              <w:rPr>
                                <w:color w:val="595959" w:themeColor="text1" w:themeTint="A6"/>
                                <w:sz w:val="14"/>
                                <w:szCs w:val="14"/>
                              </w:rPr>
                            </w:pPr>
                            <w:r>
                              <w:rPr>
                                <w:color w:val="595959" w:themeColor="text1" w:themeTint="A6"/>
                                <w:sz w:val="14"/>
                                <w:szCs w:val="14"/>
                                <w:lang w:val="mk"/>
                              </w:rPr>
                              <w:t>Деца на предучилишна возраст</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5" o:spid="_x0000_s1033" type="#_x0000_t202" style="width:79.85pt;height:21.75pt;margin-top:123.85pt;margin-left:5.1pt;mso-height-percent:0;mso-height-relative:margin;mso-position-horizontal-relative:margin;mso-width-percent:0;mso-width-relative:margin;mso-wrap-distance-bottom:3.6pt;mso-wrap-distance-left:9pt;mso-wrap-distance-right:9pt;mso-wrap-distance-top:3.6pt;position:absolute;v-text-anchor:top;z-index:251664384" fillcolor="white" stroked="f" strokeweight="0.75pt">
                <v:textbox inset="0,0,0,0">
                  <w:txbxContent>
                    <w:p w:rsidR="00840A7F" w:rsidRPr="00840A7F" w:rsidP="00840A7F" w14:paraId="7C9F3F53" w14:textId="03F0E7CB">
                      <w:pPr>
                        <w:bidi w:val="0"/>
                        <w:jc w:val="right"/>
                        <w:rPr>
                          <w:color w:val="595959" w:themeColor="text1" w:themeTint="A6"/>
                          <w:sz w:val="14"/>
                          <w:szCs w:val="14"/>
                        </w:rPr>
                      </w:pPr>
                      <w:r>
                        <w:rPr>
                          <w:color w:val="595959" w:themeColor="text1" w:themeTint="A6"/>
                          <w:sz w:val="14"/>
                          <w:szCs w:val="14"/>
                          <w:rtl w:val="0"/>
                          <w:lang w:val="mk"/>
                        </w:rPr>
                        <w:t>Деца на предучилишна возраст</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663360" behindDoc="0" locked="0" layoutInCell="1" allowOverlap="1" wp14:anchorId="229AAE0B" wp14:editId="15633686">
                <wp:simplePos x="0" y="0"/>
                <wp:positionH relativeFrom="column">
                  <wp:posOffset>29210</wp:posOffset>
                </wp:positionH>
                <wp:positionV relativeFrom="paragraph">
                  <wp:posOffset>1084580</wp:posOffset>
                </wp:positionV>
                <wp:extent cx="1055461"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461" cy="276225"/>
                        </a:xfrm>
                        <a:prstGeom prst="rect">
                          <a:avLst/>
                        </a:prstGeom>
                        <a:solidFill>
                          <a:schemeClr val="bg1"/>
                        </a:solidFill>
                        <a:ln w="9525">
                          <a:noFill/>
                          <a:miter lim="800000"/>
                          <a:headEnd/>
                          <a:tailEnd/>
                        </a:ln>
                      </wps:spPr>
                      <wps:txbx>
                        <w:txbxContent>
                          <w:p w14:paraId="4DB948AC" w14:textId="77777777" w:rsidR="00840A7F" w:rsidRPr="00840A7F" w:rsidRDefault="00000000" w:rsidP="00840A7F">
                            <w:pPr>
                              <w:jc w:val="right"/>
                              <w:rPr>
                                <w:color w:val="595959" w:themeColor="text1" w:themeTint="A6"/>
                                <w:sz w:val="14"/>
                                <w:szCs w:val="14"/>
                              </w:rPr>
                            </w:pPr>
                            <w:r>
                              <w:rPr>
                                <w:color w:val="595959" w:themeColor="text1" w:themeTint="A6"/>
                                <w:sz w:val="14"/>
                                <w:szCs w:val="14"/>
                                <w:lang w:val="mk"/>
                              </w:rPr>
                              <w:t>Однесување на заедницата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29AAE0B" id="Text Box 4" o:spid="_x0000_s1036" type="#_x0000_t202" style="position:absolute;margin-left:2.3pt;margin-top:85.4pt;width:83.1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" fillcolor="white [3212]" stroked="f">
                <v:textbox inset="0,0,0,0">
                  <w:txbxContent>
                    <w:p w14:paraId="4DB948AC" w14:textId="77777777" w:rsidR="00840A7F" w:rsidRPr="00840A7F" w:rsidRDefault="00000000" w:rsidP="00840A7F">
                      <w:pPr>
                        <w:jc w:val="right"/>
                        <w:rPr>
                          <w:color w:val="595959" w:themeColor="text1" w:themeTint="A6"/>
                          <w:sz w:val="14"/>
                          <w:szCs w:val="14"/>
                        </w:rPr>
                      </w:pPr>
                      <w:r>
                        <w:rPr>
                          <w:color w:val="595959" w:themeColor="text1" w:themeTint="A6"/>
                          <w:sz w:val="14"/>
                          <w:szCs w:val="14"/>
                          <w:lang w:val="mk"/>
                        </w:rPr>
                        <w:t xml:space="preserve">Однесување </w:t>
                      </w:r>
                      <w:r>
                        <w:rPr>
                          <w:color w:val="595959" w:themeColor="text1" w:themeTint="A6"/>
                          <w:sz w:val="14"/>
                          <w:szCs w:val="14"/>
                          <w:lang w:val="mk"/>
                        </w:rPr>
                        <w:t>на заедницата</w:t>
                      </w:r>
                    </w:p>
                  </w:txbxContent>
                </v:textbox>
              </v:shape>
            </w:pict>
          </mc:Fallback>
        </mc:AlternateContent>
      </w:r>
      <w:r w:rsidR="00584344" w:rsidRPr="009C77DA">
        <w:rPr>
          <w:rFonts w:cs="Arial"/>
          <w:noProof/>
          <w:lang w:eastAsia="en-AU"/>
        </w:rPr>
        <w:drawing>
          <wp:inline distT="0" distB="0" distL="0" distR="0" wp14:anchorId="5BD0B23C" wp14:editId="18B886CA">
            <wp:extent cx="5713171" cy="3363281"/>
            <wp:effectExtent l="0" t="0" r="1905" b="8890"/>
            <wp:docPr id="1" name="Picture 1" descr="Графикон на кој се прикажува напредокот на национално ниво по јурисдикции од Табелата 1 на страницат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Графикон на кој се прикажува напредокот на национално ниво по јурисдикции од Табелата 1 на страницата 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722165" cy="3368576"/>
                    </a:xfrm>
                    <a:prstGeom prst="rect">
                      <a:avLst/>
                    </a:prstGeom>
                    <a:noFill/>
                  </pic:spPr>
                </pic:pic>
              </a:graphicData>
            </a:graphic>
          </wp:inline>
        </w:drawing>
      </w:r>
    </w:p>
    <w:p w14:paraId="6518C7E9" w14:textId="77777777" w:rsidR="00385F3B" w:rsidRPr="009C77DA" w:rsidRDefault="00385F3B" w:rsidP="00A75BCD">
      <w:pPr>
        <w:spacing w:before="60" w:after="120" w:line="240" w:lineRule="auto"/>
        <w:rPr>
          <w:rFonts w:cs="Arial"/>
        </w:rPr>
      </w:pPr>
    </w:p>
    <w:p w14:paraId="02BA2178" w14:textId="77777777" w:rsidR="003665CA" w:rsidRPr="009C77DA" w:rsidRDefault="00000000" w:rsidP="003665CA">
      <w:pPr>
        <w:spacing w:before="60" w:after="120" w:line="240" w:lineRule="auto"/>
        <w:rPr>
          <w:rFonts w:cs="Arial"/>
          <w:lang w:val="ru-RU"/>
        </w:rPr>
      </w:pPr>
      <w:r w:rsidRPr="009C77DA">
        <w:rPr>
          <w:rFonts w:cs="Arial"/>
          <w:lang w:val="mk"/>
        </w:rPr>
        <w:t xml:space="preserve">Меѓу владите, повеќе од 90 проценти од активностите се пријавени како завршени, се одвиваат навреме или доцнат. Западна Австралија има највисок процент на активности што се одвиваат навреме (100%) во извештајниот период. Јужна Австралија има најголем број завршени активности (15) во извештајниот период.  </w:t>
      </w:r>
    </w:p>
    <w:p w14:paraId="39A2BAAE" w14:textId="77777777" w:rsidR="00EA3E22" w:rsidRPr="009C77DA" w:rsidRDefault="00000000" w:rsidP="00EA3E22">
      <w:pPr>
        <w:spacing w:before="60" w:after="120" w:line="240" w:lineRule="auto"/>
        <w:rPr>
          <w:rFonts w:cs="Arial"/>
          <w:lang w:val="ru-RU"/>
        </w:rPr>
      </w:pPr>
      <w:r w:rsidRPr="009C77DA">
        <w:rPr>
          <w:rFonts w:cs="Arial"/>
          <w:lang w:val="mk"/>
        </w:rPr>
        <w:t>Табела 2: Напредок на акциите според плановите за насочена акција по влади и статус</w:t>
      </w:r>
    </w:p>
    <w:tbl>
      <w:tblPr>
        <w:tblW w:w="9736" w:type="dxa"/>
        <w:tblLayout w:type="fixed"/>
        <w:tblLook w:val="04A0" w:firstRow="1" w:lastRow="0" w:firstColumn="1" w:lastColumn="0" w:noHBand="0" w:noVBand="1"/>
      </w:tblPr>
      <w:tblGrid>
        <w:gridCol w:w="1838"/>
        <w:gridCol w:w="1316"/>
        <w:gridCol w:w="1316"/>
        <w:gridCol w:w="1317"/>
        <w:gridCol w:w="1316"/>
        <w:gridCol w:w="1316"/>
        <w:gridCol w:w="1317"/>
      </w:tblGrid>
      <w:tr w:rsidR="00454032" w:rsidRPr="009C77DA" w14:paraId="176FA5BE" w14:textId="77777777" w:rsidTr="00521B3B">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2E086FF" w14:textId="77777777" w:rsidR="00D16E43" w:rsidRPr="009C77DA" w:rsidRDefault="00000000" w:rsidP="00D16E43">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Влада</w:t>
            </w:r>
          </w:p>
        </w:tc>
        <w:tc>
          <w:tcPr>
            <w:tcW w:w="1316" w:type="dxa"/>
            <w:tcBorders>
              <w:top w:val="single" w:sz="4" w:space="0" w:color="auto"/>
              <w:left w:val="nil"/>
              <w:bottom w:val="single" w:sz="4" w:space="0" w:color="auto"/>
              <w:right w:val="single" w:sz="4" w:space="0" w:color="auto"/>
            </w:tcBorders>
            <w:shd w:val="clear" w:color="000000" w:fill="DDEBF7"/>
            <w:vAlign w:val="bottom"/>
            <w:hideMark/>
          </w:tcPr>
          <w:p w14:paraId="6AA7B0B0" w14:textId="77777777" w:rsidR="00D16E43" w:rsidRPr="009C77DA" w:rsidRDefault="00000000" w:rsidP="00D16E43">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316" w:type="dxa"/>
            <w:tcBorders>
              <w:top w:val="single" w:sz="4" w:space="0" w:color="auto"/>
              <w:left w:val="nil"/>
              <w:bottom w:val="single" w:sz="4" w:space="0" w:color="auto"/>
              <w:right w:val="single" w:sz="4" w:space="0" w:color="auto"/>
            </w:tcBorders>
            <w:shd w:val="clear" w:color="000000" w:fill="DDEBF7"/>
            <w:vAlign w:val="bottom"/>
            <w:hideMark/>
          </w:tcPr>
          <w:p w14:paraId="3E3237CA" w14:textId="77777777" w:rsidR="00D16E43" w:rsidRPr="009C77DA" w:rsidRDefault="00000000" w:rsidP="00D16E43">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317" w:type="dxa"/>
            <w:tcBorders>
              <w:top w:val="single" w:sz="4" w:space="0" w:color="auto"/>
              <w:left w:val="nil"/>
              <w:bottom w:val="single" w:sz="4" w:space="0" w:color="auto"/>
              <w:right w:val="single" w:sz="4" w:space="0" w:color="auto"/>
            </w:tcBorders>
            <w:shd w:val="clear" w:color="000000" w:fill="DDEBF7"/>
            <w:vAlign w:val="bottom"/>
            <w:hideMark/>
          </w:tcPr>
          <w:p w14:paraId="279310C8" w14:textId="77777777" w:rsidR="00D16E43" w:rsidRPr="009C77DA" w:rsidRDefault="00000000" w:rsidP="00D16E43">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316" w:type="dxa"/>
            <w:tcBorders>
              <w:top w:val="single" w:sz="4" w:space="0" w:color="auto"/>
              <w:left w:val="nil"/>
              <w:bottom w:val="single" w:sz="4" w:space="0" w:color="auto"/>
              <w:right w:val="single" w:sz="4" w:space="0" w:color="auto"/>
            </w:tcBorders>
            <w:shd w:val="clear" w:color="000000" w:fill="DDEBF7"/>
            <w:vAlign w:val="bottom"/>
            <w:hideMark/>
          </w:tcPr>
          <w:p w14:paraId="4FF79EAC" w14:textId="77777777" w:rsidR="00D16E43" w:rsidRPr="009C77DA" w:rsidRDefault="00000000" w:rsidP="00D16E43">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316" w:type="dxa"/>
            <w:tcBorders>
              <w:top w:val="single" w:sz="4" w:space="0" w:color="auto"/>
              <w:left w:val="nil"/>
              <w:bottom w:val="single" w:sz="4" w:space="0" w:color="auto"/>
              <w:right w:val="single" w:sz="4" w:space="0" w:color="auto"/>
            </w:tcBorders>
            <w:shd w:val="clear" w:color="000000" w:fill="DDEBF7"/>
            <w:vAlign w:val="bottom"/>
            <w:hideMark/>
          </w:tcPr>
          <w:p w14:paraId="698F1A67" w14:textId="77777777" w:rsidR="00D16E43" w:rsidRPr="009C77DA" w:rsidRDefault="00000000" w:rsidP="00D16E43">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317" w:type="dxa"/>
            <w:tcBorders>
              <w:top w:val="single" w:sz="4" w:space="0" w:color="auto"/>
              <w:left w:val="nil"/>
              <w:bottom w:val="single" w:sz="4" w:space="0" w:color="auto"/>
              <w:right w:val="single" w:sz="4" w:space="0" w:color="auto"/>
            </w:tcBorders>
            <w:shd w:val="clear" w:color="000000" w:fill="DDEBF7"/>
            <w:vAlign w:val="bottom"/>
            <w:hideMark/>
          </w:tcPr>
          <w:p w14:paraId="31F4CD2B" w14:textId="77777777" w:rsidR="00D16E43" w:rsidRPr="009C77DA" w:rsidRDefault="00000000" w:rsidP="00D16E43">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0B56D987"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362990"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влада</w:t>
            </w:r>
          </w:p>
        </w:tc>
        <w:tc>
          <w:tcPr>
            <w:tcW w:w="1316" w:type="dxa"/>
            <w:tcBorders>
              <w:top w:val="nil"/>
              <w:left w:val="nil"/>
              <w:bottom w:val="single" w:sz="4" w:space="0" w:color="auto"/>
              <w:right w:val="single" w:sz="4" w:space="0" w:color="auto"/>
            </w:tcBorders>
            <w:shd w:val="clear" w:color="auto" w:fill="auto"/>
            <w:noWrap/>
            <w:vAlign w:val="bottom"/>
            <w:hideMark/>
          </w:tcPr>
          <w:p w14:paraId="05E5545B"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316" w:type="dxa"/>
            <w:tcBorders>
              <w:top w:val="nil"/>
              <w:left w:val="nil"/>
              <w:bottom w:val="single" w:sz="4" w:space="0" w:color="auto"/>
              <w:right w:val="single" w:sz="4" w:space="0" w:color="auto"/>
            </w:tcBorders>
            <w:shd w:val="clear" w:color="auto" w:fill="auto"/>
            <w:noWrap/>
            <w:vAlign w:val="bottom"/>
            <w:hideMark/>
          </w:tcPr>
          <w:p w14:paraId="49E1CEC5"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31</w:t>
            </w:r>
          </w:p>
        </w:tc>
        <w:tc>
          <w:tcPr>
            <w:tcW w:w="1317" w:type="dxa"/>
            <w:tcBorders>
              <w:top w:val="nil"/>
              <w:left w:val="nil"/>
              <w:bottom w:val="single" w:sz="4" w:space="0" w:color="auto"/>
              <w:right w:val="single" w:sz="4" w:space="0" w:color="auto"/>
            </w:tcBorders>
            <w:shd w:val="clear" w:color="auto" w:fill="auto"/>
            <w:noWrap/>
            <w:vAlign w:val="bottom"/>
            <w:hideMark/>
          </w:tcPr>
          <w:p w14:paraId="76C63FBE"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16</w:t>
            </w:r>
          </w:p>
        </w:tc>
        <w:tc>
          <w:tcPr>
            <w:tcW w:w="1316" w:type="dxa"/>
            <w:tcBorders>
              <w:top w:val="nil"/>
              <w:left w:val="nil"/>
              <w:bottom w:val="single" w:sz="4" w:space="0" w:color="auto"/>
              <w:right w:val="single" w:sz="4" w:space="0" w:color="auto"/>
            </w:tcBorders>
            <w:shd w:val="clear" w:color="auto" w:fill="auto"/>
            <w:noWrap/>
            <w:vAlign w:val="bottom"/>
            <w:hideMark/>
          </w:tcPr>
          <w:p w14:paraId="2E88569C"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316" w:type="dxa"/>
            <w:tcBorders>
              <w:top w:val="nil"/>
              <w:left w:val="nil"/>
              <w:bottom w:val="single" w:sz="4" w:space="0" w:color="auto"/>
              <w:right w:val="single" w:sz="4" w:space="0" w:color="auto"/>
            </w:tcBorders>
            <w:shd w:val="clear" w:color="auto" w:fill="auto"/>
            <w:noWrap/>
            <w:vAlign w:val="bottom"/>
            <w:hideMark/>
          </w:tcPr>
          <w:p w14:paraId="3F6F5871"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317" w:type="dxa"/>
            <w:tcBorders>
              <w:top w:val="nil"/>
              <w:left w:val="nil"/>
              <w:bottom w:val="single" w:sz="4" w:space="0" w:color="auto"/>
              <w:right w:val="single" w:sz="4" w:space="0" w:color="auto"/>
            </w:tcBorders>
            <w:shd w:val="clear" w:color="auto" w:fill="auto"/>
            <w:noWrap/>
            <w:vAlign w:val="bottom"/>
            <w:hideMark/>
          </w:tcPr>
          <w:p w14:paraId="2DA0C29D"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59</w:t>
            </w:r>
          </w:p>
        </w:tc>
      </w:tr>
      <w:tr w:rsidR="00454032" w:rsidRPr="009C77DA" w14:paraId="59AF42F0"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E3D761"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Нов Јужен Велс</w:t>
            </w:r>
          </w:p>
        </w:tc>
        <w:tc>
          <w:tcPr>
            <w:tcW w:w="1316" w:type="dxa"/>
            <w:tcBorders>
              <w:top w:val="nil"/>
              <w:left w:val="nil"/>
              <w:bottom w:val="single" w:sz="4" w:space="0" w:color="auto"/>
              <w:right w:val="single" w:sz="4" w:space="0" w:color="auto"/>
            </w:tcBorders>
            <w:shd w:val="clear" w:color="auto" w:fill="auto"/>
            <w:noWrap/>
            <w:vAlign w:val="bottom"/>
            <w:hideMark/>
          </w:tcPr>
          <w:p w14:paraId="48CA54B7"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316" w:type="dxa"/>
            <w:tcBorders>
              <w:top w:val="nil"/>
              <w:left w:val="nil"/>
              <w:bottom w:val="single" w:sz="4" w:space="0" w:color="auto"/>
              <w:right w:val="single" w:sz="4" w:space="0" w:color="auto"/>
            </w:tcBorders>
            <w:shd w:val="clear" w:color="auto" w:fill="auto"/>
            <w:noWrap/>
            <w:vAlign w:val="bottom"/>
            <w:hideMark/>
          </w:tcPr>
          <w:p w14:paraId="1520DE54"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31</w:t>
            </w:r>
          </w:p>
        </w:tc>
        <w:tc>
          <w:tcPr>
            <w:tcW w:w="1317" w:type="dxa"/>
            <w:tcBorders>
              <w:top w:val="nil"/>
              <w:left w:val="nil"/>
              <w:bottom w:val="single" w:sz="4" w:space="0" w:color="auto"/>
              <w:right w:val="single" w:sz="4" w:space="0" w:color="auto"/>
            </w:tcBorders>
            <w:shd w:val="clear" w:color="auto" w:fill="auto"/>
            <w:noWrap/>
            <w:vAlign w:val="bottom"/>
            <w:hideMark/>
          </w:tcPr>
          <w:p w14:paraId="28FDFAEF"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c>
          <w:tcPr>
            <w:tcW w:w="1316" w:type="dxa"/>
            <w:tcBorders>
              <w:top w:val="nil"/>
              <w:left w:val="nil"/>
              <w:bottom w:val="single" w:sz="4" w:space="0" w:color="auto"/>
              <w:right w:val="single" w:sz="4" w:space="0" w:color="auto"/>
            </w:tcBorders>
            <w:shd w:val="clear" w:color="auto" w:fill="auto"/>
            <w:noWrap/>
            <w:vAlign w:val="bottom"/>
            <w:hideMark/>
          </w:tcPr>
          <w:p w14:paraId="32906211"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316" w:type="dxa"/>
            <w:tcBorders>
              <w:top w:val="nil"/>
              <w:left w:val="nil"/>
              <w:bottom w:val="single" w:sz="4" w:space="0" w:color="auto"/>
              <w:right w:val="single" w:sz="4" w:space="0" w:color="auto"/>
            </w:tcBorders>
            <w:shd w:val="clear" w:color="auto" w:fill="auto"/>
            <w:noWrap/>
            <w:vAlign w:val="bottom"/>
            <w:hideMark/>
          </w:tcPr>
          <w:p w14:paraId="680EE557"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7" w:type="dxa"/>
            <w:tcBorders>
              <w:top w:val="nil"/>
              <w:left w:val="nil"/>
              <w:bottom w:val="single" w:sz="4" w:space="0" w:color="auto"/>
              <w:right w:val="single" w:sz="4" w:space="0" w:color="auto"/>
            </w:tcBorders>
            <w:shd w:val="clear" w:color="auto" w:fill="auto"/>
            <w:noWrap/>
            <w:vAlign w:val="bottom"/>
            <w:hideMark/>
          </w:tcPr>
          <w:p w14:paraId="1E81192B"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46</w:t>
            </w:r>
          </w:p>
        </w:tc>
      </w:tr>
      <w:tr w:rsidR="00454032" w:rsidRPr="009C77DA" w14:paraId="22C6524B"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A7D37F"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Викторија</w:t>
            </w:r>
          </w:p>
        </w:tc>
        <w:tc>
          <w:tcPr>
            <w:tcW w:w="1316" w:type="dxa"/>
            <w:tcBorders>
              <w:top w:val="nil"/>
              <w:left w:val="nil"/>
              <w:bottom w:val="single" w:sz="4" w:space="0" w:color="auto"/>
              <w:right w:val="single" w:sz="4" w:space="0" w:color="auto"/>
            </w:tcBorders>
            <w:shd w:val="clear" w:color="auto" w:fill="auto"/>
            <w:noWrap/>
            <w:vAlign w:val="bottom"/>
            <w:hideMark/>
          </w:tcPr>
          <w:p w14:paraId="48696E9A"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6" w:type="dxa"/>
            <w:tcBorders>
              <w:top w:val="nil"/>
              <w:left w:val="nil"/>
              <w:bottom w:val="single" w:sz="4" w:space="0" w:color="auto"/>
              <w:right w:val="single" w:sz="4" w:space="0" w:color="auto"/>
            </w:tcBorders>
            <w:shd w:val="clear" w:color="auto" w:fill="auto"/>
            <w:noWrap/>
            <w:vAlign w:val="bottom"/>
            <w:hideMark/>
          </w:tcPr>
          <w:p w14:paraId="0FC4DE05"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46</w:t>
            </w:r>
          </w:p>
        </w:tc>
        <w:tc>
          <w:tcPr>
            <w:tcW w:w="1317" w:type="dxa"/>
            <w:tcBorders>
              <w:top w:val="nil"/>
              <w:left w:val="nil"/>
              <w:bottom w:val="single" w:sz="4" w:space="0" w:color="auto"/>
              <w:right w:val="single" w:sz="4" w:space="0" w:color="auto"/>
            </w:tcBorders>
            <w:shd w:val="clear" w:color="auto" w:fill="auto"/>
            <w:noWrap/>
            <w:vAlign w:val="bottom"/>
            <w:hideMark/>
          </w:tcPr>
          <w:p w14:paraId="0E8611A7"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316" w:type="dxa"/>
            <w:tcBorders>
              <w:top w:val="nil"/>
              <w:left w:val="nil"/>
              <w:bottom w:val="single" w:sz="4" w:space="0" w:color="auto"/>
              <w:right w:val="single" w:sz="4" w:space="0" w:color="auto"/>
            </w:tcBorders>
            <w:shd w:val="clear" w:color="auto" w:fill="auto"/>
            <w:noWrap/>
            <w:vAlign w:val="bottom"/>
            <w:hideMark/>
          </w:tcPr>
          <w:p w14:paraId="485FF11C"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316" w:type="dxa"/>
            <w:tcBorders>
              <w:top w:val="nil"/>
              <w:left w:val="nil"/>
              <w:bottom w:val="single" w:sz="4" w:space="0" w:color="auto"/>
              <w:right w:val="single" w:sz="4" w:space="0" w:color="auto"/>
            </w:tcBorders>
            <w:shd w:val="clear" w:color="auto" w:fill="auto"/>
            <w:noWrap/>
            <w:vAlign w:val="bottom"/>
            <w:hideMark/>
          </w:tcPr>
          <w:p w14:paraId="23B196EA"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7" w:type="dxa"/>
            <w:tcBorders>
              <w:top w:val="nil"/>
              <w:left w:val="nil"/>
              <w:bottom w:val="single" w:sz="4" w:space="0" w:color="auto"/>
              <w:right w:val="single" w:sz="4" w:space="0" w:color="auto"/>
            </w:tcBorders>
            <w:shd w:val="clear" w:color="auto" w:fill="auto"/>
            <w:noWrap/>
            <w:vAlign w:val="bottom"/>
            <w:hideMark/>
          </w:tcPr>
          <w:p w14:paraId="6EF75D61"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50</w:t>
            </w:r>
          </w:p>
        </w:tc>
      </w:tr>
      <w:tr w:rsidR="00454032" w:rsidRPr="009C77DA" w14:paraId="14F2D6D2"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4FCB0F"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Квинсленд</w:t>
            </w:r>
          </w:p>
        </w:tc>
        <w:tc>
          <w:tcPr>
            <w:tcW w:w="1316" w:type="dxa"/>
            <w:tcBorders>
              <w:top w:val="nil"/>
              <w:left w:val="nil"/>
              <w:bottom w:val="single" w:sz="4" w:space="0" w:color="auto"/>
              <w:right w:val="single" w:sz="4" w:space="0" w:color="auto"/>
            </w:tcBorders>
            <w:shd w:val="clear" w:color="auto" w:fill="auto"/>
            <w:noWrap/>
            <w:vAlign w:val="bottom"/>
            <w:hideMark/>
          </w:tcPr>
          <w:p w14:paraId="692DC0AF"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c>
          <w:tcPr>
            <w:tcW w:w="1316" w:type="dxa"/>
            <w:tcBorders>
              <w:top w:val="nil"/>
              <w:left w:val="nil"/>
              <w:bottom w:val="single" w:sz="4" w:space="0" w:color="auto"/>
              <w:right w:val="single" w:sz="4" w:space="0" w:color="auto"/>
            </w:tcBorders>
            <w:shd w:val="clear" w:color="auto" w:fill="auto"/>
            <w:noWrap/>
            <w:vAlign w:val="bottom"/>
            <w:hideMark/>
          </w:tcPr>
          <w:p w14:paraId="1B45E94B"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37</w:t>
            </w:r>
          </w:p>
        </w:tc>
        <w:tc>
          <w:tcPr>
            <w:tcW w:w="1317" w:type="dxa"/>
            <w:tcBorders>
              <w:top w:val="nil"/>
              <w:left w:val="nil"/>
              <w:bottom w:val="single" w:sz="4" w:space="0" w:color="auto"/>
              <w:right w:val="single" w:sz="4" w:space="0" w:color="auto"/>
            </w:tcBorders>
            <w:shd w:val="clear" w:color="auto" w:fill="auto"/>
            <w:noWrap/>
            <w:vAlign w:val="bottom"/>
            <w:hideMark/>
          </w:tcPr>
          <w:p w14:paraId="6413B56A"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8</w:t>
            </w:r>
          </w:p>
        </w:tc>
        <w:tc>
          <w:tcPr>
            <w:tcW w:w="1316" w:type="dxa"/>
            <w:tcBorders>
              <w:top w:val="nil"/>
              <w:left w:val="nil"/>
              <w:bottom w:val="single" w:sz="4" w:space="0" w:color="auto"/>
              <w:right w:val="single" w:sz="4" w:space="0" w:color="auto"/>
            </w:tcBorders>
            <w:shd w:val="clear" w:color="auto" w:fill="auto"/>
            <w:noWrap/>
            <w:vAlign w:val="bottom"/>
            <w:hideMark/>
          </w:tcPr>
          <w:p w14:paraId="6323952C"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6" w:type="dxa"/>
            <w:tcBorders>
              <w:top w:val="nil"/>
              <w:left w:val="nil"/>
              <w:bottom w:val="single" w:sz="4" w:space="0" w:color="auto"/>
              <w:right w:val="single" w:sz="4" w:space="0" w:color="auto"/>
            </w:tcBorders>
            <w:shd w:val="clear" w:color="auto" w:fill="auto"/>
            <w:noWrap/>
            <w:vAlign w:val="bottom"/>
            <w:hideMark/>
          </w:tcPr>
          <w:p w14:paraId="671EA7E0"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317" w:type="dxa"/>
            <w:tcBorders>
              <w:top w:val="nil"/>
              <w:left w:val="nil"/>
              <w:bottom w:val="single" w:sz="4" w:space="0" w:color="auto"/>
              <w:right w:val="single" w:sz="4" w:space="0" w:color="auto"/>
            </w:tcBorders>
            <w:shd w:val="clear" w:color="auto" w:fill="auto"/>
            <w:noWrap/>
            <w:vAlign w:val="bottom"/>
            <w:hideMark/>
          </w:tcPr>
          <w:p w14:paraId="1E1B35FC"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55</w:t>
            </w:r>
          </w:p>
        </w:tc>
      </w:tr>
      <w:tr w:rsidR="00454032" w:rsidRPr="009C77DA" w14:paraId="3DD1567A"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27FAB3"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Западна Австралија</w:t>
            </w:r>
          </w:p>
        </w:tc>
        <w:tc>
          <w:tcPr>
            <w:tcW w:w="1316" w:type="dxa"/>
            <w:tcBorders>
              <w:top w:val="nil"/>
              <w:left w:val="nil"/>
              <w:bottom w:val="single" w:sz="4" w:space="0" w:color="auto"/>
              <w:right w:val="single" w:sz="4" w:space="0" w:color="auto"/>
            </w:tcBorders>
            <w:shd w:val="clear" w:color="auto" w:fill="auto"/>
            <w:noWrap/>
            <w:vAlign w:val="bottom"/>
            <w:hideMark/>
          </w:tcPr>
          <w:p w14:paraId="6FC978A5"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6" w:type="dxa"/>
            <w:tcBorders>
              <w:top w:val="nil"/>
              <w:left w:val="nil"/>
              <w:bottom w:val="single" w:sz="4" w:space="0" w:color="auto"/>
              <w:right w:val="single" w:sz="4" w:space="0" w:color="auto"/>
            </w:tcBorders>
            <w:shd w:val="clear" w:color="auto" w:fill="auto"/>
            <w:noWrap/>
            <w:vAlign w:val="bottom"/>
            <w:hideMark/>
          </w:tcPr>
          <w:p w14:paraId="1F26470F"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31</w:t>
            </w:r>
          </w:p>
        </w:tc>
        <w:tc>
          <w:tcPr>
            <w:tcW w:w="1317" w:type="dxa"/>
            <w:tcBorders>
              <w:top w:val="nil"/>
              <w:left w:val="nil"/>
              <w:bottom w:val="single" w:sz="4" w:space="0" w:color="auto"/>
              <w:right w:val="single" w:sz="4" w:space="0" w:color="auto"/>
            </w:tcBorders>
            <w:shd w:val="clear" w:color="auto" w:fill="auto"/>
            <w:noWrap/>
            <w:vAlign w:val="bottom"/>
            <w:hideMark/>
          </w:tcPr>
          <w:p w14:paraId="1A80BA55"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6" w:type="dxa"/>
            <w:tcBorders>
              <w:top w:val="nil"/>
              <w:left w:val="nil"/>
              <w:bottom w:val="single" w:sz="4" w:space="0" w:color="auto"/>
              <w:right w:val="single" w:sz="4" w:space="0" w:color="auto"/>
            </w:tcBorders>
            <w:shd w:val="clear" w:color="auto" w:fill="auto"/>
            <w:noWrap/>
            <w:vAlign w:val="bottom"/>
            <w:hideMark/>
          </w:tcPr>
          <w:p w14:paraId="577904FA"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6" w:type="dxa"/>
            <w:tcBorders>
              <w:top w:val="nil"/>
              <w:left w:val="nil"/>
              <w:bottom w:val="single" w:sz="4" w:space="0" w:color="auto"/>
              <w:right w:val="single" w:sz="4" w:space="0" w:color="auto"/>
            </w:tcBorders>
            <w:shd w:val="clear" w:color="auto" w:fill="auto"/>
            <w:noWrap/>
            <w:vAlign w:val="bottom"/>
            <w:hideMark/>
          </w:tcPr>
          <w:p w14:paraId="58C0CA34"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7" w:type="dxa"/>
            <w:tcBorders>
              <w:top w:val="nil"/>
              <w:left w:val="nil"/>
              <w:bottom w:val="single" w:sz="4" w:space="0" w:color="auto"/>
              <w:right w:val="single" w:sz="4" w:space="0" w:color="auto"/>
            </w:tcBorders>
            <w:shd w:val="clear" w:color="auto" w:fill="auto"/>
            <w:noWrap/>
            <w:vAlign w:val="bottom"/>
            <w:hideMark/>
          </w:tcPr>
          <w:p w14:paraId="771A0F7E"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31</w:t>
            </w:r>
          </w:p>
        </w:tc>
      </w:tr>
      <w:tr w:rsidR="00454032" w:rsidRPr="009C77DA" w14:paraId="719FC687"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EF49FC"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Јужна Австралија</w:t>
            </w:r>
          </w:p>
        </w:tc>
        <w:tc>
          <w:tcPr>
            <w:tcW w:w="1316" w:type="dxa"/>
            <w:tcBorders>
              <w:top w:val="nil"/>
              <w:left w:val="nil"/>
              <w:bottom w:val="single" w:sz="4" w:space="0" w:color="auto"/>
              <w:right w:val="single" w:sz="4" w:space="0" w:color="auto"/>
            </w:tcBorders>
            <w:shd w:val="clear" w:color="auto" w:fill="auto"/>
            <w:noWrap/>
            <w:vAlign w:val="bottom"/>
            <w:hideMark/>
          </w:tcPr>
          <w:p w14:paraId="50F5FCD9"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15</w:t>
            </w:r>
          </w:p>
        </w:tc>
        <w:tc>
          <w:tcPr>
            <w:tcW w:w="1316" w:type="dxa"/>
            <w:tcBorders>
              <w:top w:val="nil"/>
              <w:left w:val="nil"/>
              <w:bottom w:val="single" w:sz="4" w:space="0" w:color="auto"/>
              <w:right w:val="single" w:sz="4" w:space="0" w:color="auto"/>
            </w:tcBorders>
            <w:shd w:val="clear" w:color="auto" w:fill="auto"/>
            <w:noWrap/>
            <w:vAlign w:val="bottom"/>
            <w:hideMark/>
          </w:tcPr>
          <w:p w14:paraId="07F1E26F"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47</w:t>
            </w:r>
          </w:p>
        </w:tc>
        <w:tc>
          <w:tcPr>
            <w:tcW w:w="1317" w:type="dxa"/>
            <w:tcBorders>
              <w:top w:val="nil"/>
              <w:left w:val="nil"/>
              <w:bottom w:val="single" w:sz="4" w:space="0" w:color="auto"/>
              <w:right w:val="single" w:sz="4" w:space="0" w:color="auto"/>
            </w:tcBorders>
            <w:shd w:val="clear" w:color="auto" w:fill="auto"/>
            <w:noWrap/>
            <w:vAlign w:val="bottom"/>
            <w:hideMark/>
          </w:tcPr>
          <w:p w14:paraId="65886861"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316" w:type="dxa"/>
            <w:tcBorders>
              <w:top w:val="nil"/>
              <w:left w:val="nil"/>
              <w:bottom w:val="single" w:sz="4" w:space="0" w:color="auto"/>
              <w:right w:val="single" w:sz="4" w:space="0" w:color="auto"/>
            </w:tcBorders>
            <w:shd w:val="clear" w:color="auto" w:fill="auto"/>
            <w:noWrap/>
            <w:vAlign w:val="bottom"/>
            <w:hideMark/>
          </w:tcPr>
          <w:p w14:paraId="3D1949F3"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316" w:type="dxa"/>
            <w:tcBorders>
              <w:top w:val="nil"/>
              <w:left w:val="nil"/>
              <w:bottom w:val="single" w:sz="4" w:space="0" w:color="auto"/>
              <w:right w:val="single" w:sz="4" w:space="0" w:color="auto"/>
            </w:tcBorders>
            <w:shd w:val="clear" w:color="auto" w:fill="auto"/>
            <w:noWrap/>
            <w:vAlign w:val="bottom"/>
            <w:hideMark/>
          </w:tcPr>
          <w:p w14:paraId="0E36BAA9"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317" w:type="dxa"/>
            <w:tcBorders>
              <w:top w:val="nil"/>
              <w:left w:val="nil"/>
              <w:bottom w:val="single" w:sz="4" w:space="0" w:color="auto"/>
              <w:right w:val="single" w:sz="4" w:space="0" w:color="auto"/>
            </w:tcBorders>
            <w:shd w:val="clear" w:color="auto" w:fill="auto"/>
            <w:noWrap/>
            <w:vAlign w:val="bottom"/>
            <w:hideMark/>
          </w:tcPr>
          <w:p w14:paraId="64A38E87"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69</w:t>
            </w:r>
          </w:p>
        </w:tc>
      </w:tr>
      <w:tr w:rsidR="00454032" w:rsidRPr="009C77DA" w14:paraId="7E7E384F"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90220E"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Тасманија</w:t>
            </w:r>
          </w:p>
        </w:tc>
        <w:tc>
          <w:tcPr>
            <w:tcW w:w="1316" w:type="dxa"/>
            <w:tcBorders>
              <w:top w:val="nil"/>
              <w:left w:val="nil"/>
              <w:bottom w:val="single" w:sz="4" w:space="0" w:color="auto"/>
              <w:right w:val="single" w:sz="4" w:space="0" w:color="auto"/>
            </w:tcBorders>
            <w:shd w:val="clear" w:color="auto" w:fill="auto"/>
            <w:noWrap/>
            <w:vAlign w:val="bottom"/>
            <w:hideMark/>
          </w:tcPr>
          <w:p w14:paraId="4977340C"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316" w:type="dxa"/>
            <w:tcBorders>
              <w:top w:val="nil"/>
              <w:left w:val="nil"/>
              <w:bottom w:val="single" w:sz="4" w:space="0" w:color="auto"/>
              <w:right w:val="single" w:sz="4" w:space="0" w:color="auto"/>
            </w:tcBorders>
            <w:shd w:val="clear" w:color="auto" w:fill="auto"/>
            <w:noWrap/>
            <w:vAlign w:val="bottom"/>
            <w:hideMark/>
          </w:tcPr>
          <w:p w14:paraId="7D149CB4"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21</w:t>
            </w:r>
          </w:p>
        </w:tc>
        <w:tc>
          <w:tcPr>
            <w:tcW w:w="1317" w:type="dxa"/>
            <w:tcBorders>
              <w:top w:val="nil"/>
              <w:left w:val="nil"/>
              <w:bottom w:val="single" w:sz="4" w:space="0" w:color="auto"/>
              <w:right w:val="single" w:sz="4" w:space="0" w:color="auto"/>
            </w:tcBorders>
            <w:shd w:val="clear" w:color="auto" w:fill="auto"/>
            <w:noWrap/>
            <w:vAlign w:val="bottom"/>
            <w:hideMark/>
          </w:tcPr>
          <w:p w14:paraId="1ACC9842"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316" w:type="dxa"/>
            <w:tcBorders>
              <w:top w:val="nil"/>
              <w:left w:val="nil"/>
              <w:bottom w:val="single" w:sz="4" w:space="0" w:color="auto"/>
              <w:right w:val="single" w:sz="4" w:space="0" w:color="auto"/>
            </w:tcBorders>
            <w:shd w:val="clear" w:color="auto" w:fill="auto"/>
            <w:noWrap/>
            <w:vAlign w:val="bottom"/>
            <w:hideMark/>
          </w:tcPr>
          <w:p w14:paraId="35F9E0FD"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6" w:type="dxa"/>
            <w:tcBorders>
              <w:top w:val="nil"/>
              <w:left w:val="nil"/>
              <w:bottom w:val="single" w:sz="4" w:space="0" w:color="auto"/>
              <w:right w:val="single" w:sz="4" w:space="0" w:color="auto"/>
            </w:tcBorders>
            <w:shd w:val="clear" w:color="auto" w:fill="auto"/>
            <w:noWrap/>
            <w:vAlign w:val="bottom"/>
            <w:hideMark/>
          </w:tcPr>
          <w:p w14:paraId="4E39088D"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7" w:type="dxa"/>
            <w:tcBorders>
              <w:top w:val="nil"/>
              <w:left w:val="nil"/>
              <w:bottom w:val="single" w:sz="4" w:space="0" w:color="auto"/>
              <w:right w:val="single" w:sz="4" w:space="0" w:color="auto"/>
            </w:tcBorders>
            <w:shd w:val="clear" w:color="auto" w:fill="auto"/>
            <w:noWrap/>
            <w:vAlign w:val="bottom"/>
            <w:hideMark/>
          </w:tcPr>
          <w:p w14:paraId="7D09DD5D"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29</w:t>
            </w:r>
          </w:p>
        </w:tc>
      </w:tr>
      <w:tr w:rsidR="00454032" w:rsidRPr="009C77DA" w14:paraId="34F51860"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4334E5"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Престолничка Територија</w:t>
            </w:r>
          </w:p>
        </w:tc>
        <w:tc>
          <w:tcPr>
            <w:tcW w:w="1316" w:type="dxa"/>
            <w:tcBorders>
              <w:top w:val="nil"/>
              <w:left w:val="nil"/>
              <w:bottom w:val="single" w:sz="4" w:space="0" w:color="auto"/>
              <w:right w:val="single" w:sz="4" w:space="0" w:color="auto"/>
            </w:tcBorders>
            <w:shd w:val="clear" w:color="auto" w:fill="auto"/>
            <w:noWrap/>
            <w:vAlign w:val="bottom"/>
            <w:hideMark/>
          </w:tcPr>
          <w:p w14:paraId="6C511B51"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316" w:type="dxa"/>
            <w:tcBorders>
              <w:top w:val="nil"/>
              <w:left w:val="nil"/>
              <w:bottom w:val="single" w:sz="4" w:space="0" w:color="auto"/>
              <w:right w:val="single" w:sz="4" w:space="0" w:color="auto"/>
            </w:tcBorders>
            <w:shd w:val="clear" w:color="auto" w:fill="auto"/>
            <w:noWrap/>
            <w:vAlign w:val="bottom"/>
            <w:hideMark/>
          </w:tcPr>
          <w:p w14:paraId="7E91E25D"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35</w:t>
            </w:r>
          </w:p>
        </w:tc>
        <w:tc>
          <w:tcPr>
            <w:tcW w:w="1317" w:type="dxa"/>
            <w:tcBorders>
              <w:top w:val="nil"/>
              <w:left w:val="nil"/>
              <w:bottom w:val="single" w:sz="4" w:space="0" w:color="auto"/>
              <w:right w:val="single" w:sz="4" w:space="0" w:color="auto"/>
            </w:tcBorders>
            <w:shd w:val="clear" w:color="auto" w:fill="auto"/>
            <w:noWrap/>
            <w:vAlign w:val="bottom"/>
            <w:hideMark/>
          </w:tcPr>
          <w:p w14:paraId="3DA61860"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316" w:type="dxa"/>
            <w:tcBorders>
              <w:top w:val="nil"/>
              <w:left w:val="nil"/>
              <w:bottom w:val="single" w:sz="4" w:space="0" w:color="auto"/>
              <w:right w:val="single" w:sz="4" w:space="0" w:color="auto"/>
            </w:tcBorders>
            <w:shd w:val="clear" w:color="auto" w:fill="auto"/>
            <w:noWrap/>
            <w:vAlign w:val="bottom"/>
            <w:hideMark/>
          </w:tcPr>
          <w:p w14:paraId="2801E7D4"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6" w:type="dxa"/>
            <w:tcBorders>
              <w:top w:val="nil"/>
              <w:left w:val="nil"/>
              <w:bottom w:val="single" w:sz="4" w:space="0" w:color="auto"/>
              <w:right w:val="single" w:sz="4" w:space="0" w:color="auto"/>
            </w:tcBorders>
            <w:shd w:val="clear" w:color="auto" w:fill="auto"/>
            <w:noWrap/>
            <w:vAlign w:val="bottom"/>
            <w:hideMark/>
          </w:tcPr>
          <w:p w14:paraId="6C277865"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7" w:type="dxa"/>
            <w:tcBorders>
              <w:top w:val="nil"/>
              <w:left w:val="nil"/>
              <w:bottom w:val="single" w:sz="4" w:space="0" w:color="auto"/>
              <w:right w:val="single" w:sz="4" w:space="0" w:color="auto"/>
            </w:tcBorders>
            <w:shd w:val="clear" w:color="auto" w:fill="auto"/>
            <w:noWrap/>
            <w:vAlign w:val="bottom"/>
            <w:hideMark/>
          </w:tcPr>
          <w:p w14:paraId="4142A65D"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40</w:t>
            </w:r>
          </w:p>
        </w:tc>
      </w:tr>
      <w:tr w:rsidR="00454032" w:rsidRPr="009C77DA" w14:paraId="11330303" w14:textId="77777777" w:rsidTr="00521B3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B4E581" w14:textId="77777777" w:rsidR="00D16E43" w:rsidRPr="009C77DA" w:rsidRDefault="00000000" w:rsidP="00D16E43">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Северна Територија</w:t>
            </w:r>
          </w:p>
        </w:tc>
        <w:tc>
          <w:tcPr>
            <w:tcW w:w="1316" w:type="dxa"/>
            <w:tcBorders>
              <w:top w:val="nil"/>
              <w:left w:val="nil"/>
              <w:bottom w:val="single" w:sz="4" w:space="0" w:color="auto"/>
              <w:right w:val="single" w:sz="4" w:space="0" w:color="auto"/>
            </w:tcBorders>
            <w:shd w:val="clear" w:color="auto" w:fill="auto"/>
            <w:noWrap/>
            <w:vAlign w:val="bottom"/>
            <w:hideMark/>
          </w:tcPr>
          <w:p w14:paraId="6BD55C67"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316" w:type="dxa"/>
            <w:tcBorders>
              <w:top w:val="nil"/>
              <w:left w:val="nil"/>
              <w:bottom w:val="single" w:sz="4" w:space="0" w:color="auto"/>
              <w:right w:val="single" w:sz="4" w:space="0" w:color="auto"/>
            </w:tcBorders>
            <w:shd w:val="clear" w:color="auto" w:fill="auto"/>
            <w:noWrap/>
            <w:vAlign w:val="bottom"/>
            <w:hideMark/>
          </w:tcPr>
          <w:p w14:paraId="7346D3C0"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28</w:t>
            </w:r>
          </w:p>
        </w:tc>
        <w:tc>
          <w:tcPr>
            <w:tcW w:w="1317" w:type="dxa"/>
            <w:tcBorders>
              <w:top w:val="nil"/>
              <w:left w:val="nil"/>
              <w:bottom w:val="single" w:sz="4" w:space="0" w:color="auto"/>
              <w:right w:val="single" w:sz="4" w:space="0" w:color="auto"/>
            </w:tcBorders>
            <w:shd w:val="clear" w:color="auto" w:fill="auto"/>
            <w:noWrap/>
            <w:vAlign w:val="bottom"/>
            <w:hideMark/>
          </w:tcPr>
          <w:p w14:paraId="7F366229"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316" w:type="dxa"/>
            <w:tcBorders>
              <w:top w:val="nil"/>
              <w:left w:val="nil"/>
              <w:bottom w:val="single" w:sz="4" w:space="0" w:color="auto"/>
              <w:right w:val="single" w:sz="4" w:space="0" w:color="auto"/>
            </w:tcBorders>
            <w:shd w:val="clear" w:color="auto" w:fill="auto"/>
            <w:noWrap/>
            <w:vAlign w:val="bottom"/>
            <w:hideMark/>
          </w:tcPr>
          <w:p w14:paraId="6460B102"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316" w:type="dxa"/>
            <w:tcBorders>
              <w:top w:val="nil"/>
              <w:left w:val="nil"/>
              <w:bottom w:val="single" w:sz="4" w:space="0" w:color="auto"/>
              <w:right w:val="single" w:sz="4" w:space="0" w:color="auto"/>
            </w:tcBorders>
            <w:shd w:val="clear" w:color="auto" w:fill="auto"/>
            <w:noWrap/>
            <w:vAlign w:val="bottom"/>
            <w:hideMark/>
          </w:tcPr>
          <w:p w14:paraId="6C738C24"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317" w:type="dxa"/>
            <w:tcBorders>
              <w:top w:val="nil"/>
              <w:left w:val="nil"/>
              <w:bottom w:val="single" w:sz="4" w:space="0" w:color="auto"/>
              <w:right w:val="single" w:sz="4" w:space="0" w:color="auto"/>
            </w:tcBorders>
            <w:shd w:val="clear" w:color="auto" w:fill="auto"/>
            <w:noWrap/>
            <w:vAlign w:val="bottom"/>
            <w:hideMark/>
          </w:tcPr>
          <w:p w14:paraId="27D428EE" w14:textId="77777777" w:rsidR="00D16E43" w:rsidRPr="009C77DA" w:rsidRDefault="00000000" w:rsidP="00D16E43">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38</w:t>
            </w:r>
          </w:p>
        </w:tc>
      </w:tr>
      <w:tr w:rsidR="00454032" w:rsidRPr="009C77DA" w14:paraId="66B26CE6" w14:textId="77777777" w:rsidTr="00521B3B">
        <w:trPr>
          <w:trHeight w:val="30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14:paraId="6D0747AE" w14:textId="77777777" w:rsidR="00D16E43" w:rsidRPr="009C77DA" w:rsidRDefault="00000000" w:rsidP="00047211">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 на национално ниво</w:t>
            </w:r>
          </w:p>
        </w:tc>
        <w:tc>
          <w:tcPr>
            <w:tcW w:w="1316" w:type="dxa"/>
            <w:tcBorders>
              <w:top w:val="nil"/>
              <w:left w:val="nil"/>
              <w:bottom w:val="single" w:sz="4" w:space="0" w:color="auto"/>
              <w:right w:val="single" w:sz="4" w:space="0" w:color="auto"/>
            </w:tcBorders>
            <w:shd w:val="clear" w:color="000000" w:fill="DDEBF7"/>
            <w:noWrap/>
            <w:vAlign w:val="bottom"/>
            <w:hideMark/>
          </w:tcPr>
          <w:p w14:paraId="4B55C3E3" w14:textId="77777777" w:rsidR="00D16E43" w:rsidRPr="009C77DA" w:rsidRDefault="00000000" w:rsidP="00D16E43">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43</w:t>
            </w:r>
          </w:p>
        </w:tc>
        <w:tc>
          <w:tcPr>
            <w:tcW w:w="1316" w:type="dxa"/>
            <w:tcBorders>
              <w:top w:val="nil"/>
              <w:left w:val="nil"/>
              <w:bottom w:val="single" w:sz="4" w:space="0" w:color="auto"/>
              <w:right w:val="single" w:sz="4" w:space="0" w:color="auto"/>
            </w:tcBorders>
            <w:shd w:val="clear" w:color="000000" w:fill="DDEBF7"/>
            <w:noWrap/>
            <w:vAlign w:val="bottom"/>
            <w:hideMark/>
          </w:tcPr>
          <w:p w14:paraId="3448C809" w14:textId="77777777" w:rsidR="00D16E43" w:rsidRPr="009C77DA" w:rsidRDefault="00000000" w:rsidP="00D16E43">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307</w:t>
            </w:r>
          </w:p>
        </w:tc>
        <w:tc>
          <w:tcPr>
            <w:tcW w:w="1317" w:type="dxa"/>
            <w:tcBorders>
              <w:top w:val="nil"/>
              <w:left w:val="nil"/>
              <w:bottom w:val="single" w:sz="4" w:space="0" w:color="auto"/>
              <w:right w:val="single" w:sz="4" w:space="0" w:color="auto"/>
            </w:tcBorders>
            <w:shd w:val="clear" w:color="000000" w:fill="DDEBF7"/>
            <w:noWrap/>
            <w:vAlign w:val="bottom"/>
            <w:hideMark/>
          </w:tcPr>
          <w:p w14:paraId="672EE2AD" w14:textId="77777777" w:rsidR="00D16E43" w:rsidRPr="009C77DA" w:rsidRDefault="00000000" w:rsidP="00D16E43">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48</w:t>
            </w:r>
          </w:p>
        </w:tc>
        <w:tc>
          <w:tcPr>
            <w:tcW w:w="1316" w:type="dxa"/>
            <w:tcBorders>
              <w:top w:val="nil"/>
              <w:left w:val="nil"/>
              <w:bottom w:val="single" w:sz="4" w:space="0" w:color="auto"/>
              <w:right w:val="single" w:sz="4" w:space="0" w:color="auto"/>
            </w:tcBorders>
            <w:shd w:val="clear" w:color="000000" w:fill="DDEBF7"/>
            <w:noWrap/>
            <w:vAlign w:val="bottom"/>
            <w:hideMark/>
          </w:tcPr>
          <w:p w14:paraId="0CBAE5C9" w14:textId="77777777" w:rsidR="00D16E43" w:rsidRPr="009C77DA" w:rsidRDefault="00000000" w:rsidP="00D16E43">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10</w:t>
            </w:r>
          </w:p>
        </w:tc>
        <w:tc>
          <w:tcPr>
            <w:tcW w:w="1316" w:type="dxa"/>
            <w:tcBorders>
              <w:top w:val="nil"/>
              <w:left w:val="nil"/>
              <w:bottom w:val="single" w:sz="4" w:space="0" w:color="auto"/>
              <w:right w:val="single" w:sz="4" w:space="0" w:color="auto"/>
            </w:tcBorders>
            <w:shd w:val="clear" w:color="000000" w:fill="DDEBF7"/>
            <w:noWrap/>
            <w:vAlign w:val="bottom"/>
            <w:hideMark/>
          </w:tcPr>
          <w:p w14:paraId="790E08D0" w14:textId="77777777" w:rsidR="00D16E43" w:rsidRPr="009C77DA" w:rsidRDefault="00000000" w:rsidP="00D16E43">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9</w:t>
            </w:r>
          </w:p>
        </w:tc>
        <w:tc>
          <w:tcPr>
            <w:tcW w:w="1317" w:type="dxa"/>
            <w:tcBorders>
              <w:top w:val="nil"/>
              <w:left w:val="nil"/>
              <w:bottom w:val="single" w:sz="4" w:space="0" w:color="auto"/>
              <w:right w:val="single" w:sz="4" w:space="0" w:color="auto"/>
            </w:tcBorders>
            <w:shd w:val="clear" w:color="000000" w:fill="DDEBF7"/>
            <w:noWrap/>
            <w:vAlign w:val="bottom"/>
            <w:hideMark/>
          </w:tcPr>
          <w:p w14:paraId="2A7507A1" w14:textId="77777777" w:rsidR="00D16E43" w:rsidRPr="009C77DA" w:rsidRDefault="00000000" w:rsidP="00D16E43">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417</w:t>
            </w:r>
          </w:p>
        </w:tc>
      </w:tr>
    </w:tbl>
    <w:p w14:paraId="6608A358" w14:textId="77777777" w:rsidR="00D16E43" w:rsidRPr="009C77DA" w:rsidRDefault="00D16E43" w:rsidP="00EA3E22">
      <w:pPr>
        <w:spacing w:before="60" w:after="120" w:line="240" w:lineRule="auto"/>
        <w:rPr>
          <w:rFonts w:cs="Arial"/>
        </w:rPr>
      </w:pPr>
    </w:p>
    <w:p w14:paraId="4E586249" w14:textId="77777777" w:rsidR="00DA395F" w:rsidRDefault="00DA395F">
      <w:pPr>
        <w:rPr>
          <w:rFonts w:cs="Arial"/>
          <w:lang w:val="mk"/>
        </w:rPr>
      </w:pPr>
      <w:r>
        <w:rPr>
          <w:rFonts w:cs="Arial"/>
          <w:lang w:val="mk"/>
        </w:rPr>
        <w:br w:type="page"/>
      </w:r>
    </w:p>
    <w:p w14:paraId="746F6778" w14:textId="650D67EA" w:rsidR="003665CA" w:rsidRPr="009C77DA" w:rsidRDefault="00000000" w:rsidP="00EA3E22">
      <w:pPr>
        <w:spacing w:before="60" w:after="120" w:line="240" w:lineRule="auto"/>
        <w:rPr>
          <w:rFonts w:cs="Arial"/>
          <w:lang w:val="ru-RU"/>
        </w:rPr>
      </w:pPr>
      <w:r w:rsidRPr="009C77DA">
        <w:rPr>
          <w:rFonts w:cs="Arial"/>
          <w:lang w:val="mk"/>
        </w:rPr>
        <w:lastRenderedPageBreak/>
        <w:t>Графикон 2: Напредок на акциите според планови за насочена акција по влада и статус</w:t>
      </w:r>
    </w:p>
    <w:p w14:paraId="70E15423" w14:textId="6102A7DE" w:rsidR="003665CA" w:rsidRPr="009C77DA" w:rsidRDefault="00036B75" w:rsidP="00EA3E22">
      <w:pPr>
        <w:spacing w:before="60" w:after="120" w:line="240" w:lineRule="auto"/>
        <w:rPr>
          <w:rFonts w:cs="Arial"/>
        </w:rPr>
      </w:pPr>
      <w:r w:rsidRPr="009C77DA">
        <w:rPr>
          <w:rFonts w:cs="Arial"/>
          <w:noProof/>
        </w:rPr>
        <mc:AlternateContent>
          <mc:Choice Requires="wps">
            <w:drawing>
              <wp:anchor distT="45720" distB="45720" distL="114300" distR="114300" simplePos="0" relativeHeight="251692032" behindDoc="0" locked="0" layoutInCell="1" allowOverlap="1" wp14:anchorId="2CE6C083" wp14:editId="7CF7CF6A">
                <wp:simplePos x="0" y="0"/>
                <wp:positionH relativeFrom="column">
                  <wp:posOffset>4093632</wp:posOffset>
                </wp:positionH>
                <wp:positionV relativeFrom="paragraph">
                  <wp:posOffset>3450167</wp:posOffset>
                </wp:positionV>
                <wp:extent cx="1151467" cy="2286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467" cy="228600"/>
                        </a:xfrm>
                        <a:prstGeom prst="rect">
                          <a:avLst/>
                        </a:prstGeom>
                        <a:solidFill>
                          <a:schemeClr val="bg1"/>
                        </a:solidFill>
                        <a:ln w="9525">
                          <a:noFill/>
                          <a:miter lim="800000"/>
                          <a:headEnd/>
                          <a:tailEnd/>
                        </a:ln>
                      </wps:spPr>
                      <wps:txbx>
                        <w:txbxContent>
                          <w:p w14:paraId="310F5BB9"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CE6C083" id="Text Box 30" o:spid="_x0000_s1037" type="#_x0000_t202" style="position:absolute;margin-left:322.35pt;margin-top:271.65pt;width:90.65pt;height:1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" fillcolor="white [3212]" stroked="f">
                <v:textbox inset="0,0,0,0">
                  <w:txbxContent>
                    <w:p w14:paraId="310F5BB9"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 xml:space="preserve">Ќе </w:t>
                      </w:r>
                      <w:r w:rsidRPr="00235A43">
                        <w:rPr>
                          <w:color w:val="595959" w:themeColor="text1" w:themeTint="A6"/>
                          <w:sz w:val="16"/>
                          <w:szCs w:val="16"/>
                          <w:lang w:val="mk"/>
                        </w:rPr>
                        <w:t>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696128" behindDoc="0" locked="0" layoutInCell="1" allowOverlap="1" wp14:anchorId="290D5A08" wp14:editId="5AC8830A">
                <wp:simplePos x="0" y="0"/>
                <wp:positionH relativeFrom="column">
                  <wp:posOffset>322580</wp:posOffset>
                </wp:positionH>
                <wp:positionV relativeFrom="paragraph">
                  <wp:posOffset>762635</wp:posOffset>
                </wp:positionV>
                <wp:extent cx="605790" cy="247650"/>
                <wp:effectExtent l="0" t="0"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47650"/>
                        </a:xfrm>
                        <a:prstGeom prst="rect">
                          <a:avLst/>
                        </a:prstGeom>
                        <a:solidFill>
                          <a:schemeClr val="bg1"/>
                        </a:solidFill>
                        <a:ln w="9525">
                          <a:noFill/>
                          <a:miter lim="800000"/>
                          <a:headEnd/>
                          <a:tailEnd/>
                        </a:ln>
                      </wps:spPr>
                      <wps:txbx>
                        <w:txbxContent>
                          <w:p w14:paraId="00B164D5"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Нов Јужен Велс</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90D5A08" id="Text Box 32" o:spid="_x0000_s1038" type="#_x0000_t202" style="position:absolute;margin-left:25.4pt;margin-top:60.05pt;width:47.7pt;height:1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" fillcolor="white [3212]" stroked="f">
                <v:textbox inset="0,0,0,0">
                  <w:txbxContent>
                    <w:p w14:paraId="00B164D5"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 xml:space="preserve">Нов </w:t>
                      </w:r>
                      <w:r>
                        <w:rPr>
                          <w:color w:val="595959" w:themeColor="text1" w:themeTint="A6"/>
                          <w:sz w:val="16"/>
                          <w:szCs w:val="16"/>
                          <w:lang w:val="mk"/>
                        </w:rPr>
                        <w:t>Јужен Велс</w:t>
                      </w:r>
                    </w:p>
                  </w:txbxContent>
                </v:textbox>
              </v:shape>
            </w:pict>
          </mc:Fallback>
        </mc:AlternateContent>
      </w:r>
      <w:r w:rsidRPr="009C77DA">
        <w:rPr>
          <w:rFonts w:cs="Arial"/>
          <w:noProof/>
        </w:rPr>
        <mc:AlternateContent>
          <mc:Choice Requires="wps">
            <w:drawing>
              <wp:anchor distT="45720" distB="45720" distL="114300" distR="114300" simplePos="0" relativeHeight="251694080" behindDoc="0" locked="0" layoutInCell="1" allowOverlap="1" wp14:anchorId="3EB21CD2" wp14:editId="38CAE539">
                <wp:simplePos x="0" y="0"/>
                <wp:positionH relativeFrom="column">
                  <wp:posOffset>224155</wp:posOffset>
                </wp:positionH>
                <wp:positionV relativeFrom="paragraph">
                  <wp:posOffset>459952</wp:posOffset>
                </wp:positionV>
                <wp:extent cx="694690" cy="2476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47650"/>
                        </a:xfrm>
                        <a:prstGeom prst="rect">
                          <a:avLst/>
                        </a:prstGeom>
                        <a:solidFill>
                          <a:schemeClr val="bg1"/>
                        </a:solidFill>
                        <a:ln w="9525">
                          <a:noFill/>
                          <a:miter lim="800000"/>
                          <a:headEnd/>
                          <a:tailEnd/>
                        </a:ln>
                      </wps:spPr>
                      <wps:txbx>
                        <w:txbxContent>
                          <w:p w14:paraId="360CC317" w14:textId="77777777" w:rsidR="00235A43" w:rsidRPr="00235A43" w:rsidRDefault="00000000" w:rsidP="00235A43">
                            <w:pPr>
                              <w:jc w:val="right"/>
                              <w:rPr>
                                <w:color w:val="595959" w:themeColor="text1" w:themeTint="A6"/>
                                <w:sz w:val="16"/>
                                <w:szCs w:val="16"/>
                              </w:rPr>
                            </w:pPr>
                            <w:r w:rsidRPr="00235A43">
                              <w:rPr>
                                <w:color w:val="595959" w:themeColor="text1" w:themeTint="A6"/>
                                <w:sz w:val="16"/>
                                <w:szCs w:val="16"/>
                                <w:lang w:val="mk"/>
                              </w:rPr>
                              <w:t>Австралиска влада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EB21CD2" id="Text Box 31" o:spid="_x0000_s1039" type="#_x0000_t202" style="position:absolute;margin-left:17.65pt;margin-top:36.2pt;width:54.7pt;height:1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" fillcolor="white [3212]" stroked="f">
                <v:textbox inset="0,0,0,0">
                  <w:txbxContent>
                    <w:p w14:paraId="360CC317" w14:textId="77777777" w:rsidR="00235A43" w:rsidRPr="00235A43" w:rsidRDefault="00000000" w:rsidP="00235A43">
                      <w:pPr>
                        <w:jc w:val="right"/>
                        <w:rPr>
                          <w:color w:val="595959" w:themeColor="text1" w:themeTint="A6"/>
                          <w:sz w:val="16"/>
                          <w:szCs w:val="16"/>
                        </w:rPr>
                      </w:pPr>
                      <w:r w:rsidRPr="00235A43">
                        <w:rPr>
                          <w:color w:val="595959" w:themeColor="text1" w:themeTint="A6"/>
                          <w:sz w:val="16"/>
                          <w:szCs w:val="16"/>
                          <w:lang w:val="mk"/>
                        </w:rPr>
                        <w:t xml:space="preserve">Австралиска </w:t>
                      </w:r>
                      <w:r w:rsidRPr="00235A43">
                        <w:rPr>
                          <w:color w:val="595959" w:themeColor="text1" w:themeTint="A6"/>
                          <w:sz w:val="16"/>
                          <w:szCs w:val="16"/>
                          <w:lang w:val="mk"/>
                        </w:rPr>
                        <w:t>влада</w:t>
                      </w:r>
                    </w:p>
                  </w:txbxContent>
                </v:textbox>
              </v:shape>
            </w:pict>
          </mc:Fallback>
        </mc:AlternateContent>
      </w:r>
      <w:r w:rsidRPr="009C77DA">
        <w:rPr>
          <w:rFonts w:cs="Arial"/>
          <w:noProof/>
        </w:rPr>
        <mc:AlternateContent>
          <mc:Choice Requires="wps">
            <w:drawing>
              <wp:anchor distT="45720" distB="45720" distL="114300" distR="114300" simplePos="0" relativeHeight="251702272" behindDoc="0" locked="0" layoutInCell="1" allowOverlap="1" wp14:anchorId="00A8115F" wp14:editId="36AA63B8">
                <wp:simplePos x="0" y="0"/>
                <wp:positionH relativeFrom="column">
                  <wp:posOffset>311150</wp:posOffset>
                </wp:positionH>
                <wp:positionV relativeFrom="paragraph">
                  <wp:posOffset>1708997</wp:posOffset>
                </wp:positionV>
                <wp:extent cx="605790" cy="247650"/>
                <wp:effectExtent l="0" t="0" r="381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47650"/>
                        </a:xfrm>
                        <a:prstGeom prst="rect">
                          <a:avLst/>
                        </a:prstGeom>
                        <a:solidFill>
                          <a:schemeClr val="bg1"/>
                        </a:solidFill>
                        <a:ln w="9525">
                          <a:noFill/>
                          <a:miter lim="800000"/>
                          <a:headEnd/>
                          <a:tailEnd/>
                        </a:ln>
                      </wps:spPr>
                      <wps:txbx>
                        <w:txbxContent>
                          <w:p w14:paraId="3125E689"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Западна Австралија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00A8115F" id="Text Box 35" o:spid="_x0000_s1040" type="#_x0000_t202" style="position:absolute;margin-left:24.5pt;margin-top:134.55pt;width:47.7pt;height:1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" fillcolor="white [3212]" stroked="f">
                <v:textbox inset="0,0,0,0">
                  <w:txbxContent>
                    <w:p w14:paraId="3125E689"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 xml:space="preserve">Западна </w:t>
                      </w:r>
                      <w:r>
                        <w:rPr>
                          <w:color w:val="595959" w:themeColor="text1" w:themeTint="A6"/>
                          <w:sz w:val="16"/>
                          <w:szCs w:val="16"/>
                          <w:lang w:val="mk"/>
                        </w:rPr>
                        <w:t>Австралија</w:t>
                      </w:r>
                    </w:p>
                  </w:txbxContent>
                </v:textbox>
              </v:shape>
            </w:pict>
          </mc:Fallback>
        </mc:AlternateContent>
      </w:r>
      <w:r w:rsidRPr="009C77DA">
        <w:rPr>
          <w:rFonts w:cs="Arial"/>
          <w:noProof/>
        </w:rPr>
        <mc:AlternateContent>
          <mc:Choice Requires="wps">
            <w:drawing>
              <wp:anchor distT="45720" distB="45720" distL="114300" distR="114300" simplePos="0" relativeHeight="251704320" behindDoc="0" locked="0" layoutInCell="1" allowOverlap="1" wp14:anchorId="4A137995" wp14:editId="41C0652E">
                <wp:simplePos x="0" y="0"/>
                <wp:positionH relativeFrom="column">
                  <wp:posOffset>318770</wp:posOffset>
                </wp:positionH>
                <wp:positionV relativeFrom="paragraph">
                  <wp:posOffset>2030307</wp:posOffset>
                </wp:positionV>
                <wp:extent cx="605790" cy="247650"/>
                <wp:effectExtent l="0" t="0" r="381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47650"/>
                        </a:xfrm>
                        <a:prstGeom prst="rect">
                          <a:avLst/>
                        </a:prstGeom>
                        <a:solidFill>
                          <a:schemeClr val="bg1"/>
                        </a:solidFill>
                        <a:ln w="9525">
                          <a:noFill/>
                          <a:miter lim="800000"/>
                          <a:headEnd/>
                          <a:tailEnd/>
                        </a:ln>
                      </wps:spPr>
                      <wps:txbx>
                        <w:txbxContent>
                          <w:p w14:paraId="21702763"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Јужна Австралија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4A137995" id="Text Box 36" o:spid="_x0000_s1041" type="#_x0000_t202" style="position:absolute;margin-left:25.1pt;margin-top:159.85pt;width:47.7pt;height:1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" fillcolor="white [3212]" stroked="f">
                <v:textbox inset="0,0,0,0">
                  <w:txbxContent>
                    <w:p w14:paraId="21702763"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Јужна Австралија</w:t>
                      </w:r>
                    </w:p>
                  </w:txbxContent>
                </v:textbox>
              </v:shape>
            </w:pict>
          </mc:Fallback>
        </mc:AlternateContent>
      </w:r>
      <w:r w:rsidRPr="009C77DA">
        <w:rPr>
          <w:rFonts w:cs="Arial"/>
          <w:noProof/>
        </w:rPr>
        <mc:AlternateContent>
          <mc:Choice Requires="wps">
            <w:drawing>
              <wp:anchor distT="45720" distB="45720" distL="114300" distR="114300" simplePos="0" relativeHeight="251710464" behindDoc="0" locked="0" layoutInCell="1" allowOverlap="1" wp14:anchorId="21354D85" wp14:editId="0CF67FAA">
                <wp:simplePos x="0" y="0"/>
                <wp:positionH relativeFrom="column">
                  <wp:posOffset>186055</wp:posOffset>
                </wp:positionH>
                <wp:positionV relativeFrom="paragraph">
                  <wp:posOffset>2966297</wp:posOffset>
                </wp:positionV>
                <wp:extent cx="741045" cy="274955"/>
                <wp:effectExtent l="0" t="0"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74955"/>
                        </a:xfrm>
                        <a:prstGeom prst="rect">
                          <a:avLst/>
                        </a:prstGeom>
                        <a:solidFill>
                          <a:schemeClr val="bg1"/>
                        </a:solidFill>
                        <a:ln w="9525">
                          <a:noFill/>
                          <a:miter lim="800000"/>
                          <a:headEnd/>
                          <a:tailEnd/>
                        </a:ln>
                      </wps:spPr>
                      <wps:txbx>
                        <w:txbxContent>
                          <w:p w14:paraId="564C1FEF"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Северна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54D85" id="Text Box 39" o:spid="_x0000_s1042" type="#_x0000_t202" style="position:absolute;margin-left:14.65pt;margin-top:233.55pt;width:58.35pt;height:21.6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" fillcolor="white [3212]" stroked="f">
                <v:textbox inset="0,0,0,0">
                  <w:txbxContent>
                    <w:p w14:paraId="564C1FEF"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 xml:space="preserve">Северна </w:t>
                      </w:r>
                      <w:r>
                        <w:rPr>
                          <w:color w:val="595959" w:themeColor="text1" w:themeTint="A6"/>
                          <w:sz w:val="16"/>
                          <w:szCs w:val="16"/>
                          <w:lang w:val="mk"/>
                        </w:rPr>
                        <w:t>Територија</w:t>
                      </w:r>
                    </w:p>
                  </w:txbxContent>
                </v:textbox>
              </v:shape>
            </w:pict>
          </mc:Fallback>
        </mc:AlternateContent>
      </w:r>
      <w:r w:rsidRPr="009C77DA">
        <w:rPr>
          <w:rFonts w:cs="Arial"/>
          <w:noProof/>
        </w:rPr>
        <mc:AlternateContent>
          <mc:Choice Requires="wps">
            <w:drawing>
              <wp:anchor distT="45720" distB="45720" distL="114300" distR="114300" simplePos="0" relativeHeight="251708416" behindDoc="0" locked="0" layoutInCell="1" allowOverlap="1" wp14:anchorId="2EBDA27D" wp14:editId="678C4A16">
                <wp:simplePos x="0" y="0"/>
                <wp:positionH relativeFrom="column">
                  <wp:posOffset>-384810</wp:posOffset>
                </wp:positionH>
                <wp:positionV relativeFrom="paragraph">
                  <wp:posOffset>2639272</wp:posOffset>
                </wp:positionV>
                <wp:extent cx="1320165" cy="2667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66700"/>
                        </a:xfrm>
                        <a:prstGeom prst="rect">
                          <a:avLst/>
                        </a:prstGeom>
                        <a:solidFill>
                          <a:schemeClr val="bg1"/>
                        </a:solidFill>
                        <a:ln w="9525">
                          <a:noFill/>
                          <a:miter lim="800000"/>
                          <a:headEnd/>
                          <a:tailEnd/>
                        </a:ln>
                      </wps:spPr>
                      <wps:txbx>
                        <w:txbxContent>
                          <w:p w14:paraId="4C46F274"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Австралиска Престолничка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DA27D" id="Text Box 38" o:spid="_x0000_s1043" type="#_x0000_t202" style="position:absolute;margin-left:-30.3pt;margin-top:207.8pt;width:103.95pt;height: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" fillcolor="white [3212]" stroked="f">
                <v:textbox inset="0,0,0,0">
                  <w:txbxContent>
                    <w:p w14:paraId="4C46F274"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 xml:space="preserve">Австралиска </w:t>
                      </w:r>
                      <w:r>
                        <w:rPr>
                          <w:color w:val="595959" w:themeColor="text1" w:themeTint="A6"/>
                          <w:sz w:val="16"/>
                          <w:szCs w:val="16"/>
                          <w:lang w:val="mk"/>
                        </w:rPr>
                        <w:t>Престолничка Територија</w:t>
                      </w:r>
                    </w:p>
                  </w:txbxContent>
                </v:textbox>
              </v:shape>
            </w:pict>
          </mc:Fallback>
        </mc:AlternateContent>
      </w:r>
      <w:r w:rsidRPr="009C77DA">
        <w:rPr>
          <w:rFonts w:cs="Arial"/>
          <w:noProof/>
        </w:rPr>
        <mc:AlternateContent>
          <mc:Choice Requires="wps">
            <w:drawing>
              <wp:anchor distT="45720" distB="45720" distL="114300" distR="114300" simplePos="0" relativeHeight="251680768" behindDoc="0" locked="0" layoutInCell="1" allowOverlap="1" wp14:anchorId="68423A7F" wp14:editId="7662DE83">
                <wp:simplePos x="0" y="0"/>
                <wp:positionH relativeFrom="column">
                  <wp:posOffset>224367</wp:posOffset>
                </wp:positionH>
                <wp:positionV relativeFrom="paragraph">
                  <wp:posOffset>71967</wp:posOffset>
                </wp:positionV>
                <wp:extent cx="5461422" cy="293370"/>
                <wp:effectExtent l="0" t="0" r="635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422" cy="293370"/>
                        </a:xfrm>
                        <a:prstGeom prst="rect">
                          <a:avLst/>
                        </a:prstGeom>
                        <a:solidFill>
                          <a:schemeClr val="bg1"/>
                        </a:solidFill>
                        <a:ln w="9525">
                          <a:noFill/>
                          <a:miter lim="800000"/>
                          <a:headEnd/>
                          <a:tailEnd/>
                        </a:ln>
                      </wps:spPr>
                      <wps:txbx>
                        <w:txbxContent>
                          <w:p w14:paraId="667D3776" w14:textId="0653F53F" w:rsidR="00235A43" w:rsidRPr="00036B75" w:rsidRDefault="00036B75" w:rsidP="00235A43">
                            <w:pPr>
                              <w:jc w:val="center"/>
                              <w:rPr>
                                <w:color w:val="595959" w:themeColor="text1" w:themeTint="A6"/>
                                <w:lang w:val="ru-RU"/>
                              </w:rPr>
                            </w:pPr>
                            <w:r w:rsidRPr="00036B75">
                              <w:rPr>
                                <w:color w:val="595959" w:themeColor="text1" w:themeTint="A6"/>
                                <w:lang w:val="mk"/>
                              </w:rPr>
                              <w:t>Напредок на акциите според планови за насочена акција по влада и статус</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8423A7F" id="_x0000_s1044" type="#_x0000_t202" style="position:absolute;margin-left:17.65pt;margin-top:5.65pt;width:430.05pt;height:23.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" fillcolor="white [3212]" stroked="f">
                <v:textbox>
                  <w:txbxContent>
                    <w:p w14:paraId="667D3776" w14:textId="0653F53F" w:rsidR="00235A43" w:rsidRPr="00036B75" w:rsidRDefault="00036B75" w:rsidP="00235A43">
                      <w:pPr>
                        <w:jc w:val="center"/>
                        <w:rPr>
                          <w:color w:val="595959" w:themeColor="text1" w:themeTint="A6"/>
                          <w:lang w:val="ru-RU"/>
                        </w:rPr>
                      </w:pPr>
                      <w:r w:rsidRPr="00036B75">
                        <w:rPr>
                          <w:color w:val="595959" w:themeColor="text1" w:themeTint="A6"/>
                          <w:lang w:val="mk"/>
                        </w:rPr>
                        <w:t>Напредок на акциите според планови за насочена акција по влада и статус</w:t>
                      </w:r>
                    </w:p>
                  </w:txbxContent>
                </v:textbox>
              </v:shape>
            </w:pict>
          </mc:Fallback>
        </mc:AlternateContent>
      </w:r>
      <w:r w:rsidRPr="009C77DA">
        <w:rPr>
          <w:rFonts w:cs="Arial"/>
          <w:noProof/>
        </w:rPr>
        <mc:AlternateContent>
          <mc:Choice Requires="wps">
            <w:drawing>
              <wp:anchor distT="45720" distB="45720" distL="114300" distR="114300" simplePos="0" relativeHeight="251683840" behindDoc="0" locked="0" layoutInCell="1" allowOverlap="1" wp14:anchorId="2A24264A" wp14:editId="42DBC45B">
                <wp:simplePos x="0" y="0"/>
                <wp:positionH relativeFrom="column">
                  <wp:posOffset>1376082</wp:posOffset>
                </wp:positionH>
                <wp:positionV relativeFrom="paragraph">
                  <wp:posOffset>3451412</wp:posOffset>
                </wp:positionV>
                <wp:extent cx="605790" cy="206188"/>
                <wp:effectExtent l="0" t="0" r="381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06188"/>
                        </a:xfrm>
                        <a:prstGeom prst="rect">
                          <a:avLst/>
                        </a:prstGeom>
                        <a:solidFill>
                          <a:schemeClr val="bg1"/>
                        </a:solidFill>
                        <a:ln w="9525">
                          <a:noFill/>
                          <a:miter lim="800000"/>
                          <a:headEnd/>
                          <a:tailEnd/>
                        </a:ln>
                      </wps:spPr>
                      <wps:txbx>
                        <w:txbxContent>
                          <w:p w14:paraId="0EF0CBE1"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A24264A" id="Text Box 26" o:spid="_x0000_s1045" type="#_x0000_t202" style="position:absolute;margin-left:108.35pt;margin-top:271.75pt;width:47.7pt;height:1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" fillcolor="white [3212]" stroked="f">
                <v:textbox inset="0,0,0,0">
                  <w:txbxContent>
                    <w:p w14:paraId="0EF0CBE1"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Завршено</w:t>
                      </w:r>
                    </w:p>
                  </w:txbxContent>
                </v:textbox>
              </v:shape>
            </w:pict>
          </mc:Fallback>
        </mc:AlternateContent>
      </w:r>
      <w:r w:rsidRPr="009C77DA">
        <w:rPr>
          <w:rFonts w:cs="Arial"/>
          <w:noProof/>
        </w:rPr>
        <mc:AlternateContent>
          <mc:Choice Requires="wps">
            <w:drawing>
              <wp:anchor distT="45720" distB="45720" distL="114300" distR="114300" simplePos="0" relativeHeight="251706368" behindDoc="0" locked="0" layoutInCell="1" allowOverlap="1" wp14:anchorId="32D62DD8" wp14:editId="5D9BFC25">
                <wp:simplePos x="0" y="0"/>
                <wp:positionH relativeFrom="column">
                  <wp:posOffset>327660</wp:posOffset>
                </wp:positionH>
                <wp:positionV relativeFrom="paragraph">
                  <wp:posOffset>2367280</wp:posOffset>
                </wp:positionV>
                <wp:extent cx="605790" cy="247650"/>
                <wp:effectExtent l="0" t="0" r="381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47650"/>
                        </a:xfrm>
                        <a:prstGeom prst="rect">
                          <a:avLst/>
                        </a:prstGeom>
                        <a:solidFill>
                          <a:schemeClr val="bg1"/>
                        </a:solidFill>
                        <a:ln w="9525">
                          <a:noFill/>
                          <a:miter lim="800000"/>
                          <a:headEnd/>
                          <a:tailEnd/>
                        </a:ln>
                      </wps:spPr>
                      <wps:txbx>
                        <w:txbxContent>
                          <w:p w14:paraId="44A13C1B"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Тасманија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2D62DD8" id="Text Box 37" o:spid="_x0000_s1046" type="#_x0000_t202" style="position:absolute;margin-left:25.8pt;margin-top:186.4pt;width:47.7pt;height:1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" fillcolor="white [3212]" stroked="f">
                <v:textbox inset="0,0,0,0">
                  <w:txbxContent>
                    <w:p w14:paraId="44A13C1B"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Тасманија</w:t>
                      </w:r>
                    </w:p>
                  </w:txbxContent>
                </v:textbox>
              </v:shape>
            </w:pict>
          </mc:Fallback>
        </mc:AlternateContent>
      </w:r>
      <w:r w:rsidRPr="009C77DA">
        <w:rPr>
          <w:rFonts w:cs="Arial"/>
          <w:noProof/>
        </w:rPr>
        <mc:AlternateContent>
          <mc:Choice Requires="wps">
            <w:drawing>
              <wp:anchor distT="45720" distB="45720" distL="114300" distR="114300" simplePos="0" relativeHeight="251700224" behindDoc="0" locked="0" layoutInCell="1" allowOverlap="1" wp14:anchorId="3CE65157" wp14:editId="4424F793">
                <wp:simplePos x="0" y="0"/>
                <wp:positionH relativeFrom="column">
                  <wp:posOffset>323850</wp:posOffset>
                </wp:positionH>
                <wp:positionV relativeFrom="paragraph">
                  <wp:posOffset>1426210</wp:posOffset>
                </wp:positionV>
                <wp:extent cx="605790" cy="247650"/>
                <wp:effectExtent l="0" t="0"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47650"/>
                        </a:xfrm>
                        <a:prstGeom prst="rect">
                          <a:avLst/>
                        </a:prstGeom>
                        <a:solidFill>
                          <a:schemeClr val="bg1"/>
                        </a:solidFill>
                        <a:ln w="9525">
                          <a:noFill/>
                          <a:miter lim="800000"/>
                          <a:headEnd/>
                          <a:tailEnd/>
                        </a:ln>
                      </wps:spPr>
                      <wps:txbx>
                        <w:txbxContent>
                          <w:p w14:paraId="134EA6F9"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Квинсленд</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CE65157" id="Text Box 34" o:spid="_x0000_s1047" type="#_x0000_t202" style="position:absolute;margin-left:25.5pt;margin-top:112.3pt;width:47.7pt;height:1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" fillcolor="white [3212]" stroked="f">
                <v:textbox inset="0,0,0,0">
                  <w:txbxContent>
                    <w:p w14:paraId="134EA6F9"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Квинсленд</w:t>
                      </w:r>
                    </w:p>
                  </w:txbxContent>
                </v:textbox>
              </v:shape>
            </w:pict>
          </mc:Fallback>
        </mc:AlternateContent>
      </w:r>
      <w:r w:rsidRPr="009C77DA">
        <w:rPr>
          <w:rFonts w:cs="Arial"/>
          <w:noProof/>
        </w:rPr>
        <mc:AlternateContent>
          <mc:Choice Requires="wps">
            <w:drawing>
              <wp:anchor distT="45720" distB="45720" distL="114300" distR="114300" simplePos="0" relativeHeight="251698176" behindDoc="0" locked="0" layoutInCell="1" allowOverlap="1" wp14:anchorId="13C323A2" wp14:editId="62F1820B">
                <wp:simplePos x="0" y="0"/>
                <wp:positionH relativeFrom="column">
                  <wp:posOffset>328930</wp:posOffset>
                </wp:positionH>
                <wp:positionV relativeFrom="paragraph">
                  <wp:posOffset>1115060</wp:posOffset>
                </wp:positionV>
                <wp:extent cx="605790" cy="247650"/>
                <wp:effectExtent l="0"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47650"/>
                        </a:xfrm>
                        <a:prstGeom prst="rect">
                          <a:avLst/>
                        </a:prstGeom>
                        <a:solidFill>
                          <a:schemeClr val="bg1"/>
                        </a:solidFill>
                        <a:ln w="9525">
                          <a:noFill/>
                          <a:miter lim="800000"/>
                          <a:headEnd/>
                          <a:tailEnd/>
                        </a:ln>
                      </wps:spPr>
                      <wps:txbx>
                        <w:txbxContent>
                          <w:p w14:paraId="7BA354ED"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Викторија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13C323A2" id="Text Box 33" o:spid="_x0000_s1048" type="#_x0000_t202" style="position:absolute;margin-left:25.9pt;margin-top:87.8pt;width:47.7pt;height:1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" fillcolor="white [3212]" stroked="f">
                <v:textbox inset="0,0,0,0">
                  <w:txbxContent>
                    <w:p w14:paraId="7BA354ED" w14:textId="77777777" w:rsidR="00235A43" w:rsidRPr="00235A43" w:rsidRDefault="00000000" w:rsidP="00235A43">
                      <w:pPr>
                        <w:jc w:val="right"/>
                        <w:rPr>
                          <w:color w:val="595959" w:themeColor="text1" w:themeTint="A6"/>
                          <w:sz w:val="16"/>
                          <w:szCs w:val="16"/>
                        </w:rPr>
                      </w:pPr>
                      <w:r>
                        <w:rPr>
                          <w:color w:val="595959" w:themeColor="text1" w:themeTint="A6"/>
                          <w:sz w:val="16"/>
                          <w:szCs w:val="16"/>
                          <w:lang w:val="mk"/>
                        </w:rPr>
                        <w:t>Викторија</w:t>
                      </w:r>
                    </w:p>
                  </w:txbxContent>
                </v:textbox>
              </v:shape>
            </w:pict>
          </mc:Fallback>
        </mc:AlternateContent>
      </w:r>
      <w:r w:rsidRPr="009C77DA">
        <w:rPr>
          <w:rFonts w:cs="Arial"/>
          <w:noProof/>
        </w:rPr>
        <mc:AlternateContent>
          <mc:Choice Requires="wps">
            <w:drawing>
              <wp:anchor distT="45720" distB="45720" distL="114300" distR="114300" simplePos="0" relativeHeight="251689984" behindDoc="0" locked="0" layoutInCell="1" allowOverlap="1" wp14:anchorId="2124EA28" wp14:editId="24CB6C35">
                <wp:simplePos x="0" y="0"/>
                <wp:positionH relativeFrom="margin">
                  <wp:posOffset>3530600</wp:posOffset>
                </wp:positionH>
                <wp:positionV relativeFrom="paragraph">
                  <wp:posOffset>3451860</wp:posOffset>
                </wp:positionV>
                <wp:extent cx="441960" cy="243840"/>
                <wp:effectExtent l="0" t="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43840"/>
                        </a:xfrm>
                        <a:prstGeom prst="rect">
                          <a:avLst/>
                        </a:prstGeom>
                        <a:solidFill>
                          <a:schemeClr val="bg1"/>
                        </a:solidFill>
                        <a:ln w="9525">
                          <a:noFill/>
                          <a:miter lim="800000"/>
                          <a:headEnd/>
                          <a:tailEnd/>
                        </a:ln>
                      </wps:spPr>
                      <wps:txbx>
                        <w:txbxContent>
                          <w:p w14:paraId="3C5D54BE"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124EA28" id="Text Box 29" o:spid="_x0000_s1049" type="#_x0000_t202" style="position:absolute;margin-left:278pt;margin-top:271.8pt;width:34.8pt;height:19.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" fillcolor="white [3212]" stroked="f">
                <v:textbox inset="0,0,0,0">
                  <w:txbxContent>
                    <w:p w14:paraId="3C5D54BE"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687936" behindDoc="0" locked="0" layoutInCell="1" allowOverlap="1" wp14:anchorId="189C0D61" wp14:editId="35B9F39E">
                <wp:simplePos x="0" y="0"/>
                <wp:positionH relativeFrom="column">
                  <wp:posOffset>2711450</wp:posOffset>
                </wp:positionH>
                <wp:positionV relativeFrom="paragraph">
                  <wp:posOffset>3451860</wp:posOffset>
                </wp:positionV>
                <wp:extent cx="643890" cy="236220"/>
                <wp:effectExtent l="0" t="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36220"/>
                        </a:xfrm>
                        <a:prstGeom prst="rect">
                          <a:avLst/>
                        </a:prstGeom>
                        <a:solidFill>
                          <a:schemeClr val="bg1"/>
                        </a:solidFill>
                        <a:ln w="9525">
                          <a:noFill/>
                          <a:miter lim="800000"/>
                          <a:headEnd/>
                          <a:tailEnd/>
                        </a:ln>
                      </wps:spPr>
                      <wps:txbx>
                        <w:txbxContent>
                          <w:p w14:paraId="12B638D3"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8" o:spid="_x0000_s1048" type="#_x0000_t202" style="width:50.7pt;height:18.6pt;margin-top:271.8pt;margin-left:213.5pt;mso-height-percent:0;mso-height-relative:margin;mso-width-percent:0;mso-width-relative:margin;mso-wrap-distance-bottom:3.6pt;mso-wrap-distance-left:9pt;mso-wrap-distance-right:9pt;mso-wrap-distance-top:3.6pt;position:absolute;v-text-anchor:top;z-index:251686912" fillcolor="white" stroked="f" strokeweight="0.75pt">
                <v:textbox inset="0,0,0,0">
                  <w:txbxContent>
                    <w:p w:rsidR="00235A43" w:rsidRPr="00235A43" w:rsidP="00235A43" w14:paraId="7B06CFCF" w14:textId="77777777">
                      <w:pPr>
                        <w:bidi w:val="0"/>
                        <w:rPr>
                          <w:color w:val="595959" w:themeColor="text1" w:themeTint="A6"/>
                          <w:sz w:val="16"/>
                          <w:szCs w:val="16"/>
                        </w:rPr>
                      </w:pPr>
                      <w:r w:rsidRPr="00235A43">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685888" behindDoc="0" locked="0" layoutInCell="1" allowOverlap="1" wp14:anchorId="39C3C2C6" wp14:editId="77E5713A">
                <wp:simplePos x="0" y="0"/>
                <wp:positionH relativeFrom="column">
                  <wp:posOffset>2109470</wp:posOffset>
                </wp:positionH>
                <wp:positionV relativeFrom="paragraph">
                  <wp:posOffset>3451860</wp:posOffset>
                </wp:positionV>
                <wp:extent cx="461010" cy="2171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0ED2C4E3"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9C3C2C6" id="Text Box 27" o:spid="_x0000_s1051" type="#_x0000_t202" style="position:absolute;margin-left:166.1pt;margin-top:271.8pt;width:36.3pt;height:17.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" fillcolor="white [3212]" stroked="f">
                <v:textbox inset="0,0,0,0">
                  <w:txbxContent>
                    <w:p w14:paraId="0ED2C4E3" w14:textId="77777777" w:rsidR="00235A43" w:rsidRPr="00235A43" w:rsidRDefault="00000000" w:rsidP="00235A43">
                      <w:pPr>
                        <w:rPr>
                          <w:color w:val="595959" w:themeColor="text1" w:themeTint="A6"/>
                          <w:sz w:val="16"/>
                          <w:szCs w:val="16"/>
                        </w:rPr>
                      </w:pPr>
                      <w:r w:rsidRPr="00235A43">
                        <w:rPr>
                          <w:color w:val="595959" w:themeColor="text1" w:themeTint="A6"/>
                          <w:sz w:val="16"/>
                          <w:szCs w:val="16"/>
                          <w:lang w:val="mk"/>
                        </w:rPr>
                        <w:t>Навреме</w:t>
                      </w:r>
                    </w:p>
                  </w:txbxContent>
                </v:textbox>
              </v:shape>
            </w:pict>
          </mc:Fallback>
        </mc:AlternateContent>
      </w:r>
      <w:r w:rsidR="003665CA" w:rsidRPr="009C77DA">
        <w:rPr>
          <w:rFonts w:cs="Arial"/>
          <w:noProof/>
          <w:lang w:eastAsia="en-AU"/>
        </w:rPr>
        <w:drawing>
          <wp:inline distT="0" distB="0" distL="0" distR="0" wp14:anchorId="3929820B" wp14:editId="5C20D31A">
            <wp:extent cx="5883275" cy="3706495"/>
            <wp:effectExtent l="0" t="0" r="3175" b="8255"/>
            <wp:docPr id="3" name="Picture 3" descr="Графикон на кој се прикажува напредокот на акциите од петте Планови за насочена акција од Табелата 2 на страницат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Графикон на кој се прикажува напредокот на акциите од петте Планови за насочена акција од Табелата 2 на страницата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83275" cy="3706495"/>
                    </a:xfrm>
                    <a:prstGeom prst="rect">
                      <a:avLst/>
                    </a:prstGeom>
                    <a:noFill/>
                  </pic:spPr>
                </pic:pic>
              </a:graphicData>
            </a:graphic>
          </wp:inline>
        </w:drawing>
      </w:r>
    </w:p>
    <w:p w14:paraId="0F65B223" w14:textId="77777777" w:rsidR="003665CA" w:rsidRPr="009C77DA" w:rsidRDefault="003665CA" w:rsidP="00EA3E22">
      <w:pPr>
        <w:spacing w:before="60" w:after="120" w:line="240" w:lineRule="auto"/>
        <w:rPr>
          <w:rFonts w:cs="Arial"/>
        </w:rPr>
      </w:pPr>
    </w:p>
    <w:p w14:paraId="4B6FA016" w14:textId="77777777" w:rsidR="00A75BCD" w:rsidRPr="009C77DA" w:rsidRDefault="00000000">
      <w:pPr>
        <w:rPr>
          <w:rFonts w:cs="Arial"/>
        </w:rPr>
      </w:pPr>
      <w:r w:rsidRPr="009C77DA">
        <w:rPr>
          <w:rFonts w:cs="Arial"/>
        </w:rPr>
        <w:br w:type="page"/>
      </w:r>
    </w:p>
    <w:p w14:paraId="145D4EC0" w14:textId="77777777" w:rsidR="00B73C37" w:rsidRPr="009C77DA" w:rsidRDefault="00000000" w:rsidP="00290BF6">
      <w:pPr>
        <w:pStyle w:val="Heading1"/>
        <w:rPr>
          <w:rFonts w:cs="Arial"/>
          <w:sz w:val="22"/>
          <w:szCs w:val="22"/>
          <w:lang w:val="ru-RU"/>
        </w:rPr>
      </w:pPr>
      <w:bookmarkStart w:id="3" w:name="_Toc256000002"/>
      <w:r w:rsidRPr="009C77DA">
        <w:rPr>
          <w:rFonts w:cs="Arial"/>
          <w:sz w:val="22"/>
          <w:szCs w:val="22"/>
          <w:lang w:val="mk"/>
        </w:rPr>
        <w:lastRenderedPageBreak/>
        <w:t>План за насочена акција за вработување</w:t>
      </w:r>
      <w:bookmarkEnd w:id="3"/>
    </w:p>
    <w:p w14:paraId="5AA2DEA9" w14:textId="77777777" w:rsidR="00A75BCD" w:rsidRPr="009C77DA" w:rsidRDefault="00A75BCD" w:rsidP="00A75BCD">
      <w:pPr>
        <w:spacing w:before="60" w:after="120" w:line="240" w:lineRule="auto"/>
        <w:rPr>
          <w:rFonts w:cs="Arial"/>
          <w:lang w:val="ru-RU"/>
        </w:rPr>
      </w:pPr>
    </w:p>
    <w:p w14:paraId="3544DB1A" w14:textId="77777777" w:rsidR="0046270D" w:rsidRPr="009C77DA" w:rsidRDefault="00000000" w:rsidP="0046270D">
      <w:pPr>
        <w:autoSpaceDE w:val="0"/>
        <w:autoSpaceDN w:val="0"/>
        <w:adjustRightInd w:val="0"/>
        <w:spacing w:before="60" w:after="0" w:line="240" w:lineRule="auto"/>
        <w:rPr>
          <w:rFonts w:cs="Arial"/>
          <w:b/>
          <w:lang w:val="ru-RU"/>
        </w:rPr>
      </w:pPr>
      <w:r w:rsidRPr="009C77DA">
        <w:rPr>
          <w:rFonts w:cs="Arial"/>
          <w:b/>
          <w:lang w:val="mk"/>
        </w:rPr>
        <w:t>Вовед</w:t>
      </w:r>
    </w:p>
    <w:p w14:paraId="2D9648E4" w14:textId="77777777" w:rsidR="0046270D" w:rsidRPr="009C77DA" w:rsidRDefault="00000000" w:rsidP="0046270D">
      <w:pPr>
        <w:autoSpaceDE w:val="0"/>
        <w:autoSpaceDN w:val="0"/>
        <w:adjustRightInd w:val="0"/>
        <w:spacing w:before="60" w:after="0" w:line="240" w:lineRule="auto"/>
        <w:rPr>
          <w:rFonts w:cs="Arial"/>
          <w:lang w:val="ru-RU"/>
        </w:rPr>
      </w:pPr>
      <w:r w:rsidRPr="009C77DA">
        <w:rPr>
          <w:rFonts w:cs="Arial"/>
          <w:lang w:val="mk"/>
        </w:rPr>
        <w:t>Планот за насочена акција за вработувањето е подготвен со цел да донесе напредок во областа на резултати на Стратегијата во поглед на вработувањето и финансиската сигурност. Цел на оваа област на резултати е да обезбеди луѓето со попреченост да имаат економска сигурност, овозможувајќи им да планираат за во иднина и да имаат избор и контрола над нивните животи. Клучен елемент на економската сигурност е вработувањето и овој план за насочена акција ќе биде клучен придонес во оваа област на резултати.</w:t>
      </w:r>
    </w:p>
    <w:p w14:paraId="79772180" w14:textId="77777777" w:rsidR="008D6089" w:rsidRPr="009C77DA" w:rsidRDefault="00000000" w:rsidP="0046270D">
      <w:pPr>
        <w:autoSpaceDE w:val="0"/>
        <w:autoSpaceDN w:val="0"/>
        <w:adjustRightInd w:val="0"/>
        <w:spacing w:before="60" w:after="0" w:line="240" w:lineRule="auto"/>
        <w:rPr>
          <w:rFonts w:cs="Arial"/>
          <w:lang w:val="ru-RU"/>
        </w:rPr>
      </w:pPr>
      <w:r w:rsidRPr="009C77DA">
        <w:rPr>
          <w:rFonts w:cs="Arial"/>
          <w:lang w:val="mk"/>
        </w:rPr>
        <w:t>Според Планот на насочена акција за вработување, има 83 акции на австралиската и на владите на државите и териториите. Ова вклучува акции кои ќе донесат пробни програми за вработување, за да ги поврзат луѓето со попреченост со области каде недостасуваат квалификации, ќе го зголемат вработувањето на лица со попреченост во јавните служби и ќе воведат подобрувања во програмите за вработување.</w:t>
      </w:r>
    </w:p>
    <w:p w14:paraId="6A4D210F" w14:textId="77777777" w:rsidR="008D6089" w:rsidRPr="009C77DA" w:rsidRDefault="008D6089" w:rsidP="0046270D">
      <w:pPr>
        <w:autoSpaceDE w:val="0"/>
        <w:autoSpaceDN w:val="0"/>
        <w:adjustRightInd w:val="0"/>
        <w:spacing w:before="60" w:after="0" w:line="240" w:lineRule="auto"/>
        <w:rPr>
          <w:rFonts w:cs="Arial"/>
          <w:lang w:val="ru-RU"/>
        </w:rPr>
      </w:pPr>
    </w:p>
    <w:p w14:paraId="2BFA3C81" w14:textId="77777777" w:rsidR="0046270D" w:rsidRPr="009C77DA" w:rsidRDefault="00000000" w:rsidP="0046270D">
      <w:pPr>
        <w:autoSpaceDE w:val="0"/>
        <w:autoSpaceDN w:val="0"/>
        <w:adjustRightInd w:val="0"/>
        <w:spacing w:before="60" w:after="0" w:line="240" w:lineRule="auto"/>
        <w:rPr>
          <w:rFonts w:cs="Arial"/>
          <w:b/>
          <w:lang w:val="ru-RU"/>
        </w:rPr>
      </w:pPr>
      <w:r w:rsidRPr="009C77DA">
        <w:rPr>
          <w:rFonts w:cs="Arial"/>
          <w:b/>
          <w:lang w:val="mk"/>
        </w:rPr>
        <w:t>Цели</w:t>
      </w:r>
    </w:p>
    <w:p w14:paraId="39EFE499" w14:textId="77777777" w:rsidR="0046270D" w:rsidRPr="009C77DA" w:rsidRDefault="00000000" w:rsidP="003712C2">
      <w:pPr>
        <w:autoSpaceDE w:val="0"/>
        <w:autoSpaceDN w:val="0"/>
        <w:adjustRightInd w:val="0"/>
        <w:spacing w:before="60" w:after="0" w:line="240" w:lineRule="auto"/>
        <w:ind w:left="720" w:hanging="720"/>
        <w:rPr>
          <w:rFonts w:cs="Arial"/>
          <w:lang w:val="ru-RU"/>
        </w:rPr>
      </w:pPr>
      <w:r w:rsidRPr="009C77DA">
        <w:rPr>
          <w:rFonts w:cs="Arial"/>
          <w:lang w:val="mk"/>
        </w:rPr>
        <w:t>1.</w:t>
      </w:r>
      <w:r w:rsidRPr="009C77DA">
        <w:rPr>
          <w:rFonts w:cs="Arial"/>
          <w:lang w:val="mk"/>
        </w:rPr>
        <w:tab/>
        <w:t>Зголемување на вработеноста на луѓето со попреченост.</w:t>
      </w:r>
    </w:p>
    <w:p w14:paraId="4321A337" w14:textId="77777777" w:rsidR="0046270D" w:rsidRPr="009C77DA" w:rsidRDefault="00000000" w:rsidP="003712C2">
      <w:pPr>
        <w:autoSpaceDE w:val="0"/>
        <w:autoSpaceDN w:val="0"/>
        <w:adjustRightInd w:val="0"/>
        <w:spacing w:before="60" w:after="0" w:line="240" w:lineRule="auto"/>
        <w:ind w:left="720" w:hanging="720"/>
        <w:rPr>
          <w:rFonts w:cs="Arial"/>
          <w:lang w:val="ru-RU"/>
        </w:rPr>
      </w:pPr>
      <w:r w:rsidRPr="009C77DA">
        <w:rPr>
          <w:rFonts w:cs="Arial"/>
          <w:lang w:val="mk"/>
        </w:rPr>
        <w:t>2.</w:t>
      </w:r>
      <w:r w:rsidRPr="009C77DA">
        <w:rPr>
          <w:rFonts w:cs="Arial"/>
          <w:lang w:val="mk"/>
        </w:rPr>
        <w:tab/>
        <w:t>Подобрување на преминот на младите луѓе со попреченост од образование кон вработување.</w:t>
      </w:r>
    </w:p>
    <w:p w14:paraId="7C7F4274" w14:textId="77777777" w:rsidR="0046270D" w:rsidRPr="009C77DA" w:rsidRDefault="0046270D" w:rsidP="0046270D">
      <w:pPr>
        <w:spacing w:before="60" w:after="0" w:line="240" w:lineRule="auto"/>
        <w:rPr>
          <w:rFonts w:cs="Arial"/>
          <w:lang w:val="ru-RU"/>
        </w:rPr>
      </w:pPr>
    </w:p>
    <w:p w14:paraId="6927041D" w14:textId="45C0C956" w:rsidR="00887A84" w:rsidRPr="009C77DA" w:rsidRDefault="00000000" w:rsidP="00297ADB">
      <w:pPr>
        <w:rPr>
          <w:rFonts w:cs="Arial"/>
          <w:lang w:val="ru-RU"/>
        </w:rPr>
      </w:pPr>
      <w:r w:rsidRPr="009C77DA">
        <w:rPr>
          <w:rFonts w:cs="Arial"/>
          <w:lang w:val="ru-RU"/>
        </w:rPr>
        <w:br w:type="page"/>
      </w:r>
    </w:p>
    <w:p w14:paraId="18D5C027" w14:textId="77777777" w:rsidR="0046270D" w:rsidRPr="009C77DA" w:rsidRDefault="00000000" w:rsidP="00A75BCD">
      <w:pPr>
        <w:spacing w:before="60" w:after="120" w:line="240" w:lineRule="auto"/>
        <w:rPr>
          <w:rFonts w:eastAsia="Times New Roman" w:cs="Arial"/>
          <w:color w:val="000000"/>
          <w:lang w:val="ru-RU" w:eastAsia="en-AU"/>
        </w:rPr>
      </w:pPr>
      <w:r w:rsidRPr="009C77DA">
        <w:rPr>
          <w:rFonts w:eastAsia="Times New Roman" w:cs="Arial"/>
          <w:color w:val="000000"/>
          <w:lang w:val="mk" w:eastAsia="en-AU"/>
        </w:rPr>
        <w:lastRenderedPageBreak/>
        <w:t>Табела 3: План за насочена акција за вработување - напредок на акциите по влади</w:t>
      </w:r>
    </w:p>
    <w:tbl>
      <w:tblPr>
        <w:tblW w:w="9736" w:type="dxa"/>
        <w:tblLayout w:type="fixed"/>
        <w:tblLook w:val="04A0" w:firstRow="1" w:lastRow="0" w:firstColumn="1" w:lastColumn="0" w:noHBand="0" w:noVBand="1"/>
      </w:tblPr>
      <w:tblGrid>
        <w:gridCol w:w="2263"/>
        <w:gridCol w:w="1245"/>
        <w:gridCol w:w="1246"/>
        <w:gridCol w:w="1245"/>
        <w:gridCol w:w="1246"/>
        <w:gridCol w:w="1245"/>
        <w:gridCol w:w="1246"/>
      </w:tblGrid>
      <w:tr w:rsidR="00454032" w:rsidRPr="009C77DA" w14:paraId="05011120" w14:textId="77777777" w:rsidTr="00521B3B">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9560F"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Влада</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14:paraId="41A758A3"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14:paraId="4C00413A"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14:paraId="40D32A02"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14:paraId="7FFF63B1"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14:paraId="03A07CC2"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14:paraId="3EDED0E7"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0EAB6188"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4FABEFC"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влада</w:t>
            </w:r>
          </w:p>
        </w:tc>
        <w:tc>
          <w:tcPr>
            <w:tcW w:w="1245" w:type="dxa"/>
            <w:tcBorders>
              <w:top w:val="nil"/>
              <w:left w:val="nil"/>
              <w:bottom w:val="single" w:sz="4" w:space="0" w:color="auto"/>
              <w:right w:val="single" w:sz="4" w:space="0" w:color="auto"/>
            </w:tcBorders>
            <w:shd w:val="clear" w:color="auto" w:fill="auto"/>
            <w:noWrap/>
            <w:vAlign w:val="bottom"/>
            <w:hideMark/>
          </w:tcPr>
          <w:p w14:paraId="727D928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46" w:type="dxa"/>
            <w:tcBorders>
              <w:top w:val="nil"/>
              <w:left w:val="nil"/>
              <w:bottom w:val="single" w:sz="4" w:space="0" w:color="auto"/>
              <w:right w:val="single" w:sz="4" w:space="0" w:color="auto"/>
            </w:tcBorders>
            <w:shd w:val="clear" w:color="auto" w:fill="auto"/>
            <w:noWrap/>
            <w:vAlign w:val="bottom"/>
            <w:hideMark/>
          </w:tcPr>
          <w:p w14:paraId="566B1BB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245" w:type="dxa"/>
            <w:tcBorders>
              <w:top w:val="nil"/>
              <w:left w:val="nil"/>
              <w:bottom w:val="single" w:sz="4" w:space="0" w:color="auto"/>
              <w:right w:val="single" w:sz="4" w:space="0" w:color="auto"/>
            </w:tcBorders>
            <w:shd w:val="clear" w:color="auto" w:fill="auto"/>
            <w:noWrap/>
            <w:vAlign w:val="bottom"/>
            <w:hideMark/>
          </w:tcPr>
          <w:p w14:paraId="6613DB4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46" w:type="dxa"/>
            <w:tcBorders>
              <w:top w:val="nil"/>
              <w:left w:val="nil"/>
              <w:bottom w:val="single" w:sz="4" w:space="0" w:color="auto"/>
              <w:right w:val="single" w:sz="4" w:space="0" w:color="auto"/>
            </w:tcBorders>
            <w:shd w:val="clear" w:color="auto" w:fill="auto"/>
            <w:noWrap/>
            <w:vAlign w:val="bottom"/>
            <w:hideMark/>
          </w:tcPr>
          <w:p w14:paraId="22D026C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266CA76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315E6DE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12</w:t>
            </w:r>
          </w:p>
        </w:tc>
      </w:tr>
      <w:tr w:rsidR="00454032" w:rsidRPr="009C77DA" w14:paraId="688CD7B6"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FC968BC"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Нов Јужен Велс</w:t>
            </w:r>
          </w:p>
        </w:tc>
        <w:tc>
          <w:tcPr>
            <w:tcW w:w="1245" w:type="dxa"/>
            <w:tcBorders>
              <w:top w:val="nil"/>
              <w:left w:val="nil"/>
              <w:bottom w:val="single" w:sz="4" w:space="0" w:color="auto"/>
              <w:right w:val="single" w:sz="4" w:space="0" w:color="auto"/>
            </w:tcBorders>
            <w:shd w:val="clear" w:color="auto" w:fill="auto"/>
            <w:noWrap/>
            <w:vAlign w:val="bottom"/>
            <w:hideMark/>
          </w:tcPr>
          <w:p w14:paraId="4CC3D55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0FDBD9F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45" w:type="dxa"/>
            <w:tcBorders>
              <w:top w:val="nil"/>
              <w:left w:val="nil"/>
              <w:bottom w:val="single" w:sz="4" w:space="0" w:color="auto"/>
              <w:right w:val="single" w:sz="4" w:space="0" w:color="auto"/>
            </w:tcBorders>
            <w:shd w:val="clear" w:color="auto" w:fill="auto"/>
            <w:noWrap/>
            <w:vAlign w:val="bottom"/>
            <w:hideMark/>
          </w:tcPr>
          <w:p w14:paraId="0045F2D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1682ADC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2E5071B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5F26A4C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w:t>
            </w:r>
          </w:p>
        </w:tc>
      </w:tr>
      <w:tr w:rsidR="00454032" w:rsidRPr="009C77DA" w14:paraId="7AE81AF5"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E3C4465"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Викторија</w:t>
            </w:r>
          </w:p>
        </w:tc>
        <w:tc>
          <w:tcPr>
            <w:tcW w:w="1245" w:type="dxa"/>
            <w:tcBorders>
              <w:top w:val="nil"/>
              <w:left w:val="nil"/>
              <w:bottom w:val="single" w:sz="4" w:space="0" w:color="auto"/>
              <w:right w:val="single" w:sz="4" w:space="0" w:color="auto"/>
            </w:tcBorders>
            <w:shd w:val="clear" w:color="auto" w:fill="auto"/>
            <w:noWrap/>
            <w:vAlign w:val="bottom"/>
            <w:hideMark/>
          </w:tcPr>
          <w:p w14:paraId="6918CA6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7718D67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17</w:t>
            </w:r>
          </w:p>
        </w:tc>
        <w:tc>
          <w:tcPr>
            <w:tcW w:w="1245" w:type="dxa"/>
            <w:tcBorders>
              <w:top w:val="nil"/>
              <w:left w:val="nil"/>
              <w:bottom w:val="single" w:sz="4" w:space="0" w:color="auto"/>
              <w:right w:val="single" w:sz="4" w:space="0" w:color="auto"/>
            </w:tcBorders>
            <w:shd w:val="clear" w:color="auto" w:fill="auto"/>
            <w:noWrap/>
            <w:vAlign w:val="bottom"/>
            <w:hideMark/>
          </w:tcPr>
          <w:p w14:paraId="0EE843F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7F83045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5" w:type="dxa"/>
            <w:tcBorders>
              <w:top w:val="nil"/>
              <w:left w:val="nil"/>
              <w:bottom w:val="single" w:sz="4" w:space="0" w:color="auto"/>
              <w:right w:val="single" w:sz="4" w:space="0" w:color="auto"/>
            </w:tcBorders>
            <w:shd w:val="clear" w:color="auto" w:fill="auto"/>
            <w:noWrap/>
            <w:vAlign w:val="bottom"/>
            <w:hideMark/>
          </w:tcPr>
          <w:p w14:paraId="604B23C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3DA8419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18</w:t>
            </w:r>
          </w:p>
        </w:tc>
      </w:tr>
      <w:tr w:rsidR="00454032" w:rsidRPr="009C77DA" w14:paraId="2C97D773"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55F2D8E"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Квинсленд</w:t>
            </w:r>
          </w:p>
        </w:tc>
        <w:tc>
          <w:tcPr>
            <w:tcW w:w="1245" w:type="dxa"/>
            <w:tcBorders>
              <w:top w:val="nil"/>
              <w:left w:val="nil"/>
              <w:bottom w:val="single" w:sz="4" w:space="0" w:color="auto"/>
              <w:right w:val="single" w:sz="4" w:space="0" w:color="auto"/>
            </w:tcBorders>
            <w:shd w:val="clear" w:color="auto" w:fill="auto"/>
            <w:noWrap/>
            <w:vAlign w:val="bottom"/>
            <w:hideMark/>
          </w:tcPr>
          <w:p w14:paraId="1F63608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46" w:type="dxa"/>
            <w:tcBorders>
              <w:top w:val="nil"/>
              <w:left w:val="nil"/>
              <w:bottom w:val="single" w:sz="4" w:space="0" w:color="auto"/>
              <w:right w:val="single" w:sz="4" w:space="0" w:color="auto"/>
            </w:tcBorders>
            <w:shd w:val="clear" w:color="auto" w:fill="auto"/>
            <w:noWrap/>
            <w:vAlign w:val="bottom"/>
            <w:hideMark/>
          </w:tcPr>
          <w:p w14:paraId="4279E60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c>
          <w:tcPr>
            <w:tcW w:w="1245" w:type="dxa"/>
            <w:tcBorders>
              <w:top w:val="nil"/>
              <w:left w:val="nil"/>
              <w:bottom w:val="single" w:sz="4" w:space="0" w:color="auto"/>
              <w:right w:val="single" w:sz="4" w:space="0" w:color="auto"/>
            </w:tcBorders>
            <w:shd w:val="clear" w:color="auto" w:fill="auto"/>
            <w:noWrap/>
            <w:vAlign w:val="bottom"/>
            <w:hideMark/>
          </w:tcPr>
          <w:p w14:paraId="597A074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3976619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0D8A070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033BEA4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11</w:t>
            </w:r>
          </w:p>
        </w:tc>
      </w:tr>
      <w:tr w:rsidR="00454032" w:rsidRPr="009C77DA" w14:paraId="77705B59"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83123F4"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Западна Австралија</w:t>
            </w:r>
          </w:p>
        </w:tc>
        <w:tc>
          <w:tcPr>
            <w:tcW w:w="1245" w:type="dxa"/>
            <w:tcBorders>
              <w:top w:val="nil"/>
              <w:left w:val="nil"/>
              <w:bottom w:val="single" w:sz="4" w:space="0" w:color="auto"/>
              <w:right w:val="single" w:sz="4" w:space="0" w:color="auto"/>
            </w:tcBorders>
            <w:shd w:val="clear" w:color="auto" w:fill="auto"/>
            <w:noWrap/>
            <w:vAlign w:val="bottom"/>
            <w:hideMark/>
          </w:tcPr>
          <w:p w14:paraId="703D3BE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7830EFB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w:t>
            </w:r>
          </w:p>
        </w:tc>
        <w:tc>
          <w:tcPr>
            <w:tcW w:w="1245" w:type="dxa"/>
            <w:tcBorders>
              <w:top w:val="nil"/>
              <w:left w:val="nil"/>
              <w:bottom w:val="single" w:sz="4" w:space="0" w:color="auto"/>
              <w:right w:val="single" w:sz="4" w:space="0" w:color="auto"/>
            </w:tcBorders>
            <w:shd w:val="clear" w:color="auto" w:fill="auto"/>
            <w:noWrap/>
            <w:vAlign w:val="bottom"/>
            <w:hideMark/>
          </w:tcPr>
          <w:p w14:paraId="0868A8E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3225728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61A7642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6DB943F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w:t>
            </w:r>
          </w:p>
        </w:tc>
      </w:tr>
      <w:tr w:rsidR="00454032" w:rsidRPr="009C77DA" w14:paraId="2CFE7B70"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C6D6DA1"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Јужна Австралија</w:t>
            </w:r>
          </w:p>
        </w:tc>
        <w:tc>
          <w:tcPr>
            <w:tcW w:w="1245" w:type="dxa"/>
            <w:tcBorders>
              <w:top w:val="nil"/>
              <w:left w:val="nil"/>
              <w:bottom w:val="single" w:sz="4" w:space="0" w:color="auto"/>
              <w:right w:val="single" w:sz="4" w:space="0" w:color="auto"/>
            </w:tcBorders>
            <w:shd w:val="clear" w:color="auto" w:fill="auto"/>
            <w:noWrap/>
            <w:vAlign w:val="bottom"/>
            <w:hideMark/>
          </w:tcPr>
          <w:p w14:paraId="7D137C8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6F9DF68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c>
          <w:tcPr>
            <w:tcW w:w="1245" w:type="dxa"/>
            <w:tcBorders>
              <w:top w:val="nil"/>
              <w:left w:val="nil"/>
              <w:bottom w:val="single" w:sz="4" w:space="0" w:color="auto"/>
              <w:right w:val="single" w:sz="4" w:space="0" w:color="auto"/>
            </w:tcBorders>
            <w:shd w:val="clear" w:color="auto" w:fill="auto"/>
            <w:noWrap/>
            <w:vAlign w:val="bottom"/>
            <w:hideMark/>
          </w:tcPr>
          <w:p w14:paraId="1A067F3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064B3E6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0FA655C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7B34A08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11</w:t>
            </w:r>
          </w:p>
        </w:tc>
      </w:tr>
      <w:tr w:rsidR="00454032" w:rsidRPr="009C77DA" w14:paraId="459A08EE"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9D233DB"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Тасманија</w:t>
            </w:r>
          </w:p>
        </w:tc>
        <w:tc>
          <w:tcPr>
            <w:tcW w:w="1245" w:type="dxa"/>
            <w:tcBorders>
              <w:top w:val="nil"/>
              <w:left w:val="nil"/>
              <w:bottom w:val="single" w:sz="4" w:space="0" w:color="auto"/>
              <w:right w:val="single" w:sz="4" w:space="0" w:color="auto"/>
            </w:tcBorders>
            <w:shd w:val="clear" w:color="auto" w:fill="auto"/>
            <w:noWrap/>
            <w:vAlign w:val="bottom"/>
            <w:hideMark/>
          </w:tcPr>
          <w:p w14:paraId="501C2CE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63F46E2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33333AF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246" w:type="dxa"/>
            <w:tcBorders>
              <w:top w:val="nil"/>
              <w:left w:val="nil"/>
              <w:bottom w:val="single" w:sz="4" w:space="0" w:color="auto"/>
              <w:right w:val="single" w:sz="4" w:space="0" w:color="auto"/>
            </w:tcBorders>
            <w:shd w:val="clear" w:color="auto" w:fill="auto"/>
            <w:noWrap/>
            <w:vAlign w:val="bottom"/>
            <w:hideMark/>
          </w:tcPr>
          <w:p w14:paraId="4F6908C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0B83140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3EA4714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r>
      <w:tr w:rsidR="00454032" w:rsidRPr="009C77DA" w14:paraId="2D60D044"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1557A63"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Престолничка Територија</w:t>
            </w:r>
          </w:p>
        </w:tc>
        <w:tc>
          <w:tcPr>
            <w:tcW w:w="1245" w:type="dxa"/>
            <w:tcBorders>
              <w:top w:val="nil"/>
              <w:left w:val="nil"/>
              <w:bottom w:val="single" w:sz="4" w:space="0" w:color="auto"/>
              <w:right w:val="single" w:sz="4" w:space="0" w:color="auto"/>
            </w:tcBorders>
            <w:shd w:val="clear" w:color="auto" w:fill="auto"/>
            <w:noWrap/>
            <w:vAlign w:val="bottom"/>
            <w:hideMark/>
          </w:tcPr>
          <w:p w14:paraId="0744FF5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46" w:type="dxa"/>
            <w:tcBorders>
              <w:top w:val="nil"/>
              <w:left w:val="nil"/>
              <w:bottom w:val="single" w:sz="4" w:space="0" w:color="auto"/>
              <w:right w:val="single" w:sz="4" w:space="0" w:color="auto"/>
            </w:tcBorders>
            <w:shd w:val="clear" w:color="auto" w:fill="auto"/>
            <w:noWrap/>
            <w:vAlign w:val="bottom"/>
            <w:hideMark/>
          </w:tcPr>
          <w:p w14:paraId="7D0431C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45" w:type="dxa"/>
            <w:tcBorders>
              <w:top w:val="nil"/>
              <w:left w:val="nil"/>
              <w:bottom w:val="single" w:sz="4" w:space="0" w:color="auto"/>
              <w:right w:val="single" w:sz="4" w:space="0" w:color="auto"/>
            </w:tcBorders>
            <w:shd w:val="clear" w:color="auto" w:fill="auto"/>
            <w:noWrap/>
            <w:vAlign w:val="bottom"/>
            <w:hideMark/>
          </w:tcPr>
          <w:p w14:paraId="24F6673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1BE2DDE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6968E6B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786748C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w:t>
            </w:r>
          </w:p>
        </w:tc>
      </w:tr>
      <w:tr w:rsidR="00454032" w:rsidRPr="009C77DA" w14:paraId="7E02F94F"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6229AD7"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Северна Територија</w:t>
            </w:r>
          </w:p>
        </w:tc>
        <w:tc>
          <w:tcPr>
            <w:tcW w:w="1245" w:type="dxa"/>
            <w:tcBorders>
              <w:top w:val="nil"/>
              <w:left w:val="nil"/>
              <w:bottom w:val="single" w:sz="4" w:space="0" w:color="auto"/>
              <w:right w:val="single" w:sz="4" w:space="0" w:color="auto"/>
            </w:tcBorders>
            <w:shd w:val="clear" w:color="auto" w:fill="auto"/>
            <w:noWrap/>
            <w:vAlign w:val="bottom"/>
            <w:hideMark/>
          </w:tcPr>
          <w:p w14:paraId="289B17A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60E72AB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245" w:type="dxa"/>
            <w:tcBorders>
              <w:top w:val="nil"/>
              <w:left w:val="nil"/>
              <w:bottom w:val="single" w:sz="4" w:space="0" w:color="auto"/>
              <w:right w:val="single" w:sz="4" w:space="0" w:color="auto"/>
            </w:tcBorders>
            <w:shd w:val="clear" w:color="auto" w:fill="auto"/>
            <w:noWrap/>
            <w:vAlign w:val="bottom"/>
            <w:hideMark/>
          </w:tcPr>
          <w:p w14:paraId="1F5ED8D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14B2987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228EC7B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5A90BF2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r>
      <w:tr w:rsidR="00454032" w:rsidRPr="009C77DA" w14:paraId="4C1A609A" w14:textId="77777777" w:rsidTr="00521B3B">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3235557"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 на национално ниво</w:t>
            </w:r>
          </w:p>
        </w:tc>
        <w:tc>
          <w:tcPr>
            <w:tcW w:w="1245" w:type="dxa"/>
            <w:tcBorders>
              <w:top w:val="nil"/>
              <w:left w:val="nil"/>
              <w:bottom w:val="single" w:sz="4" w:space="0" w:color="auto"/>
              <w:right w:val="single" w:sz="4" w:space="0" w:color="auto"/>
            </w:tcBorders>
            <w:shd w:val="clear" w:color="auto" w:fill="auto"/>
            <w:noWrap/>
            <w:vAlign w:val="bottom"/>
            <w:hideMark/>
          </w:tcPr>
          <w:p w14:paraId="0D8DDE60"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10</w:t>
            </w:r>
          </w:p>
        </w:tc>
        <w:tc>
          <w:tcPr>
            <w:tcW w:w="1246" w:type="dxa"/>
            <w:tcBorders>
              <w:top w:val="nil"/>
              <w:left w:val="nil"/>
              <w:bottom w:val="single" w:sz="4" w:space="0" w:color="auto"/>
              <w:right w:val="single" w:sz="4" w:space="0" w:color="auto"/>
            </w:tcBorders>
            <w:shd w:val="clear" w:color="auto" w:fill="auto"/>
            <w:noWrap/>
            <w:vAlign w:val="bottom"/>
            <w:hideMark/>
          </w:tcPr>
          <w:p w14:paraId="1698AE58"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62</w:t>
            </w:r>
          </w:p>
        </w:tc>
        <w:tc>
          <w:tcPr>
            <w:tcW w:w="1245" w:type="dxa"/>
            <w:tcBorders>
              <w:top w:val="nil"/>
              <w:left w:val="nil"/>
              <w:bottom w:val="single" w:sz="4" w:space="0" w:color="auto"/>
              <w:right w:val="single" w:sz="4" w:space="0" w:color="auto"/>
            </w:tcBorders>
            <w:shd w:val="clear" w:color="auto" w:fill="auto"/>
            <w:noWrap/>
            <w:vAlign w:val="bottom"/>
            <w:hideMark/>
          </w:tcPr>
          <w:p w14:paraId="7A65128C"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9</w:t>
            </w:r>
          </w:p>
        </w:tc>
        <w:tc>
          <w:tcPr>
            <w:tcW w:w="1246" w:type="dxa"/>
            <w:tcBorders>
              <w:top w:val="nil"/>
              <w:left w:val="nil"/>
              <w:bottom w:val="single" w:sz="4" w:space="0" w:color="auto"/>
              <w:right w:val="single" w:sz="4" w:space="0" w:color="auto"/>
            </w:tcBorders>
            <w:shd w:val="clear" w:color="auto" w:fill="auto"/>
            <w:noWrap/>
            <w:vAlign w:val="bottom"/>
            <w:hideMark/>
          </w:tcPr>
          <w:p w14:paraId="128587FD"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w:t>
            </w:r>
          </w:p>
        </w:tc>
        <w:tc>
          <w:tcPr>
            <w:tcW w:w="1245" w:type="dxa"/>
            <w:tcBorders>
              <w:top w:val="nil"/>
              <w:left w:val="nil"/>
              <w:bottom w:val="single" w:sz="4" w:space="0" w:color="auto"/>
              <w:right w:val="single" w:sz="4" w:space="0" w:color="auto"/>
            </w:tcBorders>
            <w:shd w:val="clear" w:color="auto" w:fill="auto"/>
            <w:noWrap/>
            <w:vAlign w:val="bottom"/>
            <w:hideMark/>
          </w:tcPr>
          <w:p w14:paraId="27BEA398"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5796B7EA"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83</w:t>
            </w:r>
          </w:p>
        </w:tc>
      </w:tr>
    </w:tbl>
    <w:p w14:paraId="2AF8D08F" w14:textId="77777777" w:rsidR="009A7249" w:rsidRPr="009C77DA" w:rsidRDefault="009A7249">
      <w:pPr>
        <w:rPr>
          <w:rFonts w:cs="Arial"/>
        </w:rPr>
      </w:pPr>
    </w:p>
    <w:p w14:paraId="2665C4E8" w14:textId="77777777" w:rsidR="009A7249" w:rsidRPr="009C77DA" w:rsidRDefault="009A7249">
      <w:pPr>
        <w:rPr>
          <w:rFonts w:cs="Arial"/>
        </w:rPr>
      </w:pPr>
    </w:p>
    <w:p w14:paraId="293FD2A6" w14:textId="77777777" w:rsidR="007D4E3A" w:rsidRPr="009C77DA" w:rsidRDefault="00000000" w:rsidP="00A75BCD">
      <w:pPr>
        <w:spacing w:before="60" w:after="120" w:line="240" w:lineRule="auto"/>
        <w:rPr>
          <w:rFonts w:cs="Arial"/>
          <w:lang w:val="ru-RU"/>
        </w:rPr>
      </w:pPr>
      <w:r w:rsidRPr="009C77DA">
        <w:rPr>
          <w:rFonts w:cs="Arial"/>
          <w:lang w:val="mk"/>
        </w:rPr>
        <w:t>Графикон 3:</w:t>
      </w:r>
      <w:r w:rsidR="00BA0144" w:rsidRPr="009C77DA">
        <w:rPr>
          <w:rFonts w:eastAsia="Times New Roman" w:cs="Arial"/>
          <w:color w:val="000000"/>
          <w:lang w:val="mk" w:eastAsia="en-AU"/>
        </w:rPr>
        <w:t xml:space="preserve"> </w:t>
      </w:r>
      <w:bookmarkStart w:id="4" w:name="_Hlk120166947"/>
      <w:r w:rsidR="00BA0144" w:rsidRPr="009C77DA">
        <w:rPr>
          <w:rFonts w:eastAsia="Times New Roman" w:cs="Arial"/>
          <w:color w:val="000000"/>
          <w:lang w:val="mk" w:eastAsia="en-AU"/>
        </w:rPr>
        <w:t>План за насочена акција за вработување - напредок на акциите по влади</w:t>
      </w:r>
      <w:bookmarkEnd w:id="4"/>
    </w:p>
    <w:p w14:paraId="1080E008" w14:textId="1DDB988E" w:rsidR="00DE52F9" w:rsidRPr="009C77DA" w:rsidRDefault="0091031F"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747328" behindDoc="0" locked="0" layoutInCell="1" allowOverlap="1" wp14:anchorId="2DF5A710" wp14:editId="093D1614">
                <wp:simplePos x="0" y="0"/>
                <wp:positionH relativeFrom="column">
                  <wp:posOffset>57647</wp:posOffset>
                </wp:positionH>
                <wp:positionV relativeFrom="paragraph">
                  <wp:posOffset>1234109</wp:posOffset>
                </wp:positionV>
                <wp:extent cx="482462" cy="155050"/>
                <wp:effectExtent l="0" t="0"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62" cy="155050"/>
                        </a:xfrm>
                        <a:prstGeom prst="rect">
                          <a:avLst/>
                        </a:prstGeom>
                        <a:solidFill>
                          <a:schemeClr val="bg1"/>
                        </a:solidFill>
                        <a:ln w="9525">
                          <a:noFill/>
                          <a:miter lim="800000"/>
                          <a:headEnd/>
                          <a:tailEnd/>
                        </a:ln>
                      </wps:spPr>
                      <wps:txbx>
                        <w:txbxContent>
                          <w:p w14:paraId="1E00322A"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Квинсленд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A710" id="Text Box 201" o:spid="_x0000_s1052" type="#_x0000_t202" style="position:absolute;margin-left:4.55pt;margin-top:97.15pt;width:38pt;height:12.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" fillcolor="white [3212]" stroked="f">
                <v:textbox inset="0,0,0,0">
                  <w:txbxContent>
                    <w:p w14:paraId="1E00322A"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Квинсленд</w:t>
                      </w:r>
                    </w:p>
                  </w:txbxContent>
                </v:textbox>
              </v:shape>
            </w:pict>
          </mc:Fallback>
        </mc:AlternateContent>
      </w:r>
      <w:r w:rsidRPr="009C77DA">
        <w:rPr>
          <w:rFonts w:cs="Arial"/>
          <w:noProof/>
        </w:rPr>
        <mc:AlternateContent>
          <mc:Choice Requires="wps">
            <w:drawing>
              <wp:anchor distT="45720" distB="45720" distL="114300" distR="114300" simplePos="0" relativeHeight="251743232" behindDoc="0" locked="0" layoutInCell="1" allowOverlap="1" wp14:anchorId="2B7B2ADE" wp14:editId="52113DCA">
                <wp:simplePos x="0" y="0"/>
                <wp:positionH relativeFrom="column">
                  <wp:posOffset>57647</wp:posOffset>
                </wp:positionH>
                <wp:positionV relativeFrom="paragraph">
                  <wp:posOffset>725225</wp:posOffset>
                </wp:positionV>
                <wp:extent cx="478514" cy="262255"/>
                <wp:effectExtent l="0" t="0" r="0" b="444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14" cy="262255"/>
                        </a:xfrm>
                        <a:prstGeom prst="rect">
                          <a:avLst/>
                        </a:prstGeom>
                        <a:solidFill>
                          <a:schemeClr val="bg1"/>
                        </a:solidFill>
                        <a:ln w="9525">
                          <a:noFill/>
                          <a:miter lim="800000"/>
                          <a:headEnd/>
                          <a:tailEnd/>
                        </a:ln>
                      </wps:spPr>
                      <wps:txbx>
                        <w:txbxContent>
                          <w:p w14:paraId="3849CCA3"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Нов Јужен Велс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2ADE" id="Text Box 199" o:spid="_x0000_s1053" type="#_x0000_t202" style="position:absolute;margin-left:4.55pt;margin-top:57.1pt;width:37.7pt;height:20.6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" fillcolor="white [3212]" stroked="f">
                <v:textbox inset="0,0,0,0">
                  <w:txbxContent>
                    <w:p w14:paraId="3849CCA3"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 xml:space="preserve">Нов </w:t>
                      </w:r>
                      <w:r w:rsidRPr="0091031F">
                        <w:rPr>
                          <w:color w:val="595959" w:themeColor="text1" w:themeTint="A6"/>
                          <w:sz w:val="14"/>
                          <w:szCs w:val="14"/>
                          <w:lang w:val="mk"/>
                        </w:rPr>
                        <w:t>Јужен Велс</w:t>
                      </w:r>
                    </w:p>
                  </w:txbxContent>
                </v:textbox>
              </v:shape>
            </w:pict>
          </mc:Fallback>
        </mc:AlternateContent>
      </w:r>
      <w:r w:rsidRPr="009C77DA">
        <w:rPr>
          <w:rFonts w:cs="Arial"/>
          <w:noProof/>
        </w:rPr>
        <mc:AlternateContent>
          <mc:Choice Requires="wps">
            <w:drawing>
              <wp:anchor distT="45720" distB="45720" distL="114300" distR="114300" simplePos="0" relativeHeight="251753472" behindDoc="0" locked="0" layoutInCell="1" allowOverlap="1" wp14:anchorId="2D4E681C" wp14:editId="0A02E4F9">
                <wp:simplePos x="0" y="0"/>
                <wp:positionH relativeFrom="column">
                  <wp:posOffset>33793</wp:posOffset>
                </wp:positionH>
                <wp:positionV relativeFrom="paragraph">
                  <wp:posOffset>1945750</wp:posOffset>
                </wp:positionV>
                <wp:extent cx="510430" cy="127000"/>
                <wp:effectExtent l="0" t="0" r="4445" b="63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30" cy="127000"/>
                        </a:xfrm>
                        <a:prstGeom prst="rect">
                          <a:avLst/>
                        </a:prstGeom>
                        <a:solidFill>
                          <a:schemeClr val="bg1"/>
                        </a:solidFill>
                        <a:ln w="9525">
                          <a:noFill/>
                          <a:miter lim="800000"/>
                          <a:headEnd/>
                          <a:tailEnd/>
                        </a:ln>
                      </wps:spPr>
                      <wps:txbx>
                        <w:txbxContent>
                          <w:p w14:paraId="2A3A4D2A"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Тасманија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E681C" id="Text Box 204" o:spid="_x0000_s1054" type="#_x0000_t202" style="position:absolute;margin-left:2.65pt;margin-top:153.2pt;width:40.2pt;height:10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" fillcolor="white [3212]" stroked="f">
                <v:textbox inset="0,0,0,0">
                  <w:txbxContent>
                    <w:p w14:paraId="2A3A4D2A"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Тасманија</w:t>
                      </w:r>
                    </w:p>
                  </w:txbxContent>
                </v:textbox>
              </v:shape>
            </w:pict>
          </mc:Fallback>
        </mc:AlternateContent>
      </w:r>
      <w:r w:rsidRPr="009C77DA">
        <w:rPr>
          <w:rFonts w:cs="Arial"/>
          <w:noProof/>
        </w:rPr>
        <mc:AlternateContent>
          <mc:Choice Requires="wps">
            <w:drawing>
              <wp:anchor distT="45720" distB="45720" distL="114300" distR="114300" simplePos="0" relativeHeight="251757568" behindDoc="0" locked="0" layoutInCell="1" allowOverlap="1" wp14:anchorId="602E959C" wp14:editId="1176DFB9">
                <wp:simplePos x="0" y="0"/>
                <wp:positionH relativeFrom="column">
                  <wp:posOffset>57647</wp:posOffset>
                </wp:positionH>
                <wp:positionV relativeFrom="paragraph">
                  <wp:posOffset>2363194</wp:posOffset>
                </wp:positionV>
                <wp:extent cx="483842" cy="26670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42" cy="266700"/>
                        </a:xfrm>
                        <a:prstGeom prst="rect">
                          <a:avLst/>
                        </a:prstGeom>
                        <a:solidFill>
                          <a:schemeClr val="bg1"/>
                        </a:solidFill>
                        <a:ln w="9525">
                          <a:noFill/>
                          <a:miter lim="800000"/>
                          <a:headEnd/>
                          <a:tailEnd/>
                        </a:ln>
                      </wps:spPr>
                      <wps:txbx>
                        <w:txbxContent>
                          <w:p w14:paraId="4878DAFD"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Северна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E959C" id="Text Box 206" o:spid="_x0000_s1055" type="#_x0000_t202" style="position:absolute;margin-left:4.55pt;margin-top:186.1pt;width:38.1pt;height:21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" fillcolor="white [3212]" stroked="f">
                <v:textbox inset="0,0,0,0">
                  <w:txbxContent>
                    <w:p w14:paraId="4878DAFD"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 xml:space="preserve">Северна </w:t>
                      </w:r>
                      <w:r w:rsidRPr="0091031F">
                        <w:rPr>
                          <w:color w:val="595959" w:themeColor="text1" w:themeTint="A6"/>
                          <w:sz w:val="14"/>
                          <w:szCs w:val="14"/>
                          <w:lang w:val="mk"/>
                        </w:rPr>
                        <w:t>Територија</w:t>
                      </w:r>
                    </w:p>
                  </w:txbxContent>
                </v:textbox>
              </v:shape>
            </w:pict>
          </mc:Fallback>
        </mc:AlternateContent>
      </w:r>
      <w:r w:rsidRPr="009C77DA">
        <w:rPr>
          <w:rFonts w:cs="Arial"/>
          <w:noProof/>
        </w:rPr>
        <mc:AlternateContent>
          <mc:Choice Requires="wps">
            <w:drawing>
              <wp:anchor distT="45720" distB="45720" distL="114300" distR="114300" simplePos="0" relativeHeight="251749376" behindDoc="0" locked="0" layoutInCell="1" allowOverlap="1" wp14:anchorId="3853C70D" wp14:editId="0BAF99A7">
                <wp:simplePos x="0" y="0"/>
                <wp:positionH relativeFrom="column">
                  <wp:posOffset>57647</wp:posOffset>
                </wp:positionH>
                <wp:positionV relativeFrom="paragraph">
                  <wp:posOffset>1389159</wp:posOffset>
                </wp:positionV>
                <wp:extent cx="473351" cy="283210"/>
                <wp:effectExtent l="0" t="0" r="3175" b="254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51" cy="283210"/>
                        </a:xfrm>
                        <a:prstGeom prst="rect">
                          <a:avLst/>
                        </a:prstGeom>
                        <a:solidFill>
                          <a:schemeClr val="bg1"/>
                        </a:solidFill>
                        <a:ln w="9525">
                          <a:noFill/>
                          <a:miter lim="800000"/>
                          <a:headEnd/>
                          <a:tailEnd/>
                        </a:ln>
                      </wps:spPr>
                      <wps:txbx>
                        <w:txbxContent>
                          <w:p w14:paraId="4168B589"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Западна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3C70D" id="Text Box 202" o:spid="_x0000_s1056" type="#_x0000_t202" style="position:absolute;margin-left:4.55pt;margin-top:109.4pt;width:37.25pt;height:22.3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" fillcolor="white [3212]" stroked="f">
                <v:textbox inset="0,0,0,0">
                  <w:txbxContent>
                    <w:p w14:paraId="4168B589"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 xml:space="preserve">Западна </w:t>
                      </w:r>
                      <w:r w:rsidRPr="0091031F">
                        <w:rPr>
                          <w:color w:val="595959" w:themeColor="text1" w:themeTint="A6"/>
                          <w:sz w:val="14"/>
                          <w:szCs w:val="14"/>
                          <w:lang w:val="mk"/>
                        </w:rPr>
                        <w:t>Австралија</w:t>
                      </w:r>
                    </w:p>
                  </w:txbxContent>
                </v:textbox>
              </v:shape>
            </w:pict>
          </mc:Fallback>
        </mc:AlternateContent>
      </w:r>
      <w:r w:rsidRPr="009C77DA">
        <w:rPr>
          <w:rFonts w:cs="Arial"/>
          <w:noProof/>
        </w:rPr>
        <mc:AlternateContent>
          <mc:Choice Requires="wps">
            <w:drawing>
              <wp:anchor distT="45720" distB="45720" distL="114300" distR="114300" simplePos="0" relativeHeight="251751424" behindDoc="0" locked="0" layoutInCell="1" allowOverlap="1" wp14:anchorId="0555A927" wp14:editId="4088B435">
                <wp:simplePos x="0" y="0"/>
                <wp:positionH relativeFrom="column">
                  <wp:posOffset>57647</wp:posOffset>
                </wp:positionH>
                <wp:positionV relativeFrom="paragraph">
                  <wp:posOffset>1647577</wp:posOffset>
                </wp:positionV>
                <wp:extent cx="487763" cy="254441"/>
                <wp:effectExtent l="0" t="0" r="762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763" cy="254441"/>
                        </a:xfrm>
                        <a:prstGeom prst="rect">
                          <a:avLst/>
                        </a:prstGeom>
                        <a:solidFill>
                          <a:schemeClr val="bg1"/>
                        </a:solidFill>
                        <a:ln w="9525">
                          <a:noFill/>
                          <a:miter lim="800000"/>
                          <a:headEnd/>
                          <a:tailEnd/>
                        </a:ln>
                      </wps:spPr>
                      <wps:txbx>
                        <w:txbxContent>
                          <w:p w14:paraId="6973CCAE"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Јужна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5A927" id="Text Box 203" o:spid="_x0000_s1057" type="#_x0000_t202" style="position:absolute;margin-left:4.55pt;margin-top:129.75pt;width:38.4pt;height:20.0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" fillcolor="white [3212]" stroked="f">
                <v:textbox inset="0,0,0,0">
                  <w:txbxContent>
                    <w:p w14:paraId="6973CCAE"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Јужна Австралија</w:t>
                      </w:r>
                    </w:p>
                  </w:txbxContent>
                </v:textbox>
              </v:shape>
            </w:pict>
          </mc:Fallback>
        </mc:AlternateContent>
      </w:r>
      <w:r w:rsidRPr="009C77DA">
        <w:rPr>
          <w:rFonts w:cs="Arial"/>
          <w:noProof/>
        </w:rPr>
        <mc:AlternateContent>
          <mc:Choice Requires="wps">
            <w:drawing>
              <wp:anchor distT="45720" distB="45720" distL="114300" distR="114300" simplePos="0" relativeHeight="251741184" behindDoc="0" locked="0" layoutInCell="1" allowOverlap="1" wp14:anchorId="3A161813" wp14:editId="071B6AB9">
                <wp:simplePos x="0" y="0"/>
                <wp:positionH relativeFrom="margin">
                  <wp:posOffset>-21866</wp:posOffset>
                </wp:positionH>
                <wp:positionV relativeFrom="paragraph">
                  <wp:posOffset>462832</wp:posOffset>
                </wp:positionV>
                <wp:extent cx="558054" cy="262255"/>
                <wp:effectExtent l="0" t="0" r="0" b="444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54" cy="262255"/>
                        </a:xfrm>
                        <a:prstGeom prst="rect">
                          <a:avLst/>
                        </a:prstGeom>
                        <a:solidFill>
                          <a:schemeClr val="bg1"/>
                        </a:solidFill>
                        <a:ln w="9525">
                          <a:noFill/>
                          <a:miter lim="800000"/>
                          <a:headEnd/>
                          <a:tailEnd/>
                        </a:ln>
                      </wps:spPr>
                      <wps:txbx>
                        <w:txbxContent>
                          <w:p w14:paraId="619CC2A9"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Австралиска влада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61813" id="Text Box 198" o:spid="_x0000_s1058" type="#_x0000_t202" style="position:absolute;margin-left:-1.7pt;margin-top:36.45pt;width:43.95pt;height:20.6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" fillcolor="white [3212]" stroked="f">
                <v:textbox inset="0,0,0,0">
                  <w:txbxContent>
                    <w:p w14:paraId="619CC2A9"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 xml:space="preserve">Австралиска </w:t>
                      </w:r>
                      <w:r w:rsidRPr="0091031F">
                        <w:rPr>
                          <w:color w:val="595959" w:themeColor="text1" w:themeTint="A6"/>
                          <w:sz w:val="14"/>
                          <w:szCs w:val="14"/>
                          <w:lang w:val="mk"/>
                        </w:rPr>
                        <w:t>влада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745280" behindDoc="0" locked="0" layoutInCell="1" allowOverlap="1" wp14:anchorId="3E6B8362" wp14:editId="23E7B38C">
                <wp:simplePos x="0" y="0"/>
                <wp:positionH relativeFrom="column">
                  <wp:posOffset>59055</wp:posOffset>
                </wp:positionH>
                <wp:positionV relativeFrom="paragraph">
                  <wp:posOffset>996950</wp:posOffset>
                </wp:positionV>
                <wp:extent cx="487680" cy="135255"/>
                <wp:effectExtent l="0" t="0" r="762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5255"/>
                        </a:xfrm>
                        <a:prstGeom prst="rect">
                          <a:avLst/>
                        </a:prstGeom>
                        <a:solidFill>
                          <a:schemeClr val="bg1"/>
                        </a:solidFill>
                        <a:ln w="9525">
                          <a:noFill/>
                          <a:miter lim="800000"/>
                          <a:headEnd/>
                          <a:tailEnd/>
                        </a:ln>
                      </wps:spPr>
                      <wps:txbx>
                        <w:txbxContent>
                          <w:p w14:paraId="488EAF86"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Викторија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B8362" id="Text Box 200" o:spid="_x0000_s1059" type="#_x0000_t202" style="position:absolute;margin-left:4.65pt;margin-top:78.5pt;width:38.4pt;height:10.6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" fillcolor="white [3212]" stroked="f">
                <v:textbox inset="0,0,0,0">
                  <w:txbxContent>
                    <w:p w14:paraId="488EAF86"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Викторија</w:t>
                      </w:r>
                    </w:p>
                  </w:txbxContent>
                </v:textbox>
              </v:shape>
            </w:pict>
          </mc:Fallback>
        </mc:AlternateContent>
      </w:r>
      <w:r w:rsidRPr="009C77DA">
        <w:rPr>
          <w:rFonts w:cs="Arial"/>
          <w:noProof/>
        </w:rPr>
        <mc:AlternateContent>
          <mc:Choice Requires="wps">
            <w:drawing>
              <wp:anchor distT="45720" distB="45720" distL="114300" distR="114300" simplePos="0" relativeHeight="251755520" behindDoc="0" locked="0" layoutInCell="1" allowOverlap="1" wp14:anchorId="6EBDFCA0" wp14:editId="065684E6">
                <wp:simplePos x="0" y="0"/>
                <wp:positionH relativeFrom="column">
                  <wp:posOffset>-721415</wp:posOffset>
                </wp:positionH>
                <wp:positionV relativeFrom="paragraph">
                  <wp:posOffset>2100580</wp:posOffset>
                </wp:positionV>
                <wp:extent cx="1263926" cy="27940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926" cy="279400"/>
                        </a:xfrm>
                        <a:prstGeom prst="rect">
                          <a:avLst/>
                        </a:prstGeom>
                        <a:solidFill>
                          <a:schemeClr val="bg1"/>
                        </a:solidFill>
                        <a:ln w="9525">
                          <a:noFill/>
                          <a:miter lim="800000"/>
                          <a:headEnd/>
                          <a:tailEnd/>
                        </a:ln>
                      </wps:spPr>
                      <wps:txbx>
                        <w:txbxContent>
                          <w:p w14:paraId="48FD53F8"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Австралиска Престолничка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DFCA0" id="Text Box 205" o:spid="_x0000_s1060" type="#_x0000_t202" style="position:absolute;margin-left:-56.8pt;margin-top:165.4pt;width:99.5pt;height:22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" fillcolor="white [3212]" stroked="f">
                <v:textbox inset="0,0,0,0">
                  <w:txbxContent>
                    <w:p w14:paraId="48FD53F8" w14:textId="77777777" w:rsidR="00AB3082" w:rsidRPr="0091031F" w:rsidRDefault="00000000" w:rsidP="00AB3082">
                      <w:pPr>
                        <w:jc w:val="right"/>
                        <w:rPr>
                          <w:color w:val="595959" w:themeColor="text1" w:themeTint="A6"/>
                          <w:sz w:val="14"/>
                          <w:szCs w:val="14"/>
                        </w:rPr>
                      </w:pPr>
                      <w:r w:rsidRPr="0091031F">
                        <w:rPr>
                          <w:color w:val="595959" w:themeColor="text1" w:themeTint="A6"/>
                          <w:sz w:val="14"/>
                          <w:szCs w:val="14"/>
                          <w:lang w:val="mk"/>
                        </w:rPr>
                        <w:t xml:space="preserve">Австралиска </w:t>
                      </w:r>
                      <w:r w:rsidRPr="0091031F">
                        <w:rPr>
                          <w:color w:val="595959" w:themeColor="text1" w:themeTint="A6"/>
                          <w:sz w:val="14"/>
                          <w:szCs w:val="14"/>
                          <w:lang w:val="mk"/>
                        </w:rPr>
                        <w:t>Престолничка Територија</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39136" behindDoc="0" locked="0" layoutInCell="1" allowOverlap="1" wp14:anchorId="19CDE493" wp14:editId="3278A16A">
                <wp:simplePos x="0" y="0"/>
                <wp:positionH relativeFrom="column">
                  <wp:posOffset>4745566</wp:posOffset>
                </wp:positionH>
                <wp:positionV relativeFrom="paragraph">
                  <wp:posOffset>2932007</wp:posOffset>
                </wp:positionV>
                <wp:extent cx="1325033" cy="188595"/>
                <wp:effectExtent l="0" t="0" r="8890" b="190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033" cy="188595"/>
                        </a:xfrm>
                        <a:prstGeom prst="rect">
                          <a:avLst/>
                        </a:prstGeom>
                        <a:solidFill>
                          <a:schemeClr val="bg1"/>
                        </a:solidFill>
                        <a:ln w="9525">
                          <a:noFill/>
                          <a:miter lim="800000"/>
                          <a:headEnd/>
                          <a:tailEnd/>
                        </a:ln>
                      </wps:spPr>
                      <wps:txbx>
                        <w:txbxContent>
                          <w:p w14:paraId="70D342FE" w14:textId="77777777" w:rsidR="00AB3082" w:rsidRPr="00235A43" w:rsidRDefault="00000000" w:rsidP="00AB3082">
                            <w:pPr>
                              <w:rPr>
                                <w:color w:val="595959" w:themeColor="text1" w:themeTint="A6"/>
                                <w:sz w:val="16"/>
                                <w:szCs w:val="16"/>
                              </w:rPr>
                            </w:pPr>
                            <w:r w:rsidRPr="00235A43">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19CDE493" id="Text Box 197" o:spid="_x0000_s1061" type="#_x0000_t202" style="position:absolute;margin-left:373.65pt;margin-top:230.85pt;width:104.35pt;height:14.8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" fillcolor="white [3212]" stroked="f">
                <v:textbox inset="0,0,0,0">
                  <w:txbxContent>
                    <w:p w14:paraId="70D342FE" w14:textId="77777777" w:rsidR="00AB3082" w:rsidRPr="00235A43" w:rsidRDefault="00000000" w:rsidP="00AB3082">
                      <w:pPr>
                        <w:rPr>
                          <w:color w:val="595959" w:themeColor="text1" w:themeTint="A6"/>
                          <w:sz w:val="16"/>
                          <w:szCs w:val="16"/>
                        </w:rPr>
                      </w:pPr>
                      <w:r w:rsidRPr="00235A43">
                        <w:rPr>
                          <w:color w:val="595959" w:themeColor="text1" w:themeTint="A6"/>
                          <w:sz w:val="16"/>
                          <w:szCs w:val="16"/>
                          <w:lang w:val="mk"/>
                        </w:rPr>
                        <w:t xml:space="preserve">Ќе </w:t>
                      </w:r>
                      <w:r w:rsidRPr="00235A43">
                        <w:rPr>
                          <w:color w:val="595959" w:themeColor="text1" w:themeTint="A6"/>
                          <w:sz w:val="16"/>
                          <w:szCs w:val="16"/>
                          <w:lang w:val="mk"/>
                        </w:rPr>
                        <w:t>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735040" behindDoc="0" locked="0" layoutInCell="1" allowOverlap="1" wp14:anchorId="7EE299B7" wp14:editId="56300BB9">
                <wp:simplePos x="0" y="0"/>
                <wp:positionH relativeFrom="column">
                  <wp:posOffset>3360057</wp:posOffset>
                </wp:positionH>
                <wp:positionV relativeFrom="paragraph">
                  <wp:posOffset>2932067</wp:posOffset>
                </wp:positionV>
                <wp:extent cx="643890" cy="206829"/>
                <wp:effectExtent l="0" t="0" r="3810" b="317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6829"/>
                        </a:xfrm>
                        <a:prstGeom prst="rect">
                          <a:avLst/>
                        </a:prstGeom>
                        <a:solidFill>
                          <a:schemeClr val="bg1"/>
                        </a:solidFill>
                        <a:ln w="9525">
                          <a:noFill/>
                          <a:miter lim="800000"/>
                          <a:headEnd/>
                          <a:tailEnd/>
                        </a:ln>
                      </wps:spPr>
                      <wps:txbx>
                        <w:txbxContent>
                          <w:p w14:paraId="59A25EBA" w14:textId="77777777" w:rsidR="00AB3082" w:rsidRPr="00235A43" w:rsidRDefault="00000000" w:rsidP="00AB3082">
                            <w:pPr>
                              <w:rPr>
                                <w:color w:val="595959" w:themeColor="text1" w:themeTint="A6"/>
                                <w:sz w:val="16"/>
                                <w:szCs w:val="16"/>
                              </w:rPr>
                            </w:pPr>
                            <w:r w:rsidRPr="00235A43">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195" o:spid="_x0000_s1052" type="#_x0000_t202" style="width:50.7pt;height:16.29pt;margin-top:230.87pt;margin-left:264.57pt;mso-height-percent:0;mso-height-relative:margin;mso-width-percent:0;mso-width-relative:margin;mso-wrap-distance-bottom:3.6pt;mso-wrap-distance-left:9pt;mso-wrap-distance-right:9pt;mso-wrap-distance-top:3.6pt;position:absolute;v-text-anchor:top;z-index:251734016" fillcolor="white" stroked="f" strokeweight="0.75pt">
                <v:textbox inset="0,0,0,0">
                  <w:txbxContent>
                    <w:p w:rsidR="00AB3082" w:rsidRPr="00235A43" w:rsidP="00AB3082" w14:paraId="43C3E761" w14:textId="77777777">
                      <w:pPr>
                        <w:bidi w:val="0"/>
                        <w:rPr>
                          <w:color w:val="595959" w:themeColor="text1" w:themeTint="A6"/>
                          <w:sz w:val="16"/>
                          <w:szCs w:val="16"/>
                        </w:rPr>
                      </w:pPr>
                      <w:r w:rsidRPr="00235A43">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730944" behindDoc="0" locked="0" layoutInCell="1" allowOverlap="1" wp14:anchorId="0C3E96FF" wp14:editId="58335F7F">
                <wp:simplePos x="0" y="0"/>
                <wp:positionH relativeFrom="column">
                  <wp:posOffset>2024743</wp:posOffset>
                </wp:positionH>
                <wp:positionV relativeFrom="paragraph">
                  <wp:posOffset>2932067</wp:posOffset>
                </wp:positionV>
                <wp:extent cx="605790" cy="195943"/>
                <wp:effectExtent l="0" t="0" r="381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5943"/>
                        </a:xfrm>
                        <a:prstGeom prst="rect">
                          <a:avLst/>
                        </a:prstGeom>
                        <a:solidFill>
                          <a:schemeClr val="bg1"/>
                        </a:solidFill>
                        <a:ln w="9525">
                          <a:noFill/>
                          <a:miter lim="800000"/>
                          <a:headEnd/>
                          <a:tailEnd/>
                        </a:ln>
                      </wps:spPr>
                      <wps:txbx>
                        <w:txbxContent>
                          <w:p w14:paraId="66061367" w14:textId="77777777" w:rsidR="00AB3082" w:rsidRPr="00235A43" w:rsidRDefault="00000000" w:rsidP="00AB3082">
                            <w:pPr>
                              <w:rPr>
                                <w:color w:val="595959" w:themeColor="text1" w:themeTint="A6"/>
                                <w:sz w:val="16"/>
                                <w:szCs w:val="16"/>
                              </w:rPr>
                            </w:pPr>
                            <w:r w:rsidRPr="00235A43">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193" o:spid="_x0000_s1053" type="#_x0000_t202" style="width:47.7pt;height:15.43pt;margin-top:230.87pt;margin-left:159.43pt;mso-height-percent:0;mso-height-relative:margin;mso-width-percent:0;mso-width-relative:margin;mso-wrap-distance-bottom:3.6pt;mso-wrap-distance-left:9pt;mso-wrap-distance-right:9pt;mso-wrap-distance-top:3.6pt;position:absolute;v-text-anchor:top;z-index:251729920" fillcolor="white" stroked="f" strokeweight="0.75pt">
                <v:textbox inset="0,0,0,0">
                  <w:txbxContent>
                    <w:p w:rsidR="00AB3082" w:rsidRPr="00235A43" w:rsidP="00AB3082" w14:paraId="3745F868" w14:textId="77777777">
                      <w:pPr>
                        <w:bidi w:val="0"/>
                        <w:rPr>
                          <w:color w:val="595959" w:themeColor="text1" w:themeTint="A6"/>
                          <w:sz w:val="16"/>
                          <w:szCs w:val="16"/>
                        </w:rPr>
                      </w:pPr>
                      <w:r w:rsidRPr="00235A43">
                        <w:rPr>
                          <w:color w:val="595959" w:themeColor="text1" w:themeTint="A6"/>
                          <w:sz w:val="16"/>
                          <w:szCs w:val="16"/>
                          <w:rtl w:val="0"/>
                          <w:lang w:val="mk"/>
                        </w:rPr>
                        <w:t>Завршено</w:t>
                      </w:r>
                    </w:p>
                  </w:txbxContent>
                </v:textbox>
              </v:shape>
            </w:pict>
          </mc:Fallback>
        </mc:AlternateContent>
      </w:r>
      <w:r w:rsidRPr="009C77DA">
        <w:rPr>
          <w:rFonts w:cs="Arial"/>
          <w:noProof/>
        </w:rPr>
        <mc:AlternateContent>
          <mc:Choice Requires="wps">
            <w:drawing>
              <wp:anchor distT="45720" distB="45720" distL="114300" distR="114300" simplePos="0" relativeHeight="251737088" behindDoc="0" locked="0" layoutInCell="1" allowOverlap="1" wp14:anchorId="45E36114" wp14:editId="3F102338">
                <wp:simplePos x="0" y="0"/>
                <wp:positionH relativeFrom="margin">
                  <wp:posOffset>4180840</wp:posOffset>
                </wp:positionH>
                <wp:positionV relativeFrom="paragraph">
                  <wp:posOffset>2931795</wp:posOffset>
                </wp:positionV>
                <wp:extent cx="441960" cy="243840"/>
                <wp:effectExtent l="0" t="0" r="0" b="381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43840"/>
                        </a:xfrm>
                        <a:prstGeom prst="rect">
                          <a:avLst/>
                        </a:prstGeom>
                        <a:solidFill>
                          <a:schemeClr val="bg1"/>
                        </a:solidFill>
                        <a:ln w="9525">
                          <a:noFill/>
                          <a:miter lim="800000"/>
                          <a:headEnd/>
                          <a:tailEnd/>
                        </a:ln>
                      </wps:spPr>
                      <wps:txbx>
                        <w:txbxContent>
                          <w:p w14:paraId="6BC85C98" w14:textId="77777777" w:rsidR="00AB3082" w:rsidRPr="00235A43" w:rsidRDefault="00000000" w:rsidP="00AB3082">
                            <w:pPr>
                              <w:rPr>
                                <w:color w:val="595959" w:themeColor="text1" w:themeTint="A6"/>
                                <w:sz w:val="16"/>
                                <w:szCs w:val="16"/>
                              </w:rPr>
                            </w:pPr>
                            <w:r w:rsidRPr="00235A43">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196" o:spid="_x0000_s1054" type="#_x0000_t202" style="width:34.8pt;height:19.2pt;margin-top:230.85pt;margin-left:329.2pt;mso-height-percent:0;mso-height-relative:margin;mso-position-horizontal-relative:margin;mso-width-percent:0;mso-width-relative:margin;mso-wrap-distance-bottom:3.6pt;mso-wrap-distance-left:9pt;mso-wrap-distance-right:9pt;mso-wrap-distance-top:3.6pt;position:absolute;v-text-anchor:top;z-index:251736064" fillcolor="white" stroked="f" strokeweight="0.75pt">
                <v:textbox inset="0,0,0,0">
                  <w:txbxContent>
                    <w:p w:rsidR="00AB3082" w:rsidRPr="00235A43" w:rsidP="00AB3082" w14:paraId="4D90600F" w14:textId="77777777">
                      <w:pPr>
                        <w:bidi w:val="0"/>
                        <w:rPr>
                          <w:color w:val="595959" w:themeColor="text1" w:themeTint="A6"/>
                          <w:sz w:val="16"/>
                          <w:szCs w:val="16"/>
                        </w:rPr>
                      </w:pPr>
                      <w:r w:rsidRPr="00235A43">
                        <w:rPr>
                          <w:color w:val="595959" w:themeColor="text1" w:themeTint="A6"/>
                          <w:sz w:val="16"/>
                          <w:szCs w:val="16"/>
                          <w:rtl w:val="0"/>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732992" behindDoc="0" locked="0" layoutInCell="1" allowOverlap="1" wp14:anchorId="6923E4D9" wp14:editId="0C82707E">
                <wp:simplePos x="0" y="0"/>
                <wp:positionH relativeFrom="column">
                  <wp:posOffset>2759710</wp:posOffset>
                </wp:positionH>
                <wp:positionV relativeFrom="paragraph">
                  <wp:posOffset>2931795</wp:posOffset>
                </wp:positionV>
                <wp:extent cx="461010" cy="21717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73D4AB28" w14:textId="77777777" w:rsidR="00AB3082" w:rsidRPr="00235A43" w:rsidRDefault="00000000" w:rsidP="00AB3082">
                            <w:pPr>
                              <w:rPr>
                                <w:color w:val="595959" w:themeColor="text1" w:themeTint="A6"/>
                                <w:sz w:val="16"/>
                                <w:szCs w:val="16"/>
                              </w:rPr>
                            </w:pPr>
                            <w:r w:rsidRPr="00235A43">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923E4D9" id="Text Box 194" o:spid="_x0000_s1065" type="#_x0000_t202" style="position:absolute;margin-left:217.3pt;margin-top:230.85pt;width:36.3pt;height:17.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" fillcolor="white [3212]" stroked="f">
                <v:textbox inset="0,0,0,0">
                  <w:txbxContent>
                    <w:p w14:paraId="73D4AB28" w14:textId="77777777" w:rsidR="00AB3082" w:rsidRPr="00235A43" w:rsidRDefault="00000000" w:rsidP="00AB3082">
                      <w:pPr>
                        <w:rPr>
                          <w:color w:val="595959" w:themeColor="text1" w:themeTint="A6"/>
                          <w:sz w:val="16"/>
                          <w:szCs w:val="16"/>
                        </w:rPr>
                      </w:pPr>
                      <w:r w:rsidRPr="00235A43">
                        <w:rPr>
                          <w:color w:val="595959" w:themeColor="text1" w:themeTint="A6"/>
                          <w:sz w:val="16"/>
                          <w:szCs w:val="16"/>
                          <w:lang w:val="mk"/>
                        </w:rPr>
                        <w:t>Навреме</w:t>
                      </w:r>
                    </w:p>
                  </w:txbxContent>
                </v:textbox>
              </v:shape>
            </w:pict>
          </mc:Fallback>
        </mc:AlternateContent>
      </w:r>
      <w:r w:rsidRPr="009C77DA">
        <w:rPr>
          <w:rFonts w:cs="Arial"/>
          <w:noProof/>
        </w:rPr>
        <mc:AlternateContent>
          <mc:Choice Requires="wps">
            <w:drawing>
              <wp:anchor distT="45720" distB="45720" distL="114300" distR="114300" simplePos="0" relativeHeight="251727872" behindDoc="0" locked="0" layoutInCell="1" allowOverlap="1" wp14:anchorId="180924CF" wp14:editId="31D5DD76">
                <wp:simplePos x="0" y="0"/>
                <wp:positionH relativeFrom="column">
                  <wp:posOffset>791528</wp:posOffset>
                </wp:positionH>
                <wp:positionV relativeFrom="paragraph">
                  <wp:posOffset>76200</wp:posOffset>
                </wp:positionV>
                <wp:extent cx="5591175" cy="293370"/>
                <wp:effectExtent l="0" t="0" r="9525"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93370"/>
                        </a:xfrm>
                        <a:prstGeom prst="rect">
                          <a:avLst/>
                        </a:prstGeom>
                        <a:solidFill>
                          <a:schemeClr val="bg1"/>
                        </a:solidFill>
                        <a:ln w="9525">
                          <a:noFill/>
                          <a:miter lim="800000"/>
                          <a:headEnd/>
                          <a:tailEnd/>
                        </a:ln>
                      </wps:spPr>
                      <wps:txbx>
                        <w:txbxContent>
                          <w:p w14:paraId="44320075" w14:textId="7AE180FA" w:rsidR="00AB3082" w:rsidRPr="00297ADB" w:rsidRDefault="00297ADB" w:rsidP="00AB3082">
                            <w:pPr>
                              <w:jc w:val="center"/>
                              <w:rPr>
                                <w:color w:val="595959" w:themeColor="text1" w:themeTint="A6"/>
                                <w:sz w:val="24"/>
                                <w:szCs w:val="24"/>
                                <w:lang w:val="ru-RU"/>
                              </w:rPr>
                            </w:pPr>
                            <w:r w:rsidRPr="00297ADB">
                              <w:rPr>
                                <w:color w:val="595959" w:themeColor="text1" w:themeTint="A6"/>
                                <w:sz w:val="24"/>
                                <w:szCs w:val="24"/>
                                <w:lang w:val="mk"/>
                              </w:rPr>
                              <w:t>План за насочена акција за вработување - напредок на акциите по влади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80924CF" id="_x0000_s1066" type="#_x0000_t202" style="position:absolute;margin-left:62.35pt;margin-top:6pt;width:440.25pt;height:23.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" fillcolor="white [3212]" stroked="f">
                <v:textbox>
                  <w:txbxContent>
                    <w:p w14:paraId="44320075" w14:textId="7AE180FA" w:rsidR="00AB3082" w:rsidRPr="00297ADB" w:rsidRDefault="00297ADB" w:rsidP="00AB3082">
                      <w:pPr>
                        <w:jc w:val="center"/>
                        <w:rPr>
                          <w:color w:val="595959" w:themeColor="text1" w:themeTint="A6"/>
                          <w:sz w:val="24"/>
                          <w:szCs w:val="24"/>
                          <w:lang w:val="ru-RU"/>
                        </w:rPr>
                      </w:pPr>
                      <w:r w:rsidRPr="00297ADB">
                        <w:rPr>
                          <w:color w:val="595959" w:themeColor="text1" w:themeTint="A6"/>
                          <w:sz w:val="24"/>
                          <w:szCs w:val="24"/>
                          <w:lang w:val="mk"/>
                        </w:rPr>
                        <w:t>План за насочена акција за вработување - напредок на акциите по влади</w:t>
                      </w:r>
                    </w:p>
                  </w:txbxContent>
                </v:textbox>
              </v:shape>
            </w:pict>
          </mc:Fallback>
        </mc:AlternateContent>
      </w:r>
      <w:r w:rsidR="00F67EDD" w:rsidRPr="009C77DA">
        <w:rPr>
          <w:rFonts w:cs="Arial"/>
          <w:noProof/>
          <w:lang w:eastAsia="en-AU"/>
        </w:rPr>
        <w:drawing>
          <wp:inline distT="0" distB="0" distL="0" distR="0" wp14:anchorId="749DBD8C" wp14:editId="2A864D23">
            <wp:extent cx="7181850" cy="3182620"/>
            <wp:effectExtent l="0" t="0" r="0" b="0"/>
            <wp:docPr id="8" name="Picture 8" descr="Графикон на кој визуелно се прикажува напредокот по јурисдикции на Планот за насочена акција за вработување од Табелата 3 на страницат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Графикон на кој визуелно се прикажува напредокот по јурисдикции на Планот за насочена акција за вработување од Табелата 3 на страницата 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7181850" cy="3182620"/>
                    </a:xfrm>
                    <a:prstGeom prst="rect">
                      <a:avLst/>
                    </a:prstGeom>
                    <a:noFill/>
                  </pic:spPr>
                </pic:pic>
              </a:graphicData>
            </a:graphic>
          </wp:inline>
        </w:drawing>
      </w:r>
    </w:p>
    <w:p w14:paraId="3B1F4F73" w14:textId="77777777" w:rsidR="00C44E70" w:rsidRPr="009C77DA" w:rsidRDefault="00C44E70" w:rsidP="00A75BCD">
      <w:pPr>
        <w:spacing w:before="60" w:after="120" w:line="240" w:lineRule="auto"/>
        <w:rPr>
          <w:rFonts w:cs="Arial"/>
        </w:rPr>
      </w:pPr>
    </w:p>
    <w:p w14:paraId="3B3FEBBD" w14:textId="77777777" w:rsidR="00297ADB" w:rsidRDefault="00297ADB">
      <w:pPr>
        <w:rPr>
          <w:rFonts w:eastAsia="Times New Roman" w:cs="Arial"/>
          <w:color w:val="000000"/>
          <w:lang w:val="mk" w:eastAsia="en-AU"/>
        </w:rPr>
      </w:pPr>
      <w:r>
        <w:rPr>
          <w:rFonts w:eastAsia="Times New Roman" w:cs="Arial"/>
          <w:color w:val="000000"/>
          <w:lang w:val="mk" w:eastAsia="en-AU"/>
        </w:rPr>
        <w:br w:type="page"/>
      </w:r>
    </w:p>
    <w:p w14:paraId="3B37BFA0" w14:textId="75042658" w:rsidR="00DE52F9" w:rsidRPr="009C77DA" w:rsidRDefault="00000000" w:rsidP="00A75BCD">
      <w:pPr>
        <w:spacing w:before="60" w:after="120" w:line="240" w:lineRule="auto"/>
        <w:rPr>
          <w:rFonts w:eastAsia="Times New Roman" w:cs="Arial"/>
          <w:color w:val="000000"/>
          <w:lang w:val="ru-RU" w:eastAsia="en-AU"/>
        </w:rPr>
      </w:pPr>
      <w:r w:rsidRPr="009C77DA">
        <w:rPr>
          <w:rFonts w:eastAsia="Times New Roman" w:cs="Arial"/>
          <w:color w:val="000000"/>
          <w:lang w:val="mk" w:eastAsia="en-AU"/>
        </w:rPr>
        <w:lastRenderedPageBreak/>
        <w:t>Табела 4: План за насочена акција за вработување - напредок на акциите според целите</w:t>
      </w:r>
    </w:p>
    <w:tbl>
      <w:tblPr>
        <w:tblW w:w="9736" w:type="dxa"/>
        <w:tblLayout w:type="fixed"/>
        <w:tblLook w:val="04A0" w:firstRow="1" w:lastRow="0" w:firstColumn="1" w:lastColumn="0" w:noHBand="0" w:noVBand="1"/>
      </w:tblPr>
      <w:tblGrid>
        <w:gridCol w:w="2122"/>
        <w:gridCol w:w="1269"/>
        <w:gridCol w:w="1269"/>
        <w:gridCol w:w="1269"/>
        <w:gridCol w:w="1269"/>
        <w:gridCol w:w="1269"/>
        <w:gridCol w:w="1269"/>
      </w:tblGrid>
      <w:tr w:rsidR="00454032" w:rsidRPr="009C77DA" w14:paraId="363A005A" w14:textId="77777777" w:rsidTr="00521B3B">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F3696"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Цел</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169E140D"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4973FE5B"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01F1B56A"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30C95A82"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37A1ED25"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5A136C99"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475BA787" w14:textId="77777777" w:rsidTr="00521B3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A2C3D35"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1</w:t>
            </w:r>
          </w:p>
        </w:tc>
        <w:tc>
          <w:tcPr>
            <w:tcW w:w="1269" w:type="dxa"/>
            <w:tcBorders>
              <w:top w:val="nil"/>
              <w:left w:val="nil"/>
              <w:bottom w:val="single" w:sz="4" w:space="0" w:color="auto"/>
              <w:right w:val="single" w:sz="4" w:space="0" w:color="auto"/>
            </w:tcBorders>
            <w:shd w:val="clear" w:color="auto" w:fill="auto"/>
            <w:noWrap/>
            <w:vAlign w:val="bottom"/>
            <w:hideMark/>
          </w:tcPr>
          <w:p w14:paraId="3E35032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69" w:type="dxa"/>
            <w:tcBorders>
              <w:top w:val="nil"/>
              <w:left w:val="nil"/>
              <w:bottom w:val="single" w:sz="4" w:space="0" w:color="auto"/>
              <w:right w:val="single" w:sz="4" w:space="0" w:color="auto"/>
            </w:tcBorders>
            <w:shd w:val="clear" w:color="auto" w:fill="auto"/>
            <w:noWrap/>
            <w:vAlign w:val="bottom"/>
            <w:hideMark/>
          </w:tcPr>
          <w:p w14:paraId="12C6D46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41</w:t>
            </w:r>
          </w:p>
        </w:tc>
        <w:tc>
          <w:tcPr>
            <w:tcW w:w="1269" w:type="dxa"/>
            <w:tcBorders>
              <w:top w:val="nil"/>
              <w:left w:val="nil"/>
              <w:bottom w:val="single" w:sz="4" w:space="0" w:color="auto"/>
              <w:right w:val="single" w:sz="4" w:space="0" w:color="auto"/>
            </w:tcBorders>
            <w:shd w:val="clear" w:color="auto" w:fill="auto"/>
            <w:noWrap/>
            <w:vAlign w:val="bottom"/>
            <w:hideMark/>
          </w:tcPr>
          <w:p w14:paraId="70CF0FB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269" w:type="dxa"/>
            <w:tcBorders>
              <w:top w:val="nil"/>
              <w:left w:val="nil"/>
              <w:bottom w:val="single" w:sz="4" w:space="0" w:color="auto"/>
              <w:right w:val="single" w:sz="4" w:space="0" w:color="auto"/>
            </w:tcBorders>
            <w:shd w:val="clear" w:color="auto" w:fill="auto"/>
            <w:noWrap/>
            <w:vAlign w:val="bottom"/>
            <w:hideMark/>
          </w:tcPr>
          <w:p w14:paraId="529BB8D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3B0E578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3040F74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53</w:t>
            </w:r>
          </w:p>
        </w:tc>
      </w:tr>
      <w:tr w:rsidR="00454032" w:rsidRPr="009C77DA" w14:paraId="4A216AE0" w14:textId="77777777" w:rsidTr="00521B3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236B120"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2</w:t>
            </w:r>
          </w:p>
        </w:tc>
        <w:tc>
          <w:tcPr>
            <w:tcW w:w="1269" w:type="dxa"/>
            <w:tcBorders>
              <w:top w:val="nil"/>
              <w:left w:val="nil"/>
              <w:bottom w:val="single" w:sz="4" w:space="0" w:color="auto"/>
              <w:right w:val="single" w:sz="4" w:space="0" w:color="auto"/>
            </w:tcBorders>
            <w:shd w:val="clear" w:color="auto" w:fill="auto"/>
            <w:noWrap/>
            <w:vAlign w:val="bottom"/>
            <w:hideMark/>
          </w:tcPr>
          <w:p w14:paraId="2735CC4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69" w:type="dxa"/>
            <w:tcBorders>
              <w:top w:val="nil"/>
              <w:left w:val="nil"/>
              <w:bottom w:val="single" w:sz="4" w:space="0" w:color="auto"/>
              <w:right w:val="single" w:sz="4" w:space="0" w:color="auto"/>
            </w:tcBorders>
            <w:shd w:val="clear" w:color="auto" w:fill="auto"/>
            <w:noWrap/>
            <w:vAlign w:val="bottom"/>
            <w:hideMark/>
          </w:tcPr>
          <w:p w14:paraId="55E992D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21</w:t>
            </w:r>
          </w:p>
        </w:tc>
        <w:tc>
          <w:tcPr>
            <w:tcW w:w="1269" w:type="dxa"/>
            <w:tcBorders>
              <w:top w:val="nil"/>
              <w:left w:val="nil"/>
              <w:bottom w:val="single" w:sz="4" w:space="0" w:color="auto"/>
              <w:right w:val="single" w:sz="4" w:space="0" w:color="auto"/>
            </w:tcBorders>
            <w:shd w:val="clear" w:color="auto" w:fill="auto"/>
            <w:noWrap/>
            <w:vAlign w:val="bottom"/>
            <w:hideMark/>
          </w:tcPr>
          <w:p w14:paraId="7CB3D31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69" w:type="dxa"/>
            <w:tcBorders>
              <w:top w:val="nil"/>
              <w:left w:val="nil"/>
              <w:bottom w:val="single" w:sz="4" w:space="0" w:color="auto"/>
              <w:right w:val="single" w:sz="4" w:space="0" w:color="auto"/>
            </w:tcBorders>
            <w:shd w:val="clear" w:color="auto" w:fill="auto"/>
            <w:noWrap/>
            <w:vAlign w:val="bottom"/>
            <w:hideMark/>
          </w:tcPr>
          <w:p w14:paraId="19B5288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55E014D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108B46A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30</w:t>
            </w:r>
          </w:p>
        </w:tc>
      </w:tr>
      <w:tr w:rsidR="00454032" w:rsidRPr="009C77DA" w14:paraId="33050949" w14:textId="77777777" w:rsidTr="00521B3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F0DEBC9"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Севкупно</w:t>
            </w:r>
          </w:p>
        </w:tc>
        <w:tc>
          <w:tcPr>
            <w:tcW w:w="1269" w:type="dxa"/>
            <w:tcBorders>
              <w:top w:val="nil"/>
              <w:left w:val="nil"/>
              <w:bottom w:val="single" w:sz="4" w:space="0" w:color="auto"/>
              <w:right w:val="single" w:sz="4" w:space="0" w:color="auto"/>
            </w:tcBorders>
            <w:shd w:val="clear" w:color="auto" w:fill="auto"/>
            <w:noWrap/>
            <w:vAlign w:val="bottom"/>
            <w:hideMark/>
          </w:tcPr>
          <w:p w14:paraId="541B8B1C"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10</w:t>
            </w:r>
          </w:p>
        </w:tc>
        <w:tc>
          <w:tcPr>
            <w:tcW w:w="1269" w:type="dxa"/>
            <w:tcBorders>
              <w:top w:val="nil"/>
              <w:left w:val="nil"/>
              <w:bottom w:val="single" w:sz="4" w:space="0" w:color="auto"/>
              <w:right w:val="single" w:sz="4" w:space="0" w:color="auto"/>
            </w:tcBorders>
            <w:shd w:val="clear" w:color="auto" w:fill="auto"/>
            <w:noWrap/>
            <w:vAlign w:val="bottom"/>
            <w:hideMark/>
          </w:tcPr>
          <w:p w14:paraId="3FB48C36"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62</w:t>
            </w:r>
          </w:p>
        </w:tc>
        <w:tc>
          <w:tcPr>
            <w:tcW w:w="1269" w:type="dxa"/>
            <w:tcBorders>
              <w:top w:val="nil"/>
              <w:left w:val="nil"/>
              <w:bottom w:val="single" w:sz="4" w:space="0" w:color="auto"/>
              <w:right w:val="single" w:sz="4" w:space="0" w:color="auto"/>
            </w:tcBorders>
            <w:shd w:val="clear" w:color="auto" w:fill="auto"/>
            <w:noWrap/>
            <w:vAlign w:val="bottom"/>
            <w:hideMark/>
          </w:tcPr>
          <w:p w14:paraId="0C73C1B2"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9</w:t>
            </w:r>
          </w:p>
        </w:tc>
        <w:tc>
          <w:tcPr>
            <w:tcW w:w="1269" w:type="dxa"/>
            <w:tcBorders>
              <w:top w:val="nil"/>
              <w:left w:val="nil"/>
              <w:bottom w:val="single" w:sz="4" w:space="0" w:color="auto"/>
              <w:right w:val="single" w:sz="4" w:space="0" w:color="auto"/>
            </w:tcBorders>
            <w:shd w:val="clear" w:color="auto" w:fill="auto"/>
            <w:noWrap/>
            <w:vAlign w:val="bottom"/>
            <w:hideMark/>
          </w:tcPr>
          <w:p w14:paraId="4FDA877B"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0D8C4DE8"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5A95770D"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83</w:t>
            </w:r>
          </w:p>
        </w:tc>
      </w:tr>
    </w:tbl>
    <w:p w14:paraId="63420E02" w14:textId="77777777" w:rsidR="009A7249" w:rsidRPr="009C77DA" w:rsidRDefault="009A7249" w:rsidP="00A75BCD">
      <w:pPr>
        <w:spacing w:before="60" w:after="120" w:line="240" w:lineRule="auto"/>
        <w:rPr>
          <w:rFonts w:ascii="Calibri" w:eastAsia="Times New Roman" w:hAnsi="Calibri" w:cs="Calibri"/>
          <w:b/>
          <w:bCs/>
          <w:color w:val="000000"/>
          <w:lang w:eastAsia="en-AU"/>
        </w:rPr>
      </w:pPr>
    </w:p>
    <w:p w14:paraId="7820506B" w14:textId="77777777" w:rsidR="007D4E3A" w:rsidRPr="009C77DA" w:rsidRDefault="00000000" w:rsidP="00A75BCD">
      <w:pPr>
        <w:spacing w:before="60" w:after="120" w:line="240" w:lineRule="auto"/>
        <w:rPr>
          <w:rFonts w:cs="Arial"/>
          <w:lang w:val="ru-RU"/>
        </w:rPr>
      </w:pPr>
      <w:r w:rsidRPr="009C77DA">
        <w:rPr>
          <w:rFonts w:cs="Arial"/>
          <w:lang w:val="mk"/>
        </w:rPr>
        <w:t>Графикон 4:</w:t>
      </w:r>
      <w:r w:rsidR="00BA0144" w:rsidRPr="009C77DA">
        <w:rPr>
          <w:rFonts w:eastAsia="Times New Roman" w:cs="Arial"/>
          <w:color w:val="000000"/>
          <w:lang w:val="mk" w:eastAsia="en-AU"/>
        </w:rPr>
        <w:t xml:space="preserve"> План за насочена акција за вработување - напредок на акциите по цели</w:t>
      </w:r>
    </w:p>
    <w:p w14:paraId="0ABA1614" w14:textId="7BE94395" w:rsidR="007D4E3A" w:rsidRPr="009C77DA" w:rsidRDefault="00297ADB"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724800" behindDoc="0" locked="0" layoutInCell="1" allowOverlap="1" wp14:anchorId="05FF809E" wp14:editId="31B51C0E">
                <wp:simplePos x="0" y="0"/>
                <wp:positionH relativeFrom="column">
                  <wp:posOffset>4135967</wp:posOffset>
                </wp:positionH>
                <wp:positionV relativeFrom="paragraph">
                  <wp:posOffset>1568450</wp:posOffset>
                </wp:positionV>
                <wp:extent cx="1308100" cy="228600"/>
                <wp:effectExtent l="0" t="0" r="635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28600"/>
                        </a:xfrm>
                        <a:prstGeom prst="rect">
                          <a:avLst/>
                        </a:prstGeom>
                        <a:solidFill>
                          <a:schemeClr val="bg1"/>
                        </a:solidFill>
                        <a:ln w="9525">
                          <a:noFill/>
                          <a:miter lim="800000"/>
                          <a:headEnd/>
                          <a:tailEnd/>
                        </a:ln>
                      </wps:spPr>
                      <wps:txbx>
                        <w:txbxContent>
                          <w:p w14:paraId="4EF45236" w14:textId="77777777" w:rsidR="00AB3082" w:rsidRPr="00AB3082" w:rsidRDefault="00000000" w:rsidP="00AB3082">
                            <w:pPr>
                              <w:rPr>
                                <w:color w:val="595959" w:themeColor="text1" w:themeTint="A6"/>
                                <w:sz w:val="16"/>
                                <w:szCs w:val="16"/>
                              </w:rPr>
                            </w:pPr>
                            <w:r w:rsidRPr="00AB3082">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05FF809E" id="Text Box 47" o:spid="_x0000_s1067" type="#_x0000_t202" style="position:absolute;margin-left:325.65pt;margin-top:123.5pt;width:103pt;height:1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" fillcolor="white [3212]" stroked="f">
                <v:textbox inset="0,0,0,0">
                  <w:txbxContent>
                    <w:p w14:paraId="4EF45236" w14:textId="77777777" w:rsidR="00AB3082" w:rsidRPr="00AB3082" w:rsidRDefault="00000000" w:rsidP="00AB3082">
                      <w:pPr>
                        <w:rPr>
                          <w:color w:val="595959" w:themeColor="text1" w:themeTint="A6"/>
                          <w:sz w:val="16"/>
                          <w:szCs w:val="16"/>
                        </w:rPr>
                      </w:pPr>
                      <w:r w:rsidRPr="00AB3082">
                        <w:rPr>
                          <w:color w:val="595959" w:themeColor="text1" w:themeTint="A6"/>
                          <w:sz w:val="16"/>
                          <w:szCs w:val="16"/>
                          <w:lang w:val="mk"/>
                        </w:rPr>
                        <w:t xml:space="preserve">Ќе </w:t>
                      </w:r>
                      <w:r w:rsidRPr="00AB3082">
                        <w:rPr>
                          <w:color w:val="595959" w:themeColor="text1" w:themeTint="A6"/>
                          <w:sz w:val="16"/>
                          <w:szCs w:val="16"/>
                          <w:lang w:val="mk"/>
                        </w:rPr>
                        <w:t>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711488" behindDoc="0" locked="0" layoutInCell="1" allowOverlap="1" wp14:anchorId="089E907A" wp14:editId="486F32EE">
                <wp:simplePos x="0" y="0"/>
                <wp:positionH relativeFrom="column">
                  <wp:posOffset>414867</wp:posOffset>
                </wp:positionH>
                <wp:positionV relativeFrom="paragraph">
                  <wp:posOffset>69850</wp:posOffset>
                </wp:positionV>
                <wp:extent cx="5145616" cy="310243"/>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616" cy="310243"/>
                        </a:xfrm>
                        <a:prstGeom prst="rect">
                          <a:avLst/>
                        </a:prstGeom>
                        <a:solidFill>
                          <a:schemeClr val="bg1"/>
                        </a:solidFill>
                        <a:ln w="9525">
                          <a:noFill/>
                          <a:miter lim="800000"/>
                          <a:headEnd/>
                          <a:tailEnd/>
                        </a:ln>
                      </wps:spPr>
                      <wps:txbx>
                        <w:txbxContent>
                          <w:p w14:paraId="6D2B190D" w14:textId="261D59AE" w:rsidR="00AB3082" w:rsidRPr="00297ADB" w:rsidRDefault="00297ADB" w:rsidP="00AB3082">
                            <w:pPr>
                              <w:jc w:val="center"/>
                              <w:rPr>
                                <w:color w:val="595959" w:themeColor="text1" w:themeTint="A6"/>
                                <w:lang w:val="ru-RU"/>
                              </w:rPr>
                            </w:pPr>
                            <w:r w:rsidRPr="00297ADB">
                              <w:rPr>
                                <w:color w:val="595959" w:themeColor="text1" w:themeTint="A6"/>
                                <w:lang w:val="mk"/>
                              </w:rPr>
                              <w:t>План за насочена акција за вработување - напредок на акциите по цели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89E907A" id="_x0000_s1068" type="#_x0000_t202" style="position:absolute;margin-left:32.65pt;margin-top:5.5pt;width:405.15pt;height:24.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" fillcolor="white [3212]" stroked="f">
                <v:textbox>
                  <w:txbxContent>
                    <w:p w14:paraId="6D2B190D" w14:textId="261D59AE" w:rsidR="00AB3082" w:rsidRPr="00297ADB" w:rsidRDefault="00297ADB" w:rsidP="00AB3082">
                      <w:pPr>
                        <w:jc w:val="center"/>
                        <w:rPr>
                          <w:color w:val="595959" w:themeColor="text1" w:themeTint="A6"/>
                          <w:lang w:val="ru-RU"/>
                        </w:rPr>
                      </w:pPr>
                      <w:r w:rsidRPr="00297ADB">
                        <w:rPr>
                          <w:color w:val="595959" w:themeColor="text1" w:themeTint="A6"/>
                          <w:lang w:val="mk"/>
                        </w:rPr>
                        <w:t>План за насочена акција за вработување - напредок на акциите по цели</w:t>
                      </w:r>
                    </w:p>
                  </w:txbxContent>
                </v:textbox>
              </v:shape>
            </w:pict>
          </mc:Fallback>
        </mc:AlternateContent>
      </w:r>
      <w:r w:rsidRPr="009C77DA">
        <w:rPr>
          <w:rFonts w:cs="Arial"/>
          <w:noProof/>
        </w:rPr>
        <mc:AlternateContent>
          <mc:Choice Requires="wps">
            <w:drawing>
              <wp:anchor distT="45720" distB="45720" distL="114300" distR="114300" simplePos="0" relativeHeight="251720704" behindDoc="0" locked="0" layoutInCell="1" allowOverlap="1" wp14:anchorId="54F07219" wp14:editId="275607F1">
                <wp:simplePos x="0" y="0"/>
                <wp:positionH relativeFrom="column">
                  <wp:posOffset>2757488</wp:posOffset>
                </wp:positionH>
                <wp:positionV relativeFrom="paragraph">
                  <wp:posOffset>1572895</wp:posOffset>
                </wp:positionV>
                <wp:extent cx="643890" cy="200025"/>
                <wp:effectExtent l="0" t="0" r="3810"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0025"/>
                        </a:xfrm>
                        <a:prstGeom prst="rect">
                          <a:avLst/>
                        </a:prstGeom>
                        <a:solidFill>
                          <a:schemeClr val="bg1"/>
                        </a:solidFill>
                        <a:ln w="9525">
                          <a:noFill/>
                          <a:miter lim="800000"/>
                          <a:headEnd/>
                          <a:tailEnd/>
                        </a:ln>
                      </wps:spPr>
                      <wps:txbx>
                        <w:txbxContent>
                          <w:p w14:paraId="55EA2B73" w14:textId="77777777" w:rsidR="00AB3082" w:rsidRPr="00AB3082" w:rsidRDefault="00000000" w:rsidP="00AB3082">
                            <w:pPr>
                              <w:rPr>
                                <w:color w:val="595959" w:themeColor="text1" w:themeTint="A6"/>
                                <w:sz w:val="16"/>
                                <w:szCs w:val="16"/>
                              </w:rPr>
                            </w:pPr>
                            <w:r w:rsidRPr="00AB3082">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45" o:spid="_x0000_s1067" type="#_x0000_t202" style="width:50.7pt;height:15.75pt;margin-top:123.85pt;margin-left:217.13pt;mso-height-percent:0;mso-height-relative:margin;mso-width-percent:0;mso-width-relative:margin;mso-wrap-distance-bottom:3.6pt;mso-wrap-distance-left:9pt;mso-wrap-distance-right:9pt;mso-wrap-distance-top:3.6pt;position:absolute;v-text-anchor:top;z-index:251719680" fillcolor="white" stroked="f" strokeweight="0.75pt">
                <v:textbox inset="0,0,0,0">
                  <w:txbxContent>
                    <w:p w:rsidR="00AB3082" w:rsidRPr="00AB3082" w:rsidP="00AB3082" w14:paraId="2F3DD5A8" w14:textId="77777777">
                      <w:pPr>
                        <w:bidi w:val="0"/>
                        <w:rPr>
                          <w:color w:val="595959" w:themeColor="text1" w:themeTint="A6"/>
                          <w:sz w:val="16"/>
                          <w:szCs w:val="16"/>
                        </w:rPr>
                      </w:pPr>
                      <w:r w:rsidRPr="00AB3082">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716608" behindDoc="0" locked="0" layoutInCell="1" allowOverlap="1" wp14:anchorId="2A7B80BE" wp14:editId="5F06CAD8">
                <wp:simplePos x="0" y="0"/>
                <wp:positionH relativeFrom="column">
                  <wp:posOffset>1414463</wp:posOffset>
                </wp:positionH>
                <wp:positionV relativeFrom="paragraph">
                  <wp:posOffset>1572895</wp:posOffset>
                </wp:positionV>
                <wp:extent cx="605790" cy="195263"/>
                <wp:effectExtent l="0" t="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5263"/>
                        </a:xfrm>
                        <a:prstGeom prst="rect">
                          <a:avLst/>
                        </a:prstGeom>
                        <a:solidFill>
                          <a:schemeClr val="bg1"/>
                        </a:solidFill>
                        <a:ln w="9525">
                          <a:noFill/>
                          <a:miter lim="800000"/>
                          <a:headEnd/>
                          <a:tailEnd/>
                        </a:ln>
                      </wps:spPr>
                      <wps:txbx>
                        <w:txbxContent>
                          <w:p w14:paraId="57AB447E" w14:textId="77777777" w:rsidR="00AB3082" w:rsidRPr="00AB3082" w:rsidRDefault="00000000" w:rsidP="00AB3082">
                            <w:pPr>
                              <w:rPr>
                                <w:color w:val="595959" w:themeColor="text1" w:themeTint="A6"/>
                                <w:sz w:val="16"/>
                                <w:szCs w:val="16"/>
                              </w:rPr>
                            </w:pPr>
                            <w:r w:rsidRPr="00AB3082">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43" o:spid="_x0000_s1068" type="#_x0000_t202" style="width:47.7pt;height:15.38pt;margin-top:123.85pt;margin-left:111.38pt;mso-height-percent:0;mso-height-relative:margin;mso-width-percent:0;mso-width-relative:margin;mso-wrap-distance-bottom:3.6pt;mso-wrap-distance-left:9pt;mso-wrap-distance-right:9pt;mso-wrap-distance-top:3.6pt;position:absolute;v-text-anchor:top;z-index:251715584" fillcolor="white" stroked="f" strokeweight="0.75pt">
                <v:textbox inset="0,0,0,0">
                  <w:txbxContent>
                    <w:p w:rsidR="00AB3082" w:rsidRPr="00AB3082" w:rsidP="00AB3082" w14:paraId="6CA1DAE6" w14:textId="77777777">
                      <w:pPr>
                        <w:bidi w:val="0"/>
                        <w:rPr>
                          <w:color w:val="595959" w:themeColor="text1" w:themeTint="A6"/>
                          <w:sz w:val="16"/>
                          <w:szCs w:val="16"/>
                        </w:rPr>
                      </w:pPr>
                      <w:r w:rsidRPr="00AB3082">
                        <w:rPr>
                          <w:color w:val="595959" w:themeColor="text1" w:themeTint="A6"/>
                          <w:sz w:val="16"/>
                          <w:szCs w:val="16"/>
                          <w:rtl w:val="0"/>
                          <w:lang w:val="mk"/>
                        </w:rPr>
                        <w:t>Завршено</w:t>
                      </w:r>
                    </w:p>
                  </w:txbxContent>
                </v:textbox>
              </v:shape>
            </w:pict>
          </mc:Fallback>
        </mc:AlternateContent>
      </w:r>
      <w:r w:rsidRPr="009C77DA">
        <w:rPr>
          <w:rFonts w:cs="Arial"/>
          <w:noProof/>
        </w:rPr>
        <mc:AlternateContent>
          <mc:Choice Requires="wps">
            <w:drawing>
              <wp:anchor distT="45720" distB="45720" distL="114300" distR="114300" simplePos="0" relativeHeight="251714560" behindDoc="0" locked="0" layoutInCell="1" allowOverlap="1" wp14:anchorId="22A0A7CC" wp14:editId="08520319">
                <wp:simplePos x="0" y="0"/>
                <wp:positionH relativeFrom="column">
                  <wp:posOffset>56147</wp:posOffset>
                </wp:positionH>
                <wp:positionV relativeFrom="paragraph">
                  <wp:posOffset>597334</wp:posOffset>
                </wp:positionV>
                <wp:extent cx="564315" cy="276225"/>
                <wp:effectExtent l="0" t="0" r="762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15" cy="276225"/>
                        </a:xfrm>
                        <a:prstGeom prst="rect">
                          <a:avLst/>
                        </a:prstGeom>
                        <a:solidFill>
                          <a:schemeClr val="bg1"/>
                        </a:solidFill>
                        <a:ln w="9525">
                          <a:noFill/>
                          <a:miter lim="800000"/>
                          <a:headEnd/>
                          <a:tailEnd/>
                        </a:ln>
                      </wps:spPr>
                      <wps:txbx>
                        <w:txbxContent>
                          <w:p w14:paraId="2F13C075" w14:textId="77777777" w:rsidR="00AB3082" w:rsidRPr="00AB3082" w:rsidRDefault="00000000" w:rsidP="00AB3082">
                            <w:pPr>
                              <w:jc w:val="right"/>
                              <w:rPr>
                                <w:color w:val="595959" w:themeColor="text1" w:themeTint="A6"/>
                                <w:sz w:val="16"/>
                                <w:szCs w:val="16"/>
                              </w:rPr>
                            </w:pPr>
                            <w:r w:rsidRPr="00AB3082">
                              <w:rPr>
                                <w:color w:val="595959" w:themeColor="text1" w:themeTint="A6"/>
                                <w:sz w:val="16"/>
                                <w:szCs w:val="16"/>
                                <w:lang w:val="mk"/>
                              </w:rPr>
                              <w:t>Цел 1</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41" o:spid="_x0000_s1069" type="#_x0000_t202" style="width:44.43pt;height:21.75pt;margin-top:47.03pt;margin-left:4.42pt;mso-height-percent:0;mso-height-relative:margin;mso-width-percent:0;mso-width-relative:margin;mso-wrap-distance-bottom:3.6pt;mso-wrap-distance-left:9pt;mso-wrap-distance-right:9pt;mso-wrap-distance-top:3.6pt;position:absolute;v-text-anchor:top;z-index:251713536" fillcolor="white" stroked="f" strokeweight="0.75pt">
                <v:textbox inset="0,0,0,0">
                  <w:txbxContent>
                    <w:p w:rsidR="00AB3082" w:rsidRPr="00AB3082" w:rsidP="00AB3082" w14:paraId="248474CA" w14:textId="731826C4">
                      <w:pPr>
                        <w:bidi w:val="0"/>
                        <w:jc w:val="right"/>
                        <w:rPr>
                          <w:color w:val="595959" w:themeColor="text1" w:themeTint="A6"/>
                          <w:sz w:val="16"/>
                          <w:szCs w:val="16"/>
                        </w:rPr>
                      </w:pPr>
                      <w:r w:rsidRPr="00AB3082">
                        <w:rPr>
                          <w:color w:val="595959" w:themeColor="text1" w:themeTint="A6"/>
                          <w:sz w:val="16"/>
                          <w:szCs w:val="16"/>
                          <w:rtl w:val="0"/>
                          <w:lang w:val="mk"/>
                        </w:rPr>
                        <w:t>Цел 1</w:t>
                      </w:r>
                    </w:p>
                  </w:txbxContent>
                </v:textbox>
              </v:shape>
            </w:pict>
          </mc:Fallback>
        </mc:AlternateContent>
      </w:r>
      <w:r w:rsidRPr="009C77DA">
        <w:rPr>
          <w:rFonts w:cs="Arial"/>
          <w:noProof/>
        </w:rPr>
        <mc:AlternateContent>
          <mc:Choice Requires="wps">
            <w:drawing>
              <wp:anchor distT="45720" distB="45720" distL="114300" distR="114300" simplePos="0" relativeHeight="251726848" behindDoc="0" locked="0" layoutInCell="1" allowOverlap="1" wp14:anchorId="4D4D7C38" wp14:editId="75EA0BE0">
                <wp:simplePos x="0" y="0"/>
                <wp:positionH relativeFrom="margin">
                  <wp:posOffset>60158</wp:posOffset>
                </wp:positionH>
                <wp:positionV relativeFrom="paragraph">
                  <wp:posOffset>978334</wp:posOffset>
                </wp:positionV>
                <wp:extent cx="560237" cy="276225"/>
                <wp:effectExtent l="0" t="0" r="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37" cy="276225"/>
                        </a:xfrm>
                        <a:prstGeom prst="rect">
                          <a:avLst/>
                        </a:prstGeom>
                        <a:solidFill>
                          <a:schemeClr val="bg1"/>
                        </a:solidFill>
                        <a:ln w="9525">
                          <a:noFill/>
                          <a:miter lim="800000"/>
                          <a:headEnd/>
                          <a:tailEnd/>
                        </a:ln>
                      </wps:spPr>
                      <wps:txbx>
                        <w:txbxContent>
                          <w:p w14:paraId="40E3534F" w14:textId="77777777" w:rsidR="00AB3082" w:rsidRPr="00AB3082" w:rsidRDefault="00000000" w:rsidP="00AB3082">
                            <w:pPr>
                              <w:jc w:val="right"/>
                              <w:rPr>
                                <w:color w:val="595959" w:themeColor="text1" w:themeTint="A6"/>
                                <w:sz w:val="16"/>
                                <w:szCs w:val="16"/>
                              </w:rPr>
                            </w:pPr>
                            <w:r w:rsidRPr="00AB3082">
                              <w:rPr>
                                <w:color w:val="595959" w:themeColor="text1" w:themeTint="A6"/>
                                <w:sz w:val="16"/>
                                <w:szCs w:val="16"/>
                                <w:lang w:val="mk"/>
                              </w:rPr>
                              <w:t>Цел 2</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4D4D7C38" id="Text Box 48" o:spid="_x0000_s1072" type="#_x0000_t202" style="position:absolute;margin-left:4.75pt;margin-top:77.05pt;width:44.1pt;height:21.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" fillcolor="white [3212]" stroked="f">
                <v:textbox inset="0,0,0,0">
                  <w:txbxContent>
                    <w:p w14:paraId="40E3534F" w14:textId="77777777" w:rsidR="00AB3082" w:rsidRPr="00AB3082" w:rsidRDefault="00000000" w:rsidP="00AB3082">
                      <w:pPr>
                        <w:jc w:val="right"/>
                        <w:rPr>
                          <w:color w:val="595959" w:themeColor="text1" w:themeTint="A6"/>
                          <w:sz w:val="16"/>
                          <w:szCs w:val="16"/>
                        </w:rPr>
                      </w:pPr>
                      <w:r w:rsidRPr="00AB3082">
                        <w:rPr>
                          <w:color w:val="595959" w:themeColor="text1" w:themeTint="A6"/>
                          <w:sz w:val="16"/>
                          <w:szCs w:val="16"/>
                          <w:lang w:val="mk"/>
                        </w:rPr>
                        <w:t xml:space="preserve">Цел </w:t>
                      </w:r>
                      <w:r w:rsidRPr="00AB3082">
                        <w:rPr>
                          <w:color w:val="595959" w:themeColor="text1" w:themeTint="A6"/>
                          <w:sz w:val="16"/>
                          <w:szCs w:val="16"/>
                          <w:lang w:val="mk"/>
                        </w:rPr>
                        <w:t>2</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722752" behindDoc="0" locked="0" layoutInCell="1" allowOverlap="1" wp14:anchorId="348465C4" wp14:editId="5640CD0B">
                <wp:simplePos x="0" y="0"/>
                <wp:positionH relativeFrom="margin">
                  <wp:posOffset>3571694</wp:posOffset>
                </wp:positionH>
                <wp:positionV relativeFrom="paragraph">
                  <wp:posOffset>1570990</wp:posOffset>
                </wp:positionV>
                <wp:extent cx="441960" cy="243840"/>
                <wp:effectExtent l="0" t="0"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43840"/>
                        </a:xfrm>
                        <a:prstGeom prst="rect">
                          <a:avLst/>
                        </a:prstGeom>
                        <a:solidFill>
                          <a:schemeClr val="bg1"/>
                        </a:solidFill>
                        <a:ln w="9525">
                          <a:noFill/>
                          <a:miter lim="800000"/>
                          <a:headEnd/>
                          <a:tailEnd/>
                        </a:ln>
                      </wps:spPr>
                      <wps:txbx>
                        <w:txbxContent>
                          <w:p w14:paraId="1C5C6C78" w14:textId="77777777" w:rsidR="00AB3082" w:rsidRPr="00AB3082" w:rsidRDefault="00000000" w:rsidP="00AB3082">
                            <w:pPr>
                              <w:rPr>
                                <w:color w:val="595959" w:themeColor="text1" w:themeTint="A6"/>
                                <w:sz w:val="16"/>
                                <w:szCs w:val="16"/>
                              </w:rPr>
                            </w:pPr>
                            <w:r w:rsidRPr="00AB3082">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46" o:spid="_x0000_s1072" type="#_x0000_t202" style="width:34.8pt;height:19.2pt;margin-top:123.7pt;margin-left:281.24pt;mso-height-percent:0;mso-height-relative:margin;mso-position-horizontal-relative:margin;mso-width-percent:0;mso-width-relative:margin;mso-wrap-distance-bottom:3.6pt;mso-wrap-distance-left:9pt;mso-wrap-distance-right:9pt;mso-wrap-distance-top:3.6pt;position:absolute;v-text-anchor:top;z-index:251721728" fillcolor="white" stroked="f" strokeweight="0.75pt">
                <v:textbox inset="0,0,0,0">
                  <w:txbxContent>
                    <w:p w:rsidR="00AB3082" w:rsidRPr="00AB3082" w:rsidP="00AB3082" w14:paraId="40E9FEA6" w14:textId="77777777">
                      <w:pPr>
                        <w:bidi w:val="0"/>
                        <w:rPr>
                          <w:color w:val="595959" w:themeColor="text1" w:themeTint="A6"/>
                          <w:sz w:val="16"/>
                          <w:szCs w:val="16"/>
                        </w:rPr>
                      </w:pPr>
                      <w:r w:rsidRPr="00AB3082">
                        <w:rPr>
                          <w:color w:val="595959" w:themeColor="text1" w:themeTint="A6"/>
                          <w:sz w:val="16"/>
                          <w:szCs w:val="16"/>
                          <w:rtl w:val="0"/>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718656" behindDoc="0" locked="0" layoutInCell="1" allowOverlap="1" wp14:anchorId="0F070BB8" wp14:editId="1C595AD4">
                <wp:simplePos x="0" y="0"/>
                <wp:positionH relativeFrom="column">
                  <wp:posOffset>2140404</wp:posOffset>
                </wp:positionH>
                <wp:positionV relativeFrom="paragraph">
                  <wp:posOffset>1570990</wp:posOffset>
                </wp:positionV>
                <wp:extent cx="461010" cy="2171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184AD9E7" w14:textId="77777777" w:rsidR="00AB3082" w:rsidRPr="00AB3082" w:rsidRDefault="00000000" w:rsidP="00AB3082">
                            <w:pPr>
                              <w:rPr>
                                <w:color w:val="595959" w:themeColor="text1" w:themeTint="A6"/>
                                <w:sz w:val="16"/>
                                <w:szCs w:val="16"/>
                              </w:rPr>
                            </w:pPr>
                            <w:r w:rsidRPr="00AB3082">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44" o:spid="_x0000_s1073" type="#_x0000_t202" style="width:36.3pt;height:17.1pt;margin-top:123.7pt;margin-left:168.54pt;mso-height-percent:0;mso-height-relative:margin;mso-width-percent:0;mso-width-relative:margin;mso-wrap-distance-bottom:3.6pt;mso-wrap-distance-left:9pt;mso-wrap-distance-right:9pt;mso-wrap-distance-top:3.6pt;position:absolute;v-text-anchor:top;z-index:251717632" fillcolor="white" stroked="f" strokeweight="0.75pt">
                <v:textbox inset="0,0,0,0">
                  <w:txbxContent>
                    <w:p w:rsidR="00AB3082" w:rsidRPr="00AB3082" w:rsidP="00AB3082" w14:paraId="752C93D3" w14:textId="77777777">
                      <w:pPr>
                        <w:bidi w:val="0"/>
                        <w:rPr>
                          <w:color w:val="595959" w:themeColor="text1" w:themeTint="A6"/>
                          <w:sz w:val="16"/>
                          <w:szCs w:val="16"/>
                        </w:rPr>
                      </w:pPr>
                      <w:r w:rsidRPr="00AB3082">
                        <w:rPr>
                          <w:color w:val="595959" w:themeColor="text1" w:themeTint="A6"/>
                          <w:sz w:val="16"/>
                          <w:szCs w:val="16"/>
                          <w:rtl w:val="0"/>
                          <w:lang w:val="mk"/>
                        </w:rPr>
                        <w:t>Навреме</w:t>
                      </w:r>
                    </w:p>
                  </w:txbxContent>
                </v:textbox>
              </v:shape>
            </w:pict>
          </mc:Fallback>
        </mc:AlternateContent>
      </w:r>
      <w:r w:rsidR="00F67EDD" w:rsidRPr="009C77DA">
        <w:rPr>
          <w:rFonts w:cs="Arial"/>
          <w:noProof/>
          <w:lang w:eastAsia="en-AU"/>
        </w:rPr>
        <w:drawing>
          <wp:inline distT="0" distB="0" distL="0" distR="0" wp14:anchorId="2AFE2759" wp14:editId="41BB110B">
            <wp:extent cx="5968365" cy="1828800"/>
            <wp:effectExtent l="0" t="0" r="0" b="0"/>
            <wp:docPr id="9" name="Picture 9" descr="Графикон на кој се прикажува Планот за насочена акција за вработување од Табелата 4 на страницат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Графикон на кој се прикажува Планот за насочена акција за вработување од Табелата 4 на страницата 10."/>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968365" cy="1828800"/>
                    </a:xfrm>
                    <a:prstGeom prst="rect">
                      <a:avLst/>
                    </a:prstGeom>
                    <a:noFill/>
                  </pic:spPr>
                </pic:pic>
              </a:graphicData>
            </a:graphic>
          </wp:inline>
        </w:drawing>
      </w:r>
    </w:p>
    <w:p w14:paraId="1FEDC4D3" w14:textId="77777777" w:rsidR="00D868B5" w:rsidRPr="009C77DA" w:rsidRDefault="00000000">
      <w:pPr>
        <w:rPr>
          <w:rFonts w:cs="Arial"/>
          <w:b/>
        </w:rPr>
      </w:pPr>
      <w:r w:rsidRPr="009C77DA">
        <w:rPr>
          <w:rFonts w:cs="Arial"/>
          <w:b/>
        </w:rPr>
        <w:br w:type="page"/>
      </w:r>
    </w:p>
    <w:p w14:paraId="7FA49808" w14:textId="77777777" w:rsidR="00B73C37" w:rsidRPr="009C77DA" w:rsidRDefault="00000000" w:rsidP="00D868B5">
      <w:pPr>
        <w:pStyle w:val="Heading1"/>
        <w:rPr>
          <w:rFonts w:cs="Arial"/>
          <w:sz w:val="22"/>
          <w:szCs w:val="22"/>
          <w:lang w:val="ru-RU"/>
        </w:rPr>
      </w:pPr>
      <w:bookmarkStart w:id="5" w:name="_Toc256000003"/>
      <w:r w:rsidRPr="009C77DA">
        <w:rPr>
          <w:rFonts w:cs="Arial"/>
          <w:sz w:val="22"/>
          <w:szCs w:val="22"/>
          <w:lang w:val="mk"/>
        </w:rPr>
        <w:lastRenderedPageBreak/>
        <w:t>План за насочена акција за однесувањето на заедницата</w:t>
      </w:r>
      <w:bookmarkEnd w:id="5"/>
    </w:p>
    <w:p w14:paraId="686972C0" w14:textId="77777777" w:rsidR="00A75BCD" w:rsidRPr="009C77DA" w:rsidRDefault="00A75BCD" w:rsidP="00A75BCD">
      <w:pPr>
        <w:spacing w:before="60" w:after="120" w:line="240" w:lineRule="auto"/>
        <w:rPr>
          <w:rFonts w:cs="Arial"/>
          <w:lang w:val="ru-RU"/>
        </w:rPr>
      </w:pPr>
    </w:p>
    <w:p w14:paraId="306415BB" w14:textId="77777777" w:rsidR="008D6089" w:rsidRPr="009C77DA" w:rsidRDefault="00000000" w:rsidP="008D6089">
      <w:pPr>
        <w:autoSpaceDE w:val="0"/>
        <w:autoSpaceDN w:val="0"/>
        <w:adjustRightInd w:val="0"/>
        <w:spacing w:before="60" w:after="0" w:line="240" w:lineRule="auto"/>
        <w:rPr>
          <w:rFonts w:cs="Arial"/>
          <w:b/>
          <w:lang w:val="ru-RU"/>
        </w:rPr>
      </w:pPr>
      <w:r w:rsidRPr="009C77DA">
        <w:rPr>
          <w:rFonts w:cs="Arial"/>
          <w:b/>
          <w:lang w:val="mk"/>
        </w:rPr>
        <w:t>Вовед</w:t>
      </w:r>
    </w:p>
    <w:p w14:paraId="0AA26295" w14:textId="77777777" w:rsidR="008D6089" w:rsidRPr="009C77DA" w:rsidRDefault="00000000" w:rsidP="00A75BCD">
      <w:pPr>
        <w:spacing w:before="60" w:after="120" w:line="240" w:lineRule="auto"/>
        <w:rPr>
          <w:rFonts w:cs="Arial"/>
          <w:lang w:val="ru-RU"/>
        </w:rPr>
      </w:pPr>
      <w:r w:rsidRPr="009C77DA">
        <w:rPr>
          <w:rFonts w:cs="Arial"/>
          <w:lang w:val="mk"/>
        </w:rPr>
        <w:t>Планот за насочена акција за однесувањето на заедницата е подготвен со цел да донесе напредок во областа на резултати на Стратегијата во поглед на однесувањето на заедницата (Community Attitudes Outcome Area of the Strategy). Цел на оваа област на резултати е да обезбеди дека односот на заедницата се подобрил и им овозможува на луѓето со попреченост да бидат целосно еднакви, вклучени и да учествуваат во заедницата.</w:t>
      </w:r>
    </w:p>
    <w:p w14:paraId="12AC91B9" w14:textId="77777777" w:rsidR="008D6089" w:rsidRPr="009C77DA" w:rsidRDefault="00000000" w:rsidP="00A75BCD">
      <w:pPr>
        <w:spacing w:before="60" w:after="120" w:line="240" w:lineRule="auto"/>
        <w:rPr>
          <w:rFonts w:cs="Arial"/>
          <w:lang w:val="ru-RU"/>
        </w:rPr>
      </w:pPr>
      <w:r w:rsidRPr="009C77DA">
        <w:rPr>
          <w:rFonts w:cs="Arial"/>
          <w:lang w:val="mk"/>
        </w:rPr>
        <w:t xml:space="preserve">Планот за насочена акција за однесувањето на заедницата содржи 68 акции на австралиската и на владите на државите и териториите. Тоа вклучува акции со кои ќе се развие самодоверба кај клучни професионалци, ќе овозможи ангажирање на заедницата и образовни активности, и ќе подготви информативни материјали за обука на персонал во првите редови заради нивно подобро разбирање на попреченоста. </w:t>
      </w:r>
    </w:p>
    <w:p w14:paraId="015F2467" w14:textId="77777777" w:rsidR="008D6089" w:rsidRPr="009C77DA" w:rsidRDefault="008D6089" w:rsidP="00A75BCD">
      <w:pPr>
        <w:spacing w:before="60" w:after="120" w:line="240" w:lineRule="auto"/>
        <w:rPr>
          <w:rFonts w:cs="Arial"/>
          <w:lang w:val="ru-RU"/>
        </w:rPr>
      </w:pPr>
    </w:p>
    <w:p w14:paraId="3A042DC1" w14:textId="77777777" w:rsidR="003712C2" w:rsidRPr="009C77DA" w:rsidRDefault="00000000" w:rsidP="003712C2">
      <w:pPr>
        <w:autoSpaceDE w:val="0"/>
        <w:autoSpaceDN w:val="0"/>
        <w:adjustRightInd w:val="0"/>
        <w:spacing w:before="60" w:after="0" w:line="240" w:lineRule="auto"/>
        <w:rPr>
          <w:rFonts w:cs="Arial"/>
          <w:b/>
          <w:lang w:val="ru-RU"/>
        </w:rPr>
      </w:pPr>
      <w:r w:rsidRPr="009C77DA">
        <w:rPr>
          <w:rFonts w:cs="Arial"/>
          <w:b/>
          <w:lang w:val="mk"/>
        </w:rPr>
        <w:t>Цели</w:t>
      </w:r>
    </w:p>
    <w:p w14:paraId="4D5C10A4" w14:textId="77777777" w:rsidR="003712C2" w:rsidRPr="009C77DA" w:rsidRDefault="00000000" w:rsidP="003712C2">
      <w:pPr>
        <w:autoSpaceDE w:val="0"/>
        <w:autoSpaceDN w:val="0"/>
        <w:adjustRightInd w:val="0"/>
        <w:spacing w:before="60" w:after="0" w:line="240" w:lineRule="auto"/>
        <w:ind w:left="720" w:hanging="720"/>
        <w:rPr>
          <w:rFonts w:cs="Arial"/>
          <w:lang w:val="ru-RU"/>
        </w:rPr>
      </w:pPr>
      <w:r w:rsidRPr="009C77DA">
        <w:rPr>
          <w:rFonts w:cs="Arial"/>
          <w:lang w:val="mk"/>
        </w:rPr>
        <w:t>1.</w:t>
      </w:r>
      <w:r w:rsidRPr="009C77DA">
        <w:rPr>
          <w:rFonts w:cs="Arial"/>
          <w:lang w:val="mk"/>
        </w:rPr>
        <w:tab/>
        <w:t>Работодавците го ценат придонесот што луѓето со попреченост го даваат на работната сила и ги препознаваат користите од вработување на луѓето со попреченост.</w:t>
      </w:r>
    </w:p>
    <w:p w14:paraId="5FF74C7A" w14:textId="77777777" w:rsidR="003712C2" w:rsidRPr="009C77DA" w:rsidRDefault="00000000" w:rsidP="003712C2">
      <w:pPr>
        <w:autoSpaceDE w:val="0"/>
        <w:autoSpaceDN w:val="0"/>
        <w:adjustRightInd w:val="0"/>
        <w:spacing w:before="60" w:after="0" w:line="240" w:lineRule="auto"/>
        <w:ind w:left="720" w:hanging="720"/>
        <w:rPr>
          <w:rFonts w:cs="Arial"/>
          <w:lang w:val="ru-RU"/>
        </w:rPr>
      </w:pPr>
      <w:r w:rsidRPr="009C77DA">
        <w:rPr>
          <w:rFonts w:cs="Arial"/>
          <w:lang w:val="mk"/>
        </w:rPr>
        <w:t>2.</w:t>
      </w:r>
      <w:r w:rsidRPr="009C77DA">
        <w:rPr>
          <w:rFonts w:cs="Arial"/>
          <w:lang w:val="mk"/>
        </w:rPr>
        <w:tab/>
        <w:t>Клучните професионални работни сили можат со доверба и позитивно да одговорат на луѓето со попреченост.</w:t>
      </w:r>
    </w:p>
    <w:p w14:paraId="2D3DC98D" w14:textId="77777777" w:rsidR="003712C2" w:rsidRPr="009C77DA" w:rsidRDefault="00000000" w:rsidP="003712C2">
      <w:pPr>
        <w:autoSpaceDE w:val="0"/>
        <w:autoSpaceDN w:val="0"/>
        <w:adjustRightInd w:val="0"/>
        <w:spacing w:before="60" w:after="0" w:line="240" w:lineRule="auto"/>
        <w:ind w:left="720" w:hanging="720"/>
        <w:rPr>
          <w:rFonts w:cs="Arial"/>
          <w:lang w:val="ru-RU"/>
        </w:rPr>
      </w:pPr>
      <w:r w:rsidRPr="009C77DA">
        <w:rPr>
          <w:rFonts w:cs="Arial"/>
          <w:lang w:val="mk"/>
        </w:rPr>
        <w:t>3.</w:t>
      </w:r>
      <w:r w:rsidRPr="009C77DA">
        <w:rPr>
          <w:rFonts w:cs="Arial"/>
          <w:lang w:val="mk"/>
        </w:rPr>
        <w:tab/>
        <w:t>Зголемување на учеството на луѓето со попреченост во раководни улоги.</w:t>
      </w:r>
    </w:p>
    <w:p w14:paraId="3669E8E9" w14:textId="77777777" w:rsidR="003712C2" w:rsidRPr="009C77DA" w:rsidRDefault="00000000" w:rsidP="003712C2">
      <w:pPr>
        <w:autoSpaceDE w:val="0"/>
        <w:autoSpaceDN w:val="0"/>
        <w:adjustRightInd w:val="0"/>
        <w:spacing w:before="60" w:after="0" w:line="240" w:lineRule="auto"/>
        <w:ind w:left="720" w:hanging="720"/>
        <w:rPr>
          <w:rFonts w:cs="Arial"/>
          <w:lang w:val="ru-RU"/>
        </w:rPr>
      </w:pPr>
      <w:r w:rsidRPr="009C77DA">
        <w:rPr>
          <w:rFonts w:cs="Arial"/>
          <w:lang w:val="mk"/>
        </w:rPr>
        <w:t>4.</w:t>
      </w:r>
      <w:r w:rsidRPr="009C77DA">
        <w:rPr>
          <w:rFonts w:cs="Arial"/>
          <w:lang w:val="mk"/>
        </w:rPr>
        <w:tab/>
        <w:t>Со Стратегијата, подобрувањето на односот на заедницата ќе има позитивно влијание на приоритетите на политики.</w:t>
      </w:r>
    </w:p>
    <w:p w14:paraId="1818FF73" w14:textId="77777777" w:rsidR="008D6089" w:rsidRPr="009C77DA" w:rsidRDefault="008D6089" w:rsidP="00A75BCD">
      <w:pPr>
        <w:spacing w:before="60" w:after="120" w:line="240" w:lineRule="auto"/>
        <w:rPr>
          <w:rFonts w:cs="Arial"/>
          <w:lang w:val="ru-RU"/>
        </w:rPr>
      </w:pPr>
    </w:p>
    <w:p w14:paraId="120C9939" w14:textId="77777777" w:rsidR="008D6089" w:rsidRPr="009C77DA" w:rsidRDefault="00000000" w:rsidP="00A75BCD">
      <w:pPr>
        <w:spacing w:before="60" w:after="120" w:line="240" w:lineRule="auto"/>
        <w:rPr>
          <w:rFonts w:cs="Arial"/>
          <w:lang w:val="ru-RU"/>
        </w:rPr>
      </w:pPr>
      <w:r w:rsidRPr="009C77DA">
        <w:rPr>
          <w:rFonts w:cs="Arial"/>
          <w:lang w:val="mk"/>
        </w:rPr>
        <w:t>Табела 5: План за насочена акција за однесувањето на заедницата - напредок на акциите по влади</w:t>
      </w:r>
    </w:p>
    <w:tbl>
      <w:tblPr>
        <w:tblW w:w="9736" w:type="dxa"/>
        <w:tblLayout w:type="fixed"/>
        <w:tblLook w:val="04A0" w:firstRow="1" w:lastRow="0" w:firstColumn="1" w:lastColumn="0" w:noHBand="0" w:noVBand="1"/>
      </w:tblPr>
      <w:tblGrid>
        <w:gridCol w:w="2396"/>
        <w:gridCol w:w="1223"/>
        <w:gridCol w:w="1223"/>
        <w:gridCol w:w="1224"/>
        <w:gridCol w:w="1223"/>
        <w:gridCol w:w="1223"/>
        <w:gridCol w:w="1224"/>
      </w:tblGrid>
      <w:tr w:rsidR="00454032" w:rsidRPr="009C77DA" w14:paraId="74B21280" w14:textId="77777777" w:rsidTr="00521B3B">
        <w:trPr>
          <w:trHeight w:val="9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EED43"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Влада</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CC0D6BE"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4CFB01BA"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547E1A14"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04BB657C"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430EEF6"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044C0D97"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4F56D1FE"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6E7C9EA0"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влада</w:t>
            </w:r>
          </w:p>
        </w:tc>
        <w:tc>
          <w:tcPr>
            <w:tcW w:w="1223" w:type="dxa"/>
            <w:tcBorders>
              <w:top w:val="nil"/>
              <w:left w:val="nil"/>
              <w:bottom w:val="single" w:sz="4" w:space="0" w:color="auto"/>
              <w:right w:val="single" w:sz="4" w:space="0" w:color="auto"/>
            </w:tcBorders>
            <w:shd w:val="clear" w:color="auto" w:fill="auto"/>
            <w:noWrap/>
            <w:vAlign w:val="bottom"/>
            <w:hideMark/>
          </w:tcPr>
          <w:p w14:paraId="3DDE502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14B56433"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2</w:t>
            </w:r>
          </w:p>
        </w:tc>
        <w:tc>
          <w:tcPr>
            <w:tcW w:w="1224" w:type="dxa"/>
            <w:tcBorders>
              <w:top w:val="nil"/>
              <w:left w:val="nil"/>
              <w:bottom w:val="single" w:sz="4" w:space="0" w:color="auto"/>
              <w:right w:val="single" w:sz="4" w:space="0" w:color="auto"/>
            </w:tcBorders>
            <w:shd w:val="clear" w:color="auto" w:fill="auto"/>
            <w:noWrap/>
            <w:vAlign w:val="bottom"/>
            <w:hideMark/>
          </w:tcPr>
          <w:p w14:paraId="0DD1BA51"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41E57B56"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1BB957C7"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30693659"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w:t>
            </w:r>
          </w:p>
        </w:tc>
      </w:tr>
      <w:tr w:rsidR="00454032" w:rsidRPr="009C77DA" w14:paraId="6D6555C8"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50C2D90F"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Нов Јужен Велс</w:t>
            </w:r>
          </w:p>
        </w:tc>
        <w:tc>
          <w:tcPr>
            <w:tcW w:w="1223" w:type="dxa"/>
            <w:tcBorders>
              <w:top w:val="nil"/>
              <w:left w:val="nil"/>
              <w:bottom w:val="single" w:sz="4" w:space="0" w:color="auto"/>
              <w:right w:val="single" w:sz="4" w:space="0" w:color="auto"/>
            </w:tcBorders>
            <w:shd w:val="clear" w:color="auto" w:fill="auto"/>
            <w:noWrap/>
            <w:vAlign w:val="bottom"/>
            <w:hideMark/>
          </w:tcPr>
          <w:p w14:paraId="5E0E01D8"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5A699CCD"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7</w:t>
            </w:r>
          </w:p>
        </w:tc>
        <w:tc>
          <w:tcPr>
            <w:tcW w:w="1224" w:type="dxa"/>
            <w:tcBorders>
              <w:top w:val="nil"/>
              <w:left w:val="nil"/>
              <w:bottom w:val="single" w:sz="4" w:space="0" w:color="auto"/>
              <w:right w:val="single" w:sz="4" w:space="0" w:color="auto"/>
            </w:tcBorders>
            <w:shd w:val="clear" w:color="auto" w:fill="auto"/>
            <w:noWrap/>
            <w:vAlign w:val="bottom"/>
            <w:hideMark/>
          </w:tcPr>
          <w:p w14:paraId="20B13C71"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2</w:t>
            </w:r>
          </w:p>
        </w:tc>
        <w:tc>
          <w:tcPr>
            <w:tcW w:w="1223" w:type="dxa"/>
            <w:tcBorders>
              <w:top w:val="nil"/>
              <w:left w:val="nil"/>
              <w:bottom w:val="single" w:sz="4" w:space="0" w:color="auto"/>
              <w:right w:val="single" w:sz="4" w:space="0" w:color="auto"/>
            </w:tcBorders>
            <w:shd w:val="clear" w:color="auto" w:fill="auto"/>
            <w:noWrap/>
            <w:vAlign w:val="bottom"/>
            <w:hideMark/>
          </w:tcPr>
          <w:p w14:paraId="4A6877F8"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24CF326C"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3BCE1E18"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11</w:t>
            </w:r>
          </w:p>
        </w:tc>
      </w:tr>
      <w:tr w:rsidR="00454032" w:rsidRPr="009C77DA" w14:paraId="2A6B7BC7"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6398DC67"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Викторија</w:t>
            </w:r>
          </w:p>
        </w:tc>
        <w:tc>
          <w:tcPr>
            <w:tcW w:w="1223" w:type="dxa"/>
            <w:tcBorders>
              <w:top w:val="nil"/>
              <w:left w:val="nil"/>
              <w:bottom w:val="single" w:sz="4" w:space="0" w:color="auto"/>
              <w:right w:val="single" w:sz="4" w:space="0" w:color="auto"/>
            </w:tcBorders>
            <w:shd w:val="clear" w:color="auto" w:fill="auto"/>
            <w:noWrap/>
            <w:vAlign w:val="bottom"/>
            <w:hideMark/>
          </w:tcPr>
          <w:p w14:paraId="7A4C5A4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5E2FF6C3"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9</w:t>
            </w:r>
          </w:p>
        </w:tc>
        <w:tc>
          <w:tcPr>
            <w:tcW w:w="1224" w:type="dxa"/>
            <w:tcBorders>
              <w:top w:val="nil"/>
              <w:left w:val="nil"/>
              <w:bottom w:val="single" w:sz="4" w:space="0" w:color="auto"/>
              <w:right w:val="single" w:sz="4" w:space="0" w:color="auto"/>
            </w:tcBorders>
            <w:shd w:val="clear" w:color="auto" w:fill="auto"/>
            <w:noWrap/>
            <w:vAlign w:val="bottom"/>
            <w:hideMark/>
          </w:tcPr>
          <w:p w14:paraId="711A6DAE"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1DEE9A0F"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6598F003"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373C96A1"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10</w:t>
            </w:r>
          </w:p>
        </w:tc>
      </w:tr>
      <w:tr w:rsidR="00454032" w:rsidRPr="009C77DA" w14:paraId="7373DEDB"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8783A3C"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Квинсленд</w:t>
            </w:r>
          </w:p>
        </w:tc>
        <w:tc>
          <w:tcPr>
            <w:tcW w:w="1223" w:type="dxa"/>
            <w:tcBorders>
              <w:top w:val="nil"/>
              <w:left w:val="nil"/>
              <w:bottom w:val="single" w:sz="4" w:space="0" w:color="auto"/>
              <w:right w:val="single" w:sz="4" w:space="0" w:color="auto"/>
            </w:tcBorders>
            <w:shd w:val="clear" w:color="auto" w:fill="auto"/>
            <w:noWrap/>
            <w:vAlign w:val="bottom"/>
            <w:hideMark/>
          </w:tcPr>
          <w:p w14:paraId="375F11CC"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553A9EA4"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10</w:t>
            </w:r>
          </w:p>
        </w:tc>
        <w:tc>
          <w:tcPr>
            <w:tcW w:w="1224" w:type="dxa"/>
            <w:tcBorders>
              <w:top w:val="nil"/>
              <w:left w:val="nil"/>
              <w:bottom w:val="single" w:sz="4" w:space="0" w:color="auto"/>
              <w:right w:val="single" w:sz="4" w:space="0" w:color="auto"/>
            </w:tcBorders>
            <w:shd w:val="clear" w:color="auto" w:fill="auto"/>
            <w:noWrap/>
            <w:vAlign w:val="bottom"/>
            <w:hideMark/>
          </w:tcPr>
          <w:p w14:paraId="44E4EA1F"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2</w:t>
            </w:r>
          </w:p>
        </w:tc>
        <w:tc>
          <w:tcPr>
            <w:tcW w:w="1223" w:type="dxa"/>
            <w:tcBorders>
              <w:top w:val="nil"/>
              <w:left w:val="nil"/>
              <w:bottom w:val="single" w:sz="4" w:space="0" w:color="auto"/>
              <w:right w:val="single" w:sz="4" w:space="0" w:color="auto"/>
            </w:tcBorders>
            <w:shd w:val="clear" w:color="auto" w:fill="auto"/>
            <w:noWrap/>
            <w:vAlign w:val="bottom"/>
            <w:hideMark/>
          </w:tcPr>
          <w:p w14:paraId="1CF67A5C"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36C0DFC2"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2054E221"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13</w:t>
            </w:r>
          </w:p>
        </w:tc>
      </w:tr>
      <w:tr w:rsidR="00454032" w:rsidRPr="009C77DA" w14:paraId="07E273B6"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3F3973B7"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Западна Австралија</w:t>
            </w:r>
          </w:p>
        </w:tc>
        <w:tc>
          <w:tcPr>
            <w:tcW w:w="1223" w:type="dxa"/>
            <w:tcBorders>
              <w:top w:val="nil"/>
              <w:left w:val="nil"/>
              <w:bottom w:val="single" w:sz="4" w:space="0" w:color="auto"/>
              <w:right w:val="single" w:sz="4" w:space="0" w:color="auto"/>
            </w:tcBorders>
            <w:shd w:val="clear" w:color="auto" w:fill="auto"/>
            <w:noWrap/>
            <w:vAlign w:val="bottom"/>
            <w:hideMark/>
          </w:tcPr>
          <w:p w14:paraId="1A190C93"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4E0415C1"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w:t>
            </w:r>
          </w:p>
        </w:tc>
        <w:tc>
          <w:tcPr>
            <w:tcW w:w="1224" w:type="dxa"/>
            <w:tcBorders>
              <w:top w:val="nil"/>
              <w:left w:val="nil"/>
              <w:bottom w:val="single" w:sz="4" w:space="0" w:color="auto"/>
              <w:right w:val="single" w:sz="4" w:space="0" w:color="auto"/>
            </w:tcBorders>
            <w:shd w:val="clear" w:color="auto" w:fill="auto"/>
            <w:noWrap/>
            <w:vAlign w:val="bottom"/>
            <w:hideMark/>
          </w:tcPr>
          <w:p w14:paraId="0DC3695A"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1CAD6C2D"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441BC2F4"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7812E4DA"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w:t>
            </w:r>
          </w:p>
        </w:tc>
      </w:tr>
      <w:tr w:rsidR="00454032" w:rsidRPr="009C77DA" w14:paraId="15E4980A"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157DD1FB"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Јужна Австралија</w:t>
            </w:r>
          </w:p>
        </w:tc>
        <w:tc>
          <w:tcPr>
            <w:tcW w:w="1223" w:type="dxa"/>
            <w:tcBorders>
              <w:top w:val="nil"/>
              <w:left w:val="nil"/>
              <w:bottom w:val="single" w:sz="4" w:space="0" w:color="auto"/>
              <w:right w:val="single" w:sz="4" w:space="0" w:color="auto"/>
            </w:tcBorders>
            <w:shd w:val="clear" w:color="auto" w:fill="auto"/>
            <w:noWrap/>
            <w:vAlign w:val="bottom"/>
            <w:hideMark/>
          </w:tcPr>
          <w:p w14:paraId="16ED3AE4"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w:t>
            </w:r>
          </w:p>
        </w:tc>
        <w:tc>
          <w:tcPr>
            <w:tcW w:w="1223" w:type="dxa"/>
            <w:tcBorders>
              <w:top w:val="nil"/>
              <w:left w:val="nil"/>
              <w:bottom w:val="single" w:sz="4" w:space="0" w:color="auto"/>
              <w:right w:val="single" w:sz="4" w:space="0" w:color="auto"/>
            </w:tcBorders>
            <w:shd w:val="clear" w:color="auto" w:fill="auto"/>
            <w:noWrap/>
            <w:vAlign w:val="bottom"/>
            <w:hideMark/>
          </w:tcPr>
          <w:p w14:paraId="25F8F2DA"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5</w:t>
            </w:r>
          </w:p>
        </w:tc>
        <w:tc>
          <w:tcPr>
            <w:tcW w:w="1224" w:type="dxa"/>
            <w:tcBorders>
              <w:top w:val="nil"/>
              <w:left w:val="nil"/>
              <w:bottom w:val="single" w:sz="4" w:space="0" w:color="auto"/>
              <w:right w:val="single" w:sz="4" w:space="0" w:color="auto"/>
            </w:tcBorders>
            <w:shd w:val="clear" w:color="auto" w:fill="auto"/>
            <w:noWrap/>
            <w:vAlign w:val="bottom"/>
            <w:hideMark/>
          </w:tcPr>
          <w:p w14:paraId="5A896D9C"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653EE066"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3833840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2B5C7AED"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8</w:t>
            </w:r>
          </w:p>
        </w:tc>
      </w:tr>
      <w:tr w:rsidR="00454032" w:rsidRPr="009C77DA" w14:paraId="16CA16BF"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DA9651C"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Тасманија</w:t>
            </w:r>
          </w:p>
        </w:tc>
        <w:tc>
          <w:tcPr>
            <w:tcW w:w="1223" w:type="dxa"/>
            <w:tcBorders>
              <w:top w:val="nil"/>
              <w:left w:val="nil"/>
              <w:bottom w:val="single" w:sz="4" w:space="0" w:color="auto"/>
              <w:right w:val="single" w:sz="4" w:space="0" w:color="auto"/>
            </w:tcBorders>
            <w:shd w:val="clear" w:color="auto" w:fill="auto"/>
            <w:noWrap/>
            <w:vAlign w:val="bottom"/>
            <w:hideMark/>
          </w:tcPr>
          <w:p w14:paraId="6698ED30"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13D03AC2"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5</w:t>
            </w:r>
          </w:p>
        </w:tc>
        <w:tc>
          <w:tcPr>
            <w:tcW w:w="1224" w:type="dxa"/>
            <w:tcBorders>
              <w:top w:val="nil"/>
              <w:left w:val="nil"/>
              <w:bottom w:val="single" w:sz="4" w:space="0" w:color="auto"/>
              <w:right w:val="single" w:sz="4" w:space="0" w:color="auto"/>
            </w:tcBorders>
            <w:shd w:val="clear" w:color="auto" w:fill="auto"/>
            <w:noWrap/>
            <w:vAlign w:val="bottom"/>
            <w:hideMark/>
          </w:tcPr>
          <w:p w14:paraId="366AE2AB"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3D868AD2"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6D8865D0"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24B6E05D"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5</w:t>
            </w:r>
          </w:p>
        </w:tc>
      </w:tr>
      <w:tr w:rsidR="00454032" w:rsidRPr="009C77DA" w14:paraId="337BBCFF"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61D75163"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Престолничка Територија</w:t>
            </w:r>
          </w:p>
        </w:tc>
        <w:tc>
          <w:tcPr>
            <w:tcW w:w="1223" w:type="dxa"/>
            <w:tcBorders>
              <w:top w:val="nil"/>
              <w:left w:val="nil"/>
              <w:bottom w:val="single" w:sz="4" w:space="0" w:color="auto"/>
              <w:right w:val="single" w:sz="4" w:space="0" w:color="auto"/>
            </w:tcBorders>
            <w:shd w:val="clear" w:color="auto" w:fill="auto"/>
            <w:noWrap/>
            <w:vAlign w:val="bottom"/>
            <w:hideMark/>
          </w:tcPr>
          <w:p w14:paraId="1C5A1F0E"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486618A1"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10</w:t>
            </w:r>
          </w:p>
        </w:tc>
        <w:tc>
          <w:tcPr>
            <w:tcW w:w="1224" w:type="dxa"/>
            <w:tcBorders>
              <w:top w:val="nil"/>
              <w:left w:val="nil"/>
              <w:bottom w:val="single" w:sz="4" w:space="0" w:color="auto"/>
              <w:right w:val="single" w:sz="4" w:space="0" w:color="auto"/>
            </w:tcBorders>
            <w:shd w:val="clear" w:color="auto" w:fill="auto"/>
            <w:noWrap/>
            <w:vAlign w:val="bottom"/>
            <w:hideMark/>
          </w:tcPr>
          <w:p w14:paraId="0FCBA957"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132C21B6"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1F15F1F3"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27EFBEE9"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10</w:t>
            </w:r>
          </w:p>
        </w:tc>
      </w:tr>
      <w:tr w:rsidR="00454032" w:rsidRPr="009C77DA" w14:paraId="7B1AE2E4"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2D0E6000"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Северна Територија</w:t>
            </w:r>
          </w:p>
        </w:tc>
        <w:tc>
          <w:tcPr>
            <w:tcW w:w="1223" w:type="dxa"/>
            <w:tcBorders>
              <w:top w:val="nil"/>
              <w:left w:val="nil"/>
              <w:bottom w:val="single" w:sz="4" w:space="0" w:color="auto"/>
              <w:right w:val="single" w:sz="4" w:space="0" w:color="auto"/>
            </w:tcBorders>
            <w:shd w:val="clear" w:color="auto" w:fill="auto"/>
            <w:noWrap/>
            <w:vAlign w:val="bottom"/>
            <w:hideMark/>
          </w:tcPr>
          <w:p w14:paraId="1B859FEB"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7054AB8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w:t>
            </w:r>
          </w:p>
        </w:tc>
        <w:tc>
          <w:tcPr>
            <w:tcW w:w="1224" w:type="dxa"/>
            <w:tcBorders>
              <w:top w:val="nil"/>
              <w:left w:val="nil"/>
              <w:bottom w:val="single" w:sz="4" w:space="0" w:color="auto"/>
              <w:right w:val="single" w:sz="4" w:space="0" w:color="auto"/>
            </w:tcBorders>
            <w:shd w:val="clear" w:color="auto" w:fill="auto"/>
            <w:noWrap/>
            <w:vAlign w:val="bottom"/>
            <w:hideMark/>
          </w:tcPr>
          <w:p w14:paraId="7B451382"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240A6EB8"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3F465280"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07D7C12F"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5</w:t>
            </w:r>
          </w:p>
        </w:tc>
      </w:tr>
      <w:tr w:rsidR="00454032" w:rsidRPr="009C77DA" w14:paraId="3DC2C84A"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517F3538"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 на национално ниво</w:t>
            </w:r>
          </w:p>
        </w:tc>
        <w:tc>
          <w:tcPr>
            <w:tcW w:w="1223" w:type="dxa"/>
            <w:tcBorders>
              <w:top w:val="nil"/>
              <w:left w:val="nil"/>
              <w:bottom w:val="single" w:sz="4" w:space="0" w:color="auto"/>
              <w:right w:val="single" w:sz="4" w:space="0" w:color="auto"/>
            </w:tcBorders>
            <w:shd w:val="clear" w:color="auto" w:fill="auto"/>
            <w:noWrap/>
            <w:vAlign w:val="bottom"/>
            <w:hideMark/>
          </w:tcPr>
          <w:p w14:paraId="182990DE"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5</w:t>
            </w:r>
          </w:p>
        </w:tc>
        <w:tc>
          <w:tcPr>
            <w:tcW w:w="1223" w:type="dxa"/>
            <w:tcBorders>
              <w:top w:val="nil"/>
              <w:left w:val="nil"/>
              <w:bottom w:val="single" w:sz="4" w:space="0" w:color="auto"/>
              <w:right w:val="single" w:sz="4" w:space="0" w:color="auto"/>
            </w:tcBorders>
            <w:shd w:val="clear" w:color="auto" w:fill="auto"/>
            <w:noWrap/>
            <w:vAlign w:val="bottom"/>
            <w:hideMark/>
          </w:tcPr>
          <w:p w14:paraId="0DA7613B"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54</w:t>
            </w:r>
          </w:p>
        </w:tc>
        <w:tc>
          <w:tcPr>
            <w:tcW w:w="1224" w:type="dxa"/>
            <w:tcBorders>
              <w:top w:val="nil"/>
              <w:left w:val="nil"/>
              <w:bottom w:val="single" w:sz="4" w:space="0" w:color="auto"/>
              <w:right w:val="single" w:sz="4" w:space="0" w:color="auto"/>
            </w:tcBorders>
            <w:shd w:val="clear" w:color="auto" w:fill="auto"/>
            <w:noWrap/>
            <w:vAlign w:val="bottom"/>
            <w:hideMark/>
          </w:tcPr>
          <w:p w14:paraId="6949B9F8"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6</w:t>
            </w:r>
          </w:p>
        </w:tc>
        <w:tc>
          <w:tcPr>
            <w:tcW w:w="1223" w:type="dxa"/>
            <w:tcBorders>
              <w:top w:val="nil"/>
              <w:left w:val="nil"/>
              <w:bottom w:val="single" w:sz="4" w:space="0" w:color="auto"/>
              <w:right w:val="single" w:sz="4" w:space="0" w:color="auto"/>
            </w:tcBorders>
            <w:shd w:val="clear" w:color="auto" w:fill="auto"/>
            <w:noWrap/>
            <w:vAlign w:val="bottom"/>
            <w:hideMark/>
          </w:tcPr>
          <w:p w14:paraId="4C705F5F"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3</w:t>
            </w:r>
          </w:p>
        </w:tc>
        <w:tc>
          <w:tcPr>
            <w:tcW w:w="1223" w:type="dxa"/>
            <w:tcBorders>
              <w:top w:val="nil"/>
              <w:left w:val="nil"/>
              <w:bottom w:val="single" w:sz="4" w:space="0" w:color="auto"/>
              <w:right w:val="single" w:sz="4" w:space="0" w:color="auto"/>
            </w:tcBorders>
            <w:shd w:val="clear" w:color="auto" w:fill="auto"/>
            <w:noWrap/>
            <w:vAlign w:val="bottom"/>
            <w:hideMark/>
          </w:tcPr>
          <w:p w14:paraId="0E079828"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5464E56F"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68</w:t>
            </w:r>
          </w:p>
        </w:tc>
      </w:tr>
    </w:tbl>
    <w:p w14:paraId="748A871C" w14:textId="77777777" w:rsidR="009A7249" w:rsidRPr="009C77DA" w:rsidRDefault="009A7249" w:rsidP="00A75BCD">
      <w:pPr>
        <w:spacing w:before="60" w:after="120" w:line="240" w:lineRule="auto"/>
        <w:rPr>
          <w:rFonts w:ascii="Calibri" w:eastAsia="Times New Roman" w:hAnsi="Calibri" w:cs="Calibri"/>
          <w:b/>
          <w:bCs/>
          <w:color w:val="000000"/>
          <w:lang w:eastAsia="en-AU"/>
        </w:rPr>
      </w:pPr>
    </w:p>
    <w:p w14:paraId="7A1D7D6A" w14:textId="77777777" w:rsidR="00DA395F" w:rsidRDefault="00DA395F">
      <w:pPr>
        <w:rPr>
          <w:rFonts w:cs="Arial"/>
          <w:lang w:val="mk"/>
        </w:rPr>
      </w:pPr>
      <w:r>
        <w:rPr>
          <w:rFonts w:cs="Arial"/>
          <w:lang w:val="mk"/>
        </w:rPr>
        <w:br w:type="page"/>
      </w:r>
    </w:p>
    <w:p w14:paraId="016E4146" w14:textId="40899B74" w:rsidR="008D6089" w:rsidRPr="009C77DA" w:rsidRDefault="00000000" w:rsidP="00A75BCD">
      <w:pPr>
        <w:spacing w:before="60" w:after="120" w:line="240" w:lineRule="auto"/>
        <w:rPr>
          <w:rFonts w:cs="Arial"/>
          <w:lang w:val="ru-RU"/>
        </w:rPr>
      </w:pPr>
      <w:r w:rsidRPr="009C77DA">
        <w:rPr>
          <w:rFonts w:cs="Arial"/>
          <w:lang w:val="mk"/>
        </w:rPr>
        <w:lastRenderedPageBreak/>
        <w:t>Графикон 5: План за насочена акција за однесувањето на заедницата - напредок на акциите по влади</w:t>
      </w:r>
    </w:p>
    <w:p w14:paraId="7DCAD6E5" w14:textId="0AAC5D46" w:rsidR="00C44E70" w:rsidRPr="009C77DA" w:rsidRDefault="0091031F"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786240" behindDoc="0" locked="0" layoutInCell="1" allowOverlap="1" wp14:anchorId="65D85FF7" wp14:editId="05D594A0">
                <wp:simplePos x="0" y="0"/>
                <wp:positionH relativeFrom="column">
                  <wp:posOffset>-578457</wp:posOffset>
                </wp:positionH>
                <wp:positionV relativeFrom="paragraph">
                  <wp:posOffset>1932167</wp:posOffset>
                </wp:positionV>
                <wp:extent cx="1096617" cy="258445"/>
                <wp:effectExtent l="0" t="0" r="8890" b="825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17" cy="258445"/>
                        </a:xfrm>
                        <a:prstGeom prst="rect">
                          <a:avLst/>
                        </a:prstGeom>
                        <a:solidFill>
                          <a:schemeClr val="bg1"/>
                        </a:solidFill>
                        <a:ln w="9525">
                          <a:noFill/>
                          <a:miter lim="800000"/>
                          <a:headEnd/>
                          <a:tailEnd/>
                        </a:ln>
                      </wps:spPr>
                      <wps:txbx>
                        <w:txbxContent>
                          <w:p w14:paraId="4D101473"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Австралиска Престолничка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85FF7" id="Text Box 221" o:spid="_x0000_s1075" type="#_x0000_t202" style="position:absolute;margin-left:-45.55pt;margin-top:152.15pt;width:86.35pt;height:20.3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" fillcolor="white [3212]" stroked="f">
                <v:textbox inset="0,0,0,0">
                  <w:txbxContent>
                    <w:p w14:paraId="4D101473"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Австралиска Престолничка Територија</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71904" behindDoc="0" locked="0" layoutInCell="1" allowOverlap="1" wp14:anchorId="454D3BF0" wp14:editId="681734A3">
                <wp:simplePos x="0" y="0"/>
                <wp:positionH relativeFrom="margin">
                  <wp:posOffset>-255905</wp:posOffset>
                </wp:positionH>
                <wp:positionV relativeFrom="paragraph">
                  <wp:posOffset>444578</wp:posOffset>
                </wp:positionV>
                <wp:extent cx="772160" cy="271780"/>
                <wp:effectExtent l="0" t="0" r="889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71780"/>
                        </a:xfrm>
                        <a:prstGeom prst="rect">
                          <a:avLst/>
                        </a:prstGeom>
                        <a:solidFill>
                          <a:schemeClr val="bg1"/>
                        </a:solidFill>
                        <a:ln w="9525">
                          <a:noFill/>
                          <a:miter lim="800000"/>
                          <a:headEnd/>
                          <a:tailEnd/>
                        </a:ln>
                      </wps:spPr>
                      <wps:txbx>
                        <w:txbxContent>
                          <w:p w14:paraId="671A9DEE"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Австралиска влада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D3BF0" id="Text Box 213" o:spid="_x0000_s1076" type="#_x0000_t202" style="position:absolute;margin-left:-20.15pt;margin-top:35pt;width:60.8pt;height:21.4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" fillcolor="white [3212]" stroked="f">
                <v:textbox inset="0,0,0,0">
                  <w:txbxContent>
                    <w:p w14:paraId="671A9DEE"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 xml:space="preserve">Австралиска </w:t>
                      </w:r>
                      <w:r w:rsidRPr="00297ADB">
                        <w:rPr>
                          <w:color w:val="595959" w:themeColor="text1" w:themeTint="A6"/>
                          <w:sz w:val="14"/>
                          <w:szCs w:val="14"/>
                          <w:lang w:val="mk"/>
                        </w:rPr>
                        <w:t>влада</w:t>
                      </w:r>
                    </w:p>
                  </w:txbxContent>
                </v:textbox>
                <w10:wrap anchorx="margin"/>
              </v:shape>
            </w:pict>
          </mc:Fallback>
        </mc:AlternateContent>
      </w:r>
      <w:r w:rsidR="00297ADB" w:rsidRPr="009C77DA">
        <w:rPr>
          <w:rFonts w:cs="Arial"/>
          <w:noProof/>
        </w:rPr>
        <mc:AlternateContent>
          <mc:Choice Requires="wps">
            <w:drawing>
              <wp:anchor distT="45720" distB="45720" distL="114300" distR="114300" simplePos="0" relativeHeight="251773952" behindDoc="0" locked="0" layoutInCell="1" allowOverlap="1" wp14:anchorId="2E865844" wp14:editId="5C846379">
                <wp:simplePos x="0" y="0"/>
                <wp:positionH relativeFrom="column">
                  <wp:posOffset>56515</wp:posOffset>
                </wp:positionH>
                <wp:positionV relativeFrom="paragraph">
                  <wp:posOffset>693342</wp:posOffset>
                </wp:positionV>
                <wp:extent cx="458605" cy="25590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05" cy="255905"/>
                        </a:xfrm>
                        <a:prstGeom prst="rect">
                          <a:avLst/>
                        </a:prstGeom>
                        <a:solidFill>
                          <a:schemeClr val="bg1"/>
                        </a:solidFill>
                        <a:ln w="9525">
                          <a:noFill/>
                          <a:miter lim="800000"/>
                          <a:headEnd/>
                          <a:tailEnd/>
                        </a:ln>
                      </wps:spPr>
                      <wps:txbx>
                        <w:txbxContent>
                          <w:p w14:paraId="7023A658"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Нов Јужен Велс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65844" id="Text Box 214" o:spid="_x0000_s1077" type="#_x0000_t202" style="position:absolute;margin-left:4.45pt;margin-top:54.6pt;width:36.1pt;height:20.1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" fillcolor="white [3212]" stroked="f">
                <v:textbox inset="0,0,0,0">
                  <w:txbxContent>
                    <w:p w14:paraId="7023A658"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 xml:space="preserve">Нов </w:t>
                      </w:r>
                      <w:r w:rsidRPr="00297ADB">
                        <w:rPr>
                          <w:color w:val="595959" w:themeColor="text1" w:themeTint="A6"/>
                          <w:sz w:val="14"/>
                          <w:szCs w:val="14"/>
                          <w:lang w:val="mk"/>
                        </w:rPr>
                        <w:t>Јужен Велс</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78048" behindDoc="0" locked="0" layoutInCell="1" allowOverlap="1" wp14:anchorId="6AB124EC" wp14:editId="31D1DAD8">
                <wp:simplePos x="0" y="0"/>
                <wp:positionH relativeFrom="column">
                  <wp:posOffset>35676</wp:posOffset>
                </wp:positionH>
                <wp:positionV relativeFrom="paragraph">
                  <wp:posOffset>1152250</wp:posOffset>
                </wp:positionV>
                <wp:extent cx="481815" cy="147955"/>
                <wp:effectExtent l="0" t="0" r="0" b="444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15" cy="147955"/>
                        </a:xfrm>
                        <a:prstGeom prst="rect">
                          <a:avLst/>
                        </a:prstGeom>
                        <a:solidFill>
                          <a:schemeClr val="bg1"/>
                        </a:solidFill>
                        <a:ln w="9525">
                          <a:noFill/>
                          <a:miter lim="800000"/>
                          <a:headEnd/>
                          <a:tailEnd/>
                        </a:ln>
                      </wps:spPr>
                      <wps:txbx>
                        <w:txbxContent>
                          <w:p w14:paraId="6360DE3A"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Квинсленд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124EC" id="Text Box 216" o:spid="_x0000_s1078" type="#_x0000_t202" style="position:absolute;margin-left:2.8pt;margin-top:90.75pt;width:37.95pt;height:11.6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" fillcolor="white [3212]" stroked="f">
                <v:textbox inset="0,0,0,0">
                  <w:txbxContent>
                    <w:p w14:paraId="6360DE3A"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Квинсленд</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80096" behindDoc="0" locked="0" layoutInCell="1" allowOverlap="1" wp14:anchorId="0DBC0998" wp14:editId="340FA64E">
                <wp:simplePos x="0" y="0"/>
                <wp:positionH relativeFrom="column">
                  <wp:posOffset>35677</wp:posOffset>
                </wp:positionH>
                <wp:positionV relativeFrom="paragraph">
                  <wp:posOffset>1292317</wp:posOffset>
                </wp:positionV>
                <wp:extent cx="472980" cy="274320"/>
                <wp:effectExtent l="0" t="0" r="381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80" cy="274320"/>
                        </a:xfrm>
                        <a:prstGeom prst="rect">
                          <a:avLst/>
                        </a:prstGeom>
                        <a:solidFill>
                          <a:schemeClr val="bg1"/>
                        </a:solidFill>
                        <a:ln w="9525">
                          <a:noFill/>
                          <a:miter lim="800000"/>
                          <a:headEnd/>
                          <a:tailEnd/>
                        </a:ln>
                      </wps:spPr>
                      <wps:txbx>
                        <w:txbxContent>
                          <w:p w14:paraId="5541A079"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Западна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C0998" id="Text Box 218" o:spid="_x0000_s1079" type="#_x0000_t202" style="position:absolute;margin-left:2.8pt;margin-top:101.75pt;width:37.25pt;height:21.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" fillcolor="white [3212]" stroked="f">
                <v:textbox inset="0,0,0,0">
                  <w:txbxContent>
                    <w:p w14:paraId="5541A079"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 xml:space="preserve">Западна </w:t>
                      </w:r>
                      <w:r w:rsidRPr="00297ADB">
                        <w:rPr>
                          <w:color w:val="595959" w:themeColor="text1" w:themeTint="A6"/>
                          <w:sz w:val="14"/>
                          <w:szCs w:val="14"/>
                          <w:lang w:val="mk"/>
                        </w:rPr>
                        <w:t>Австралија</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82144" behindDoc="0" locked="0" layoutInCell="1" allowOverlap="1" wp14:anchorId="0D2FA42F" wp14:editId="2DF24F13">
                <wp:simplePos x="0" y="0"/>
                <wp:positionH relativeFrom="column">
                  <wp:posOffset>35677</wp:posOffset>
                </wp:positionH>
                <wp:positionV relativeFrom="paragraph">
                  <wp:posOffset>1522238</wp:posOffset>
                </wp:positionV>
                <wp:extent cx="486811" cy="285115"/>
                <wp:effectExtent l="0" t="0" r="889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11" cy="285115"/>
                        </a:xfrm>
                        <a:prstGeom prst="rect">
                          <a:avLst/>
                        </a:prstGeom>
                        <a:solidFill>
                          <a:schemeClr val="bg1"/>
                        </a:solidFill>
                        <a:ln w="9525">
                          <a:noFill/>
                          <a:miter lim="800000"/>
                          <a:headEnd/>
                          <a:tailEnd/>
                        </a:ln>
                      </wps:spPr>
                      <wps:txbx>
                        <w:txbxContent>
                          <w:p w14:paraId="559F6CE3"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Јужна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FA42F" id="Text Box 219" o:spid="_x0000_s1080" type="#_x0000_t202" style="position:absolute;margin-left:2.8pt;margin-top:119.85pt;width:38.35pt;height:22.4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" fillcolor="white [3212]" stroked="f">
                <v:textbox inset="0,0,0,0">
                  <w:txbxContent>
                    <w:p w14:paraId="559F6CE3"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 xml:space="preserve">Јужна </w:t>
                      </w:r>
                      <w:r w:rsidRPr="00297ADB">
                        <w:rPr>
                          <w:color w:val="595959" w:themeColor="text1" w:themeTint="A6"/>
                          <w:sz w:val="14"/>
                          <w:szCs w:val="14"/>
                          <w:lang w:val="mk"/>
                        </w:rPr>
                        <w:t>Австралија</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84192" behindDoc="0" locked="0" layoutInCell="1" allowOverlap="1" wp14:anchorId="44033C9C" wp14:editId="7734948A">
                <wp:simplePos x="0" y="0"/>
                <wp:positionH relativeFrom="column">
                  <wp:posOffset>35677</wp:posOffset>
                </wp:positionH>
                <wp:positionV relativeFrom="paragraph">
                  <wp:posOffset>1786516</wp:posOffset>
                </wp:positionV>
                <wp:extent cx="444882" cy="13462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2" cy="134620"/>
                        </a:xfrm>
                        <a:prstGeom prst="rect">
                          <a:avLst/>
                        </a:prstGeom>
                        <a:solidFill>
                          <a:schemeClr val="bg1"/>
                        </a:solidFill>
                        <a:ln w="9525">
                          <a:noFill/>
                          <a:miter lim="800000"/>
                          <a:headEnd/>
                          <a:tailEnd/>
                        </a:ln>
                      </wps:spPr>
                      <wps:txbx>
                        <w:txbxContent>
                          <w:p w14:paraId="73EEF1FE"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Тасманија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33C9C" id="Text Box 220" o:spid="_x0000_s1081" type="#_x0000_t202" style="position:absolute;margin-left:2.8pt;margin-top:140.65pt;width:35.05pt;height:10.6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" fillcolor="white [3212]" stroked="f">
                <v:textbox inset="0,0,0,0">
                  <w:txbxContent>
                    <w:p w14:paraId="73EEF1FE"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Тасманија</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88288" behindDoc="0" locked="0" layoutInCell="1" allowOverlap="1" wp14:anchorId="7E54D62F" wp14:editId="339D5465">
                <wp:simplePos x="0" y="0"/>
                <wp:positionH relativeFrom="column">
                  <wp:posOffset>35677</wp:posOffset>
                </wp:positionH>
                <wp:positionV relativeFrom="paragraph">
                  <wp:posOffset>2164432</wp:posOffset>
                </wp:positionV>
                <wp:extent cx="486278" cy="264160"/>
                <wp:effectExtent l="0" t="0" r="9525" b="254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78" cy="264160"/>
                        </a:xfrm>
                        <a:prstGeom prst="rect">
                          <a:avLst/>
                        </a:prstGeom>
                        <a:solidFill>
                          <a:schemeClr val="bg1"/>
                        </a:solidFill>
                        <a:ln w="9525">
                          <a:noFill/>
                          <a:miter lim="800000"/>
                          <a:headEnd/>
                          <a:tailEnd/>
                        </a:ln>
                      </wps:spPr>
                      <wps:txbx>
                        <w:txbxContent>
                          <w:p w14:paraId="3B65539C"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Северна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4D62F" id="Text Box 222" o:spid="_x0000_s1082" type="#_x0000_t202" style="position:absolute;margin-left:2.8pt;margin-top:170.45pt;width:38.3pt;height:20.8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" fillcolor="white [3212]" stroked="f">
                <v:textbox inset="0,0,0,0">
                  <w:txbxContent>
                    <w:p w14:paraId="3B65539C"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 xml:space="preserve">Северна </w:t>
                      </w:r>
                      <w:r w:rsidRPr="00297ADB">
                        <w:rPr>
                          <w:color w:val="595959" w:themeColor="text1" w:themeTint="A6"/>
                          <w:sz w:val="14"/>
                          <w:szCs w:val="14"/>
                          <w:lang w:val="mk"/>
                        </w:rPr>
                        <w:t>Територија</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76000" behindDoc="0" locked="0" layoutInCell="1" allowOverlap="1" wp14:anchorId="3CB45D11" wp14:editId="13C9BC8B">
                <wp:simplePos x="0" y="0"/>
                <wp:positionH relativeFrom="column">
                  <wp:posOffset>36830</wp:posOffset>
                </wp:positionH>
                <wp:positionV relativeFrom="paragraph">
                  <wp:posOffset>945515</wp:posOffset>
                </wp:positionV>
                <wp:extent cx="487045" cy="153035"/>
                <wp:effectExtent l="0" t="0" r="8255"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53035"/>
                        </a:xfrm>
                        <a:prstGeom prst="rect">
                          <a:avLst/>
                        </a:prstGeom>
                        <a:solidFill>
                          <a:schemeClr val="bg1"/>
                        </a:solidFill>
                        <a:ln w="9525">
                          <a:noFill/>
                          <a:miter lim="800000"/>
                          <a:headEnd/>
                          <a:tailEnd/>
                        </a:ln>
                      </wps:spPr>
                      <wps:txbx>
                        <w:txbxContent>
                          <w:p w14:paraId="0B9065B3"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Викторија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45D11" id="Text Box 215" o:spid="_x0000_s1083" type="#_x0000_t202" style="position:absolute;margin-left:2.9pt;margin-top:74.45pt;width:38.35pt;height:12.0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" fillcolor="white [3212]" stroked="f">
                <v:textbox inset="0,0,0,0">
                  <w:txbxContent>
                    <w:p w14:paraId="0B9065B3" w14:textId="77777777" w:rsidR="008C6DD5" w:rsidRPr="00297ADB" w:rsidRDefault="00000000" w:rsidP="008C6DD5">
                      <w:pPr>
                        <w:jc w:val="right"/>
                        <w:rPr>
                          <w:color w:val="595959" w:themeColor="text1" w:themeTint="A6"/>
                          <w:sz w:val="14"/>
                          <w:szCs w:val="14"/>
                        </w:rPr>
                      </w:pPr>
                      <w:r w:rsidRPr="00297ADB">
                        <w:rPr>
                          <w:color w:val="595959" w:themeColor="text1" w:themeTint="A6"/>
                          <w:sz w:val="14"/>
                          <w:szCs w:val="14"/>
                          <w:lang w:val="mk"/>
                        </w:rPr>
                        <w:t>Викторија</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769856" behindDoc="0" locked="0" layoutInCell="1" allowOverlap="1" wp14:anchorId="38034E46" wp14:editId="1ACE4E47">
                <wp:simplePos x="0" y="0"/>
                <wp:positionH relativeFrom="column">
                  <wp:posOffset>4656666</wp:posOffset>
                </wp:positionH>
                <wp:positionV relativeFrom="paragraph">
                  <wp:posOffset>2717800</wp:posOffset>
                </wp:positionV>
                <wp:extent cx="1305983" cy="188595"/>
                <wp:effectExtent l="0" t="0" r="8890" b="190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983" cy="188595"/>
                        </a:xfrm>
                        <a:prstGeom prst="rect">
                          <a:avLst/>
                        </a:prstGeom>
                        <a:solidFill>
                          <a:schemeClr val="bg1"/>
                        </a:solidFill>
                        <a:ln w="9525">
                          <a:noFill/>
                          <a:miter lim="800000"/>
                          <a:headEnd/>
                          <a:tailEnd/>
                        </a:ln>
                      </wps:spPr>
                      <wps:txbx>
                        <w:txbxContent>
                          <w:p w14:paraId="59DBDDFF" w14:textId="77777777" w:rsidR="008C6DD5" w:rsidRPr="00235A43" w:rsidRDefault="00000000" w:rsidP="008C6DD5">
                            <w:pPr>
                              <w:rPr>
                                <w:color w:val="595959" w:themeColor="text1" w:themeTint="A6"/>
                                <w:sz w:val="16"/>
                                <w:szCs w:val="16"/>
                              </w:rPr>
                            </w:pPr>
                            <w:r w:rsidRPr="00235A43">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8034E46" id="Text Box 212" o:spid="_x0000_s1084" type="#_x0000_t202" style="position:absolute;margin-left:366.65pt;margin-top:214pt;width:102.85pt;height:14.8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" fillcolor="white [3212]" stroked="f">
                <v:textbox inset="0,0,0,0">
                  <w:txbxContent>
                    <w:p w14:paraId="59DBDDFF" w14:textId="77777777" w:rsidR="008C6DD5" w:rsidRPr="00235A43" w:rsidRDefault="00000000" w:rsidP="008C6DD5">
                      <w:pPr>
                        <w:rPr>
                          <w:color w:val="595959" w:themeColor="text1" w:themeTint="A6"/>
                          <w:sz w:val="16"/>
                          <w:szCs w:val="16"/>
                        </w:rPr>
                      </w:pPr>
                      <w:r w:rsidRPr="00235A43">
                        <w:rPr>
                          <w:color w:val="595959" w:themeColor="text1" w:themeTint="A6"/>
                          <w:sz w:val="16"/>
                          <w:szCs w:val="16"/>
                          <w:lang w:val="mk"/>
                        </w:rPr>
                        <w:t>Ќе 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758592" behindDoc="0" locked="0" layoutInCell="1" allowOverlap="1" wp14:anchorId="4F379065" wp14:editId="2AE368C3">
                <wp:simplePos x="0" y="0"/>
                <wp:positionH relativeFrom="column">
                  <wp:posOffset>118534</wp:posOffset>
                </wp:positionH>
                <wp:positionV relativeFrom="paragraph">
                  <wp:posOffset>84667</wp:posOffset>
                </wp:positionV>
                <wp:extent cx="6742642" cy="293370"/>
                <wp:effectExtent l="0" t="0" r="127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642" cy="293370"/>
                        </a:xfrm>
                        <a:prstGeom prst="rect">
                          <a:avLst/>
                        </a:prstGeom>
                        <a:solidFill>
                          <a:schemeClr val="bg1"/>
                        </a:solidFill>
                        <a:ln w="9525">
                          <a:noFill/>
                          <a:miter lim="800000"/>
                          <a:headEnd/>
                          <a:tailEnd/>
                        </a:ln>
                      </wps:spPr>
                      <wps:txbx>
                        <w:txbxContent>
                          <w:p w14:paraId="3EC1718D" w14:textId="0EB882F3" w:rsidR="008C6DD5" w:rsidRPr="00297ADB" w:rsidRDefault="00297ADB" w:rsidP="008C6DD5">
                            <w:pPr>
                              <w:jc w:val="center"/>
                              <w:rPr>
                                <w:color w:val="595959" w:themeColor="text1" w:themeTint="A6"/>
                                <w:sz w:val="21"/>
                                <w:szCs w:val="21"/>
                                <w:lang w:val="ru-RU"/>
                              </w:rPr>
                            </w:pPr>
                            <w:r w:rsidRPr="00297ADB">
                              <w:rPr>
                                <w:color w:val="595959" w:themeColor="text1" w:themeTint="A6"/>
                                <w:lang w:val="mk"/>
                              </w:rPr>
                              <w:t>План за насочена акција за однесувањето на заедницата - напредок на акциите по влади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F379065" id="_x0000_s1085" type="#_x0000_t202" style="position:absolute;margin-left:9.35pt;margin-top:6.65pt;width:530.9pt;height:23.1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" fillcolor="white [3212]" stroked="f">
                <v:textbox>
                  <w:txbxContent>
                    <w:p w14:paraId="3EC1718D" w14:textId="0EB882F3" w:rsidR="008C6DD5" w:rsidRPr="00297ADB" w:rsidRDefault="00297ADB" w:rsidP="008C6DD5">
                      <w:pPr>
                        <w:jc w:val="center"/>
                        <w:rPr>
                          <w:color w:val="595959" w:themeColor="text1" w:themeTint="A6"/>
                          <w:sz w:val="21"/>
                          <w:szCs w:val="21"/>
                          <w:lang w:val="ru-RU"/>
                        </w:rPr>
                      </w:pPr>
                      <w:r w:rsidRPr="00297ADB">
                        <w:rPr>
                          <w:color w:val="595959" w:themeColor="text1" w:themeTint="A6"/>
                          <w:lang w:val="mk"/>
                        </w:rPr>
                        <w:t>План за насочена акција за однесувањето на заедницата - напредок на акциите по влади</w:t>
                      </w:r>
                    </w:p>
                  </w:txbxContent>
                </v:textbox>
              </v:shape>
            </w:pict>
          </mc:Fallback>
        </mc:AlternateContent>
      </w:r>
      <w:r w:rsidRPr="009C77DA">
        <w:rPr>
          <w:rFonts w:cs="Arial"/>
          <w:noProof/>
        </w:rPr>
        <mc:AlternateContent>
          <mc:Choice Requires="wps">
            <w:drawing>
              <wp:anchor distT="45720" distB="45720" distL="114300" distR="114300" simplePos="0" relativeHeight="251767808" behindDoc="0" locked="0" layoutInCell="1" allowOverlap="1" wp14:anchorId="65F7CD6B" wp14:editId="5E5C245D">
                <wp:simplePos x="0" y="0"/>
                <wp:positionH relativeFrom="margin">
                  <wp:posOffset>4088130</wp:posOffset>
                </wp:positionH>
                <wp:positionV relativeFrom="paragraph">
                  <wp:posOffset>2720340</wp:posOffset>
                </wp:positionV>
                <wp:extent cx="441960" cy="220980"/>
                <wp:effectExtent l="0" t="0" r="0" b="762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20980"/>
                        </a:xfrm>
                        <a:prstGeom prst="rect">
                          <a:avLst/>
                        </a:prstGeom>
                        <a:solidFill>
                          <a:schemeClr val="bg1"/>
                        </a:solidFill>
                        <a:ln w="9525">
                          <a:noFill/>
                          <a:miter lim="800000"/>
                          <a:headEnd/>
                          <a:tailEnd/>
                        </a:ln>
                      </wps:spPr>
                      <wps:txbx>
                        <w:txbxContent>
                          <w:p w14:paraId="35E2EE74" w14:textId="77777777" w:rsidR="008C6DD5" w:rsidRPr="00235A43" w:rsidRDefault="00000000" w:rsidP="008C6DD5">
                            <w:pPr>
                              <w:rPr>
                                <w:color w:val="595959" w:themeColor="text1" w:themeTint="A6"/>
                                <w:sz w:val="16"/>
                                <w:szCs w:val="16"/>
                              </w:rPr>
                            </w:pPr>
                            <w:r w:rsidRPr="00235A43">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5F7CD6B" id="Text Box 211" o:spid="_x0000_s1086" type="#_x0000_t202" style="position:absolute;margin-left:321.9pt;margin-top:214.2pt;width:34.8pt;height:17.4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" fillcolor="white [3212]" stroked="f">
                <v:textbox inset="0,0,0,0">
                  <w:txbxContent>
                    <w:p w14:paraId="35E2EE74" w14:textId="77777777" w:rsidR="008C6DD5" w:rsidRPr="00235A43" w:rsidRDefault="00000000" w:rsidP="008C6DD5">
                      <w:pPr>
                        <w:rPr>
                          <w:color w:val="595959" w:themeColor="text1" w:themeTint="A6"/>
                          <w:sz w:val="16"/>
                          <w:szCs w:val="16"/>
                        </w:rPr>
                      </w:pPr>
                      <w:r w:rsidRPr="00235A43">
                        <w:rPr>
                          <w:color w:val="595959" w:themeColor="text1" w:themeTint="A6"/>
                          <w:sz w:val="16"/>
                          <w:szCs w:val="16"/>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765760" behindDoc="0" locked="0" layoutInCell="1" allowOverlap="1" wp14:anchorId="06EEFEA3" wp14:editId="19AB7694">
                <wp:simplePos x="0" y="0"/>
                <wp:positionH relativeFrom="column">
                  <wp:posOffset>3268345</wp:posOffset>
                </wp:positionH>
                <wp:positionV relativeFrom="paragraph">
                  <wp:posOffset>2719705</wp:posOffset>
                </wp:positionV>
                <wp:extent cx="643890" cy="206375"/>
                <wp:effectExtent l="0" t="0" r="3810" b="317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6375"/>
                        </a:xfrm>
                        <a:prstGeom prst="rect">
                          <a:avLst/>
                        </a:prstGeom>
                        <a:solidFill>
                          <a:schemeClr val="bg1"/>
                        </a:solidFill>
                        <a:ln w="9525">
                          <a:noFill/>
                          <a:miter lim="800000"/>
                          <a:headEnd/>
                          <a:tailEnd/>
                        </a:ln>
                      </wps:spPr>
                      <wps:txbx>
                        <w:txbxContent>
                          <w:p w14:paraId="55D517F9" w14:textId="77777777" w:rsidR="008C6DD5" w:rsidRPr="00235A43" w:rsidRDefault="00000000" w:rsidP="008C6DD5">
                            <w:pPr>
                              <w:rPr>
                                <w:color w:val="595959" w:themeColor="text1" w:themeTint="A6"/>
                                <w:sz w:val="16"/>
                                <w:szCs w:val="16"/>
                              </w:rPr>
                            </w:pPr>
                            <w:r w:rsidRPr="00235A43">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10" o:spid="_x0000_s1086" type="#_x0000_t202" style="width:50.7pt;height:16.25pt;margin-top:214.15pt;margin-left:257.35pt;mso-height-percent:0;mso-height-relative:margin;mso-width-percent:0;mso-width-relative:margin;mso-wrap-distance-bottom:3.6pt;mso-wrap-distance-left:9pt;mso-wrap-distance-right:9pt;mso-wrap-distance-top:3.6pt;position:absolute;v-text-anchor:top;z-index:251764736" fillcolor="white" stroked="f" strokeweight="0.75pt">
                <v:textbox inset="0,0,0,0">
                  <w:txbxContent>
                    <w:p w:rsidR="008C6DD5" w:rsidRPr="00235A43" w:rsidP="008C6DD5" w14:paraId="71CA54FC" w14:textId="77777777">
                      <w:pPr>
                        <w:bidi w:val="0"/>
                        <w:rPr>
                          <w:color w:val="595959" w:themeColor="text1" w:themeTint="A6"/>
                          <w:sz w:val="16"/>
                          <w:szCs w:val="16"/>
                        </w:rPr>
                      </w:pPr>
                      <w:r w:rsidRPr="00235A43">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763712" behindDoc="0" locked="0" layoutInCell="1" allowOverlap="1" wp14:anchorId="61F0CA8E" wp14:editId="6D978BAA">
                <wp:simplePos x="0" y="0"/>
                <wp:positionH relativeFrom="column">
                  <wp:posOffset>2668270</wp:posOffset>
                </wp:positionH>
                <wp:positionV relativeFrom="paragraph">
                  <wp:posOffset>2719705</wp:posOffset>
                </wp:positionV>
                <wp:extent cx="461010" cy="21717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4D140F13" w14:textId="77777777" w:rsidR="008C6DD5" w:rsidRPr="00235A43" w:rsidRDefault="00000000" w:rsidP="008C6DD5">
                            <w:pPr>
                              <w:rPr>
                                <w:color w:val="595959" w:themeColor="text1" w:themeTint="A6"/>
                                <w:sz w:val="16"/>
                                <w:szCs w:val="16"/>
                              </w:rPr>
                            </w:pPr>
                            <w:r w:rsidRPr="00235A43">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09" o:spid="_x0000_s1087" type="#_x0000_t202" style="width:36.3pt;height:17.1pt;margin-top:214.15pt;margin-left:210.1pt;mso-height-percent:0;mso-height-relative:margin;mso-width-percent:0;mso-width-relative:margin;mso-wrap-distance-bottom:3.6pt;mso-wrap-distance-left:9pt;mso-wrap-distance-right:9pt;mso-wrap-distance-top:3.6pt;position:absolute;v-text-anchor:top;z-index:251762688" fillcolor="white" stroked="f" strokeweight="0.75pt">
                <v:textbox inset="0,0,0,0">
                  <w:txbxContent>
                    <w:p w:rsidR="008C6DD5" w:rsidRPr="00235A43" w:rsidP="008C6DD5" w14:paraId="02196A49" w14:textId="77777777">
                      <w:pPr>
                        <w:bidi w:val="0"/>
                        <w:rPr>
                          <w:color w:val="595959" w:themeColor="text1" w:themeTint="A6"/>
                          <w:sz w:val="16"/>
                          <w:szCs w:val="16"/>
                        </w:rPr>
                      </w:pPr>
                      <w:r w:rsidRPr="00235A43">
                        <w:rPr>
                          <w:color w:val="595959" w:themeColor="text1" w:themeTint="A6"/>
                          <w:sz w:val="16"/>
                          <w:szCs w:val="16"/>
                          <w:rtl w:val="0"/>
                          <w:lang w:val="mk"/>
                        </w:rPr>
                        <w:t>Навреме</w:t>
                      </w:r>
                    </w:p>
                  </w:txbxContent>
                </v:textbox>
              </v:shape>
            </w:pict>
          </mc:Fallback>
        </mc:AlternateContent>
      </w:r>
      <w:r w:rsidRPr="009C77DA">
        <w:rPr>
          <w:rFonts w:cs="Arial"/>
          <w:noProof/>
        </w:rPr>
        <mc:AlternateContent>
          <mc:Choice Requires="wps">
            <w:drawing>
              <wp:anchor distT="45720" distB="45720" distL="114300" distR="114300" simplePos="0" relativeHeight="251761664" behindDoc="0" locked="0" layoutInCell="1" allowOverlap="1" wp14:anchorId="69D5F00B" wp14:editId="4F66B66E">
                <wp:simplePos x="0" y="0"/>
                <wp:positionH relativeFrom="column">
                  <wp:posOffset>1932940</wp:posOffset>
                </wp:positionH>
                <wp:positionV relativeFrom="paragraph">
                  <wp:posOffset>2719705</wp:posOffset>
                </wp:positionV>
                <wp:extent cx="605790" cy="195580"/>
                <wp:effectExtent l="0" t="0" r="381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5580"/>
                        </a:xfrm>
                        <a:prstGeom prst="rect">
                          <a:avLst/>
                        </a:prstGeom>
                        <a:solidFill>
                          <a:schemeClr val="bg1"/>
                        </a:solidFill>
                        <a:ln w="9525">
                          <a:noFill/>
                          <a:miter lim="800000"/>
                          <a:headEnd/>
                          <a:tailEnd/>
                        </a:ln>
                      </wps:spPr>
                      <wps:txbx>
                        <w:txbxContent>
                          <w:p w14:paraId="4AD0A80A" w14:textId="77777777" w:rsidR="008C6DD5" w:rsidRPr="00235A43" w:rsidRDefault="00000000" w:rsidP="008C6DD5">
                            <w:pPr>
                              <w:rPr>
                                <w:color w:val="595959" w:themeColor="text1" w:themeTint="A6"/>
                                <w:sz w:val="16"/>
                                <w:szCs w:val="16"/>
                              </w:rPr>
                            </w:pPr>
                            <w:r w:rsidRPr="00235A43">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08" o:spid="_x0000_s1088" type="#_x0000_t202" style="width:47.7pt;height:15.4pt;margin-top:214.15pt;margin-left:152.2pt;mso-height-percent:0;mso-height-relative:margin;mso-width-percent:0;mso-width-relative:margin;mso-wrap-distance-bottom:3.6pt;mso-wrap-distance-left:9pt;mso-wrap-distance-right:9pt;mso-wrap-distance-top:3.6pt;position:absolute;v-text-anchor:top;z-index:251760640" fillcolor="white" stroked="f" strokeweight="0.75pt">
                <v:textbox inset="0,0,0,0">
                  <w:txbxContent>
                    <w:p w:rsidR="008C6DD5" w:rsidRPr="00235A43" w:rsidP="008C6DD5" w14:paraId="05E35E73" w14:textId="77777777">
                      <w:pPr>
                        <w:bidi w:val="0"/>
                        <w:rPr>
                          <w:color w:val="595959" w:themeColor="text1" w:themeTint="A6"/>
                          <w:sz w:val="16"/>
                          <w:szCs w:val="16"/>
                        </w:rPr>
                      </w:pPr>
                      <w:r w:rsidRPr="00235A43">
                        <w:rPr>
                          <w:color w:val="595959" w:themeColor="text1" w:themeTint="A6"/>
                          <w:sz w:val="16"/>
                          <w:szCs w:val="16"/>
                          <w:rtl w:val="0"/>
                          <w:lang w:val="mk"/>
                        </w:rPr>
                        <w:t>Завршено</w:t>
                      </w:r>
                    </w:p>
                  </w:txbxContent>
                </v:textbox>
              </v:shape>
            </w:pict>
          </mc:Fallback>
        </mc:AlternateContent>
      </w:r>
      <w:r w:rsidR="00856227" w:rsidRPr="009C77DA">
        <w:rPr>
          <w:rFonts w:cs="Arial"/>
          <w:noProof/>
          <w:lang w:eastAsia="en-AU"/>
        </w:rPr>
        <w:drawing>
          <wp:inline distT="0" distB="0" distL="0" distR="0" wp14:anchorId="32716B09" wp14:editId="50C48479">
            <wp:extent cx="7004685" cy="2974975"/>
            <wp:effectExtent l="0" t="0" r="5715" b="0"/>
            <wp:docPr id="10" name="Picture 10" descr="Графикон на кој визуелно се прикажува напредокот на Планот за насочена акција за однесување на заедницата од Табелата 5 на страницат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Графикон на кој визуелно се прикажува напредокот на Планот за насочена акција за однесување на заедницата од Табелата 5 на страницата 1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7004685" cy="2974975"/>
                    </a:xfrm>
                    <a:prstGeom prst="rect">
                      <a:avLst/>
                    </a:prstGeom>
                    <a:noFill/>
                  </pic:spPr>
                </pic:pic>
              </a:graphicData>
            </a:graphic>
          </wp:inline>
        </w:drawing>
      </w:r>
    </w:p>
    <w:p w14:paraId="69A2FF6F" w14:textId="77777777" w:rsidR="00856227" w:rsidRPr="009C77DA" w:rsidRDefault="00856227" w:rsidP="00A75BCD">
      <w:pPr>
        <w:spacing w:before="60" w:after="120" w:line="240" w:lineRule="auto"/>
        <w:rPr>
          <w:rFonts w:cs="Arial"/>
        </w:rPr>
      </w:pPr>
    </w:p>
    <w:p w14:paraId="2D2E2E73" w14:textId="77777777" w:rsidR="00BA0144" w:rsidRPr="009C77DA" w:rsidRDefault="00000000" w:rsidP="00A75BCD">
      <w:pPr>
        <w:spacing w:before="60" w:after="120" w:line="240" w:lineRule="auto"/>
        <w:rPr>
          <w:rFonts w:cs="Arial"/>
          <w:lang w:val="ru-RU"/>
        </w:rPr>
      </w:pPr>
      <w:r w:rsidRPr="009C77DA">
        <w:rPr>
          <w:rFonts w:cs="Arial"/>
          <w:lang w:val="mk"/>
        </w:rPr>
        <w:t>Табела 6: План за насочена акција за однесувањето на заедницата - напредок на акциите по цели</w:t>
      </w:r>
    </w:p>
    <w:tbl>
      <w:tblPr>
        <w:tblW w:w="9736" w:type="dxa"/>
        <w:tblLayout w:type="fixed"/>
        <w:tblLook w:val="04A0" w:firstRow="1" w:lastRow="0" w:firstColumn="1" w:lastColumn="0" w:noHBand="0" w:noVBand="1"/>
      </w:tblPr>
      <w:tblGrid>
        <w:gridCol w:w="2396"/>
        <w:gridCol w:w="1223"/>
        <w:gridCol w:w="1223"/>
        <w:gridCol w:w="1224"/>
        <w:gridCol w:w="1223"/>
        <w:gridCol w:w="1223"/>
        <w:gridCol w:w="1224"/>
      </w:tblGrid>
      <w:tr w:rsidR="00454032" w:rsidRPr="009C77DA" w14:paraId="17F8EC99" w14:textId="77777777" w:rsidTr="00521B3B">
        <w:trPr>
          <w:trHeight w:val="9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8C58C"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Цел</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4E7F688C"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08DA90CA"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43F14543"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19FAF7CE"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4C0152DB"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69D47E29"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3532FB62"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43996D2B"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1</w:t>
            </w:r>
          </w:p>
        </w:tc>
        <w:tc>
          <w:tcPr>
            <w:tcW w:w="1223" w:type="dxa"/>
            <w:tcBorders>
              <w:top w:val="nil"/>
              <w:left w:val="nil"/>
              <w:bottom w:val="single" w:sz="4" w:space="0" w:color="auto"/>
              <w:right w:val="single" w:sz="4" w:space="0" w:color="auto"/>
            </w:tcBorders>
            <w:shd w:val="clear" w:color="auto" w:fill="auto"/>
            <w:noWrap/>
            <w:vAlign w:val="bottom"/>
            <w:hideMark/>
          </w:tcPr>
          <w:p w14:paraId="6FFDDE50"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79469F24"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6</w:t>
            </w:r>
          </w:p>
        </w:tc>
        <w:tc>
          <w:tcPr>
            <w:tcW w:w="1224" w:type="dxa"/>
            <w:tcBorders>
              <w:top w:val="nil"/>
              <w:left w:val="nil"/>
              <w:bottom w:val="single" w:sz="4" w:space="0" w:color="auto"/>
              <w:right w:val="single" w:sz="4" w:space="0" w:color="auto"/>
            </w:tcBorders>
            <w:shd w:val="clear" w:color="auto" w:fill="auto"/>
            <w:noWrap/>
            <w:vAlign w:val="bottom"/>
            <w:hideMark/>
          </w:tcPr>
          <w:p w14:paraId="2554207D"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276F315B"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6FC530A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7AE819CE"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8</w:t>
            </w:r>
          </w:p>
        </w:tc>
      </w:tr>
      <w:tr w:rsidR="00454032" w:rsidRPr="009C77DA" w14:paraId="13B0F44F"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FE2A8B4"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2</w:t>
            </w:r>
          </w:p>
        </w:tc>
        <w:tc>
          <w:tcPr>
            <w:tcW w:w="1223" w:type="dxa"/>
            <w:tcBorders>
              <w:top w:val="nil"/>
              <w:left w:val="nil"/>
              <w:bottom w:val="single" w:sz="4" w:space="0" w:color="auto"/>
              <w:right w:val="single" w:sz="4" w:space="0" w:color="auto"/>
            </w:tcBorders>
            <w:shd w:val="clear" w:color="auto" w:fill="auto"/>
            <w:noWrap/>
            <w:vAlign w:val="bottom"/>
            <w:hideMark/>
          </w:tcPr>
          <w:p w14:paraId="356EF3E2"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7C8EED8E"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16</w:t>
            </w:r>
          </w:p>
        </w:tc>
        <w:tc>
          <w:tcPr>
            <w:tcW w:w="1224" w:type="dxa"/>
            <w:tcBorders>
              <w:top w:val="nil"/>
              <w:left w:val="nil"/>
              <w:bottom w:val="single" w:sz="4" w:space="0" w:color="auto"/>
              <w:right w:val="single" w:sz="4" w:space="0" w:color="auto"/>
            </w:tcBorders>
            <w:shd w:val="clear" w:color="auto" w:fill="auto"/>
            <w:noWrap/>
            <w:vAlign w:val="bottom"/>
            <w:hideMark/>
          </w:tcPr>
          <w:p w14:paraId="123C533B"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2</w:t>
            </w:r>
          </w:p>
        </w:tc>
        <w:tc>
          <w:tcPr>
            <w:tcW w:w="1223" w:type="dxa"/>
            <w:tcBorders>
              <w:top w:val="nil"/>
              <w:left w:val="nil"/>
              <w:bottom w:val="single" w:sz="4" w:space="0" w:color="auto"/>
              <w:right w:val="single" w:sz="4" w:space="0" w:color="auto"/>
            </w:tcBorders>
            <w:shd w:val="clear" w:color="auto" w:fill="auto"/>
            <w:noWrap/>
            <w:vAlign w:val="bottom"/>
            <w:hideMark/>
          </w:tcPr>
          <w:p w14:paraId="2F51AE9D"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6BA48F01"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230F0EA1"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18</w:t>
            </w:r>
          </w:p>
        </w:tc>
      </w:tr>
      <w:tr w:rsidR="00454032" w:rsidRPr="009C77DA" w14:paraId="77A930DD"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0699288F"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3</w:t>
            </w:r>
          </w:p>
        </w:tc>
        <w:tc>
          <w:tcPr>
            <w:tcW w:w="1223" w:type="dxa"/>
            <w:tcBorders>
              <w:top w:val="nil"/>
              <w:left w:val="nil"/>
              <w:bottom w:val="single" w:sz="4" w:space="0" w:color="auto"/>
              <w:right w:val="single" w:sz="4" w:space="0" w:color="auto"/>
            </w:tcBorders>
            <w:shd w:val="clear" w:color="auto" w:fill="auto"/>
            <w:noWrap/>
            <w:vAlign w:val="bottom"/>
            <w:hideMark/>
          </w:tcPr>
          <w:p w14:paraId="3CB5AFB8"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23" w:type="dxa"/>
            <w:tcBorders>
              <w:top w:val="nil"/>
              <w:left w:val="nil"/>
              <w:bottom w:val="single" w:sz="4" w:space="0" w:color="auto"/>
              <w:right w:val="single" w:sz="4" w:space="0" w:color="auto"/>
            </w:tcBorders>
            <w:shd w:val="clear" w:color="auto" w:fill="auto"/>
            <w:noWrap/>
            <w:vAlign w:val="bottom"/>
            <w:hideMark/>
          </w:tcPr>
          <w:p w14:paraId="21230169"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7</w:t>
            </w:r>
          </w:p>
        </w:tc>
        <w:tc>
          <w:tcPr>
            <w:tcW w:w="1224" w:type="dxa"/>
            <w:tcBorders>
              <w:top w:val="nil"/>
              <w:left w:val="nil"/>
              <w:bottom w:val="single" w:sz="4" w:space="0" w:color="auto"/>
              <w:right w:val="single" w:sz="4" w:space="0" w:color="auto"/>
            </w:tcBorders>
            <w:shd w:val="clear" w:color="auto" w:fill="auto"/>
            <w:noWrap/>
            <w:vAlign w:val="bottom"/>
            <w:hideMark/>
          </w:tcPr>
          <w:p w14:paraId="56F9CB4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47F803C3"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3" w:type="dxa"/>
            <w:tcBorders>
              <w:top w:val="nil"/>
              <w:left w:val="nil"/>
              <w:bottom w:val="single" w:sz="4" w:space="0" w:color="auto"/>
              <w:right w:val="single" w:sz="4" w:space="0" w:color="auto"/>
            </w:tcBorders>
            <w:shd w:val="clear" w:color="auto" w:fill="auto"/>
            <w:noWrap/>
            <w:vAlign w:val="bottom"/>
            <w:hideMark/>
          </w:tcPr>
          <w:p w14:paraId="10B526AF"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1099CF0F"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8</w:t>
            </w:r>
          </w:p>
        </w:tc>
      </w:tr>
      <w:tr w:rsidR="00454032" w:rsidRPr="009C77DA" w14:paraId="3C0D53B2"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30C473E4"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4</w:t>
            </w:r>
          </w:p>
        </w:tc>
        <w:tc>
          <w:tcPr>
            <w:tcW w:w="1223" w:type="dxa"/>
            <w:tcBorders>
              <w:top w:val="nil"/>
              <w:left w:val="nil"/>
              <w:bottom w:val="single" w:sz="4" w:space="0" w:color="auto"/>
              <w:right w:val="single" w:sz="4" w:space="0" w:color="auto"/>
            </w:tcBorders>
            <w:shd w:val="clear" w:color="auto" w:fill="auto"/>
            <w:noWrap/>
            <w:vAlign w:val="bottom"/>
            <w:hideMark/>
          </w:tcPr>
          <w:p w14:paraId="7B9EB0FD"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w:t>
            </w:r>
          </w:p>
        </w:tc>
        <w:tc>
          <w:tcPr>
            <w:tcW w:w="1223" w:type="dxa"/>
            <w:tcBorders>
              <w:top w:val="nil"/>
              <w:left w:val="nil"/>
              <w:bottom w:val="single" w:sz="4" w:space="0" w:color="auto"/>
              <w:right w:val="single" w:sz="4" w:space="0" w:color="auto"/>
            </w:tcBorders>
            <w:shd w:val="clear" w:color="auto" w:fill="auto"/>
            <w:noWrap/>
            <w:vAlign w:val="bottom"/>
            <w:hideMark/>
          </w:tcPr>
          <w:p w14:paraId="11F8DED6"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25</w:t>
            </w:r>
          </w:p>
        </w:tc>
        <w:tc>
          <w:tcPr>
            <w:tcW w:w="1224" w:type="dxa"/>
            <w:tcBorders>
              <w:top w:val="nil"/>
              <w:left w:val="nil"/>
              <w:bottom w:val="single" w:sz="4" w:space="0" w:color="auto"/>
              <w:right w:val="single" w:sz="4" w:space="0" w:color="auto"/>
            </w:tcBorders>
            <w:shd w:val="clear" w:color="auto" w:fill="auto"/>
            <w:noWrap/>
            <w:vAlign w:val="bottom"/>
            <w:hideMark/>
          </w:tcPr>
          <w:p w14:paraId="13897436"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w:t>
            </w:r>
          </w:p>
        </w:tc>
        <w:tc>
          <w:tcPr>
            <w:tcW w:w="1223" w:type="dxa"/>
            <w:tcBorders>
              <w:top w:val="nil"/>
              <w:left w:val="nil"/>
              <w:bottom w:val="single" w:sz="4" w:space="0" w:color="auto"/>
              <w:right w:val="single" w:sz="4" w:space="0" w:color="auto"/>
            </w:tcBorders>
            <w:shd w:val="clear" w:color="auto" w:fill="auto"/>
            <w:noWrap/>
            <w:vAlign w:val="bottom"/>
            <w:hideMark/>
          </w:tcPr>
          <w:p w14:paraId="1B3C0580"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w:t>
            </w:r>
          </w:p>
        </w:tc>
        <w:tc>
          <w:tcPr>
            <w:tcW w:w="1223" w:type="dxa"/>
            <w:tcBorders>
              <w:top w:val="nil"/>
              <w:left w:val="nil"/>
              <w:bottom w:val="single" w:sz="4" w:space="0" w:color="auto"/>
              <w:right w:val="single" w:sz="4" w:space="0" w:color="auto"/>
            </w:tcBorders>
            <w:shd w:val="clear" w:color="auto" w:fill="auto"/>
            <w:noWrap/>
            <w:vAlign w:val="bottom"/>
            <w:hideMark/>
          </w:tcPr>
          <w:p w14:paraId="68ABB6B8"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1E8DAC07"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34</w:t>
            </w:r>
          </w:p>
        </w:tc>
      </w:tr>
      <w:tr w:rsidR="00454032" w:rsidRPr="009C77DA" w14:paraId="686A63AE" w14:textId="77777777" w:rsidTr="00521B3B">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6650B49F"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Севкупно</w:t>
            </w:r>
          </w:p>
        </w:tc>
        <w:tc>
          <w:tcPr>
            <w:tcW w:w="1223" w:type="dxa"/>
            <w:tcBorders>
              <w:top w:val="nil"/>
              <w:left w:val="nil"/>
              <w:bottom w:val="single" w:sz="4" w:space="0" w:color="auto"/>
              <w:right w:val="single" w:sz="4" w:space="0" w:color="auto"/>
            </w:tcBorders>
            <w:shd w:val="clear" w:color="auto" w:fill="auto"/>
            <w:noWrap/>
            <w:vAlign w:val="bottom"/>
            <w:hideMark/>
          </w:tcPr>
          <w:p w14:paraId="412E1340"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5</w:t>
            </w:r>
          </w:p>
        </w:tc>
        <w:tc>
          <w:tcPr>
            <w:tcW w:w="1223" w:type="dxa"/>
            <w:tcBorders>
              <w:top w:val="nil"/>
              <w:left w:val="nil"/>
              <w:bottom w:val="single" w:sz="4" w:space="0" w:color="auto"/>
              <w:right w:val="single" w:sz="4" w:space="0" w:color="auto"/>
            </w:tcBorders>
            <w:shd w:val="clear" w:color="auto" w:fill="auto"/>
            <w:noWrap/>
            <w:vAlign w:val="bottom"/>
            <w:hideMark/>
          </w:tcPr>
          <w:p w14:paraId="1FA54FC6"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54</w:t>
            </w:r>
          </w:p>
        </w:tc>
        <w:tc>
          <w:tcPr>
            <w:tcW w:w="1224" w:type="dxa"/>
            <w:tcBorders>
              <w:top w:val="nil"/>
              <w:left w:val="nil"/>
              <w:bottom w:val="single" w:sz="4" w:space="0" w:color="auto"/>
              <w:right w:val="single" w:sz="4" w:space="0" w:color="auto"/>
            </w:tcBorders>
            <w:shd w:val="clear" w:color="auto" w:fill="auto"/>
            <w:noWrap/>
            <w:vAlign w:val="bottom"/>
            <w:hideMark/>
          </w:tcPr>
          <w:p w14:paraId="23F22A62"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6</w:t>
            </w:r>
          </w:p>
        </w:tc>
        <w:tc>
          <w:tcPr>
            <w:tcW w:w="1223" w:type="dxa"/>
            <w:tcBorders>
              <w:top w:val="nil"/>
              <w:left w:val="nil"/>
              <w:bottom w:val="single" w:sz="4" w:space="0" w:color="auto"/>
              <w:right w:val="single" w:sz="4" w:space="0" w:color="auto"/>
            </w:tcBorders>
            <w:shd w:val="clear" w:color="auto" w:fill="auto"/>
            <w:noWrap/>
            <w:vAlign w:val="bottom"/>
            <w:hideMark/>
          </w:tcPr>
          <w:p w14:paraId="1C50C812"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3</w:t>
            </w:r>
          </w:p>
        </w:tc>
        <w:tc>
          <w:tcPr>
            <w:tcW w:w="1223" w:type="dxa"/>
            <w:tcBorders>
              <w:top w:val="nil"/>
              <w:left w:val="nil"/>
              <w:bottom w:val="single" w:sz="4" w:space="0" w:color="auto"/>
              <w:right w:val="single" w:sz="4" w:space="0" w:color="auto"/>
            </w:tcBorders>
            <w:shd w:val="clear" w:color="auto" w:fill="auto"/>
            <w:noWrap/>
            <w:vAlign w:val="bottom"/>
            <w:hideMark/>
          </w:tcPr>
          <w:p w14:paraId="6218258A"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0</w:t>
            </w:r>
          </w:p>
        </w:tc>
        <w:tc>
          <w:tcPr>
            <w:tcW w:w="1224" w:type="dxa"/>
            <w:tcBorders>
              <w:top w:val="nil"/>
              <w:left w:val="nil"/>
              <w:bottom w:val="single" w:sz="4" w:space="0" w:color="auto"/>
              <w:right w:val="single" w:sz="4" w:space="0" w:color="auto"/>
            </w:tcBorders>
            <w:shd w:val="clear" w:color="auto" w:fill="auto"/>
            <w:noWrap/>
            <w:vAlign w:val="bottom"/>
            <w:hideMark/>
          </w:tcPr>
          <w:p w14:paraId="53651884"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68</w:t>
            </w:r>
          </w:p>
        </w:tc>
      </w:tr>
    </w:tbl>
    <w:p w14:paraId="547F0159" w14:textId="77777777" w:rsidR="009A7249" w:rsidRPr="009C77DA" w:rsidRDefault="009A7249" w:rsidP="00A75BCD">
      <w:pPr>
        <w:spacing w:before="60" w:after="120" w:line="240" w:lineRule="auto"/>
        <w:rPr>
          <w:rFonts w:ascii="Calibri" w:eastAsia="Times New Roman" w:hAnsi="Calibri" w:cs="Calibri"/>
          <w:b/>
          <w:bCs/>
          <w:color w:val="000000"/>
          <w:lang w:eastAsia="en-AU"/>
        </w:rPr>
      </w:pPr>
    </w:p>
    <w:p w14:paraId="276385D4" w14:textId="77777777" w:rsidR="00BA0144" w:rsidRPr="009C77DA" w:rsidRDefault="00000000" w:rsidP="00A75BCD">
      <w:pPr>
        <w:spacing w:before="60" w:after="120" w:line="240" w:lineRule="auto"/>
        <w:rPr>
          <w:rFonts w:cs="Arial"/>
          <w:lang w:val="ru-RU"/>
        </w:rPr>
      </w:pPr>
      <w:r w:rsidRPr="009C77DA">
        <w:rPr>
          <w:rFonts w:cs="Arial"/>
          <w:lang w:val="mk"/>
        </w:rPr>
        <w:t>Графикон 6: План за насочена акција за однесувањето на заедницата - напредок на акциите по цели</w:t>
      </w:r>
    </w:p>
    <w:p w14:paraId="3011EF55" w14:textId="1A2E568D" w:rsidR="008D6089" w:rsidRPr="009C77DA" w:rsidRDefault="00297ADB"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802624" behindDoc="0" locked="0" layoutInCell="1" allowOverlap="1" wp14:anchorId="248CFAF7" wp14:editId="6CD63189">
                <wp:simplePos x="0" y="0"/>
                <wp:positionH relativeFrom="column">
                  <wp:posOffset>4136260</wp:posOffset>
                </wp:positionH>
                <wp:positionV relativeFrom="paragraph">
                  <wp:posOffset>1763641</wp:posOffset>
                </wp:positionV>
                <wp:extent cx="1179390" cy="228600"/>
                <wp:effectExtent l="0" t="0" r="1905"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390" cy="228600"/>
                        </a:xfrm>
                        <a:prstGeom prst="rect">
                          <a:avLst/>
                        </a:prstGeom>
                        <a:solidFill>
                          <a:schemeClr val="bg1"/>
                        </a:solidFill>
                        <a:ln w="9525">
                          <a:noFill/>
                          <a:miter lim="800000"/>
                          <a:headEnd/>
                          <a:tailEnd/>
                        </a:ln>
                      </wps:spPr>
                      <wps:txbx>
                        <w:txbxContent>
                          <w:p w14:paraId="55BCBEEB" w14:textId="77777777" w:rsidR="002D7567" w:rsidRPr="00AB3082" w:rsidRDefault="00000000" w:rsidP="002D7567">
                            <w:pPr>
                              <w:rPr>
                                <w:color w:val="595959" w:themeColor="text1" w:themeTint="A6"/>
                                <w:sz w:val="16"/>
                                <w:szCs w:val="16"/>
                              </w:rPr>
                            </w:pPr>
                            <w:r w:rsidRPr="00AB3082">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48CFAF7" id="Text Box 229" o:spid="_x0000_s1090" type="#_x0000_t202" style="position:absolute;margin-left:325.7pt;margin-top:138.85pt;width:92.85pt;height:18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" fillcolor="white [3212]" stroked="f">
                <v:textbox inset="0,0,0,0">
                  <w:txbxContent>
                    <w:p w14:paraId="55BCBEEB" w14:textId="77777777" w:rsidR="002D7567" w:rsidRPr="00AB3082" w:rsidRDefault="00000000" w:rsidP="002D7567">
                      <w:pPr>
                        <w:rPr>
                          <w:color w:val="595959" w:themeColor="text1" w:themeTint="A6"/>
                          <w:sz w:val="16"/>
                          <w:szCs w:val="16"/>
                        </w:rPr>
                      </w:pPr>
                      <w:r w:rsidRPr="00AB3082">
                        <w:rPr>
                          <w:color w:val="595959" w:themeColor="text1" w:themeTint="A6"/>
                          <w:sz w:val="16"/>
                          <w:szCs w:val="16"/>
                          <w:lang w:val="mk"/>
                        </w:rPr>
                        <w:t xml:space="preserve">Ќе </w:t>
                      </w:r>
                      <w:r w:rsidRPr="00AB3082">
                        <w:rPr>
                          <w:color w:val="595959" w:themeColor="text1" w:themeTint="A6"/>
                          <w:sz w:val="16"/>
                          <w:szCs w:val="16"/>
                          <w:lang w:val="mk"/>
                        </w:rPr>
                        <w:t>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789312" behindDoc="0" locked="0" layoutInCell="1" allowOverlap="1" wp14:anchorId="519445EF" wp14:editId="518EE331">
                <wp:simplePos x="0" y="0"/>
                <wp:positionH relativeFrom="column">
                  <wp:posOffset>56917</wp:posOffset>
                </wp:positionH>
                <wp:positionV relativeFrom="paragraph">
                  <wp:posOffset>87863</wp:posOffset>
                </wp:positionV>
                <wp:extent cx="5856670" cy="304800"/>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70" cy="304800"/>
                        </a:xfrm>
                        <a:prstGeom prst="rect">
                          <a:avLst/>
                        </a:prstGeom>
                        <a:solidFill>
                          <a:schemeClr val="bg1"/>
                        </a:solidFill>
                        <a:ln w="9525">
                          <a:noFill/>
                          <a:miter lim="800000"/>
                          <a:headEnd/>
                          <a:tailEnd/>
                        </a:ln>
                      </wps:spPr>
                      <wps:txbx>
                        <w:txbxContent>
                          <w:p w14:paraId="6CDACA09" w14:textId="1A65EACD" w:rsidR="002D7567" w:rsidRPr="00297ADB" w:rsidRDefault="00297ADB" w:rsidP="002D7567">
                            <w:pPr>
                              <w:jc w:val="center"/>
                              <w:rPr>
                                <w:color w:val="595959" w:themeColor="text1" w:themeTint="A6"/>
                                <w:sz w:val="20"/>
                                <w:szCs w:val="20"/>
                                <w:lang w:val="ru-RU"/>
                              </w:rPr>
                            </w:pPr>
                            <w:r w:rsidRPr="00297ADB">
                              <w:rPr>
                                <w:color w:val="595959" w:themeColor="text1" w:themeTint="A6"/>
                                <w:sz w:val="21"/>
                                <w:szCs w:val="21"/>
                                <w:lang w:val="mk"/>
                              </w:rPr>
                              <w:t>План за насочена акција за однесувањето на заедницата - напредок на акциите по цели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19445EF" id="_x0000_s1091" type="#_x0000_t202" style="position:absolute;margin-left:4.5pt;margin-top:6.9pt;width:461.15pt;height:24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" fillcolor="white [3212]" stroked="f">
                <v:textbox>
                  <w:txbxContent>
                    <w:p w14:paraId="6CDACA09" w14:textId="1A65EACD" w:rsidR="002D7567" w:rsidRPr="00297ADB" w:rsidRDefault="00297ADB" w:rsidP="002D7567">
                      <w:pPr>
                        <w:jc w:val="center"/>
                        <w:rPr>
                          <w:color w:val="595959" w:themeColor="text1" w:themeTint="A6"/>
                          <w:sz w:val="20"/>
                          <w:szCs w:val="20"/>
                          <w:lang w:val="ru-RU"/>
                        </w:rPr>
                      </w:pPr>
                      <w:r w:rsidRPr="00297ADB">
                        <w:rPr>
                          <w:color w:val="595959" w:themeColor="text1" w:themeTint="A6"/>
                          <w:sz w:val="21"/>
                          <w:szCs w:val="21"/>
                          <w:lang w:val="mk"/>
                        </w:rPr>
                        <w:t>План за насочена акција за однесувањето на заедницата - напредок на акциите по цели</w:t>
                      </w:r>
                    </w:p>
                  </w:txbxContent>
                </v:textbox>
              </v:shape>
            </w:pict>
          </mc:Fallback>
        </mc:AlternateContent>
      </w:r>
      <w:r w:rsidRPr="009C77DA">
        <w:rPr>
          <w:rFonts w:cs="Arial"/>
          <w:noProof/>
        </w:rPr>
        <mc:AlternateContent>
          <mc:Choice Requires="wps">
            <w:drawing>
              <wp:anchor distT="45720" distB="45720" distL="114300" distR="114300" simplePos="0" relativeHeight="251808768" behindDoc="0" locked="0" layoutInCell="1" allowOverlap="1" wp14:anchorId="342B6CA0" wp14:editId="00F2FEE2">
                <wp:simplePos x="0" y="0"/>
                <wp:positionH relativeFrom="margin">
                  <wp:posOffset>57150</wp:posOffset>
                </wp:positionH>
                <wp:positionV relativeFrom="paragraph">
                  <wp:posOffset>1254760</wp:posOffset>
                </wp:positionV>
                <wp:extent cx="560070" cy="182880"/>
                <wp:effectExtent l="0" t="0" r="0" b="762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2880"/>
                        </a:xfrm>
                        <a:prstGeom prst="rect">
                          <a:avLst/>
                        </a:prstGeom>
                        <a:solidFill>
                          <a:schemeClr val="bg1"/>
                        </a:solidFill>
                        <a:ln w="9525">
                          <a:noFill/>
                          <a:miter lim="800000"/>
                          <a:headEnd/>
                          <a:tailEnd/>
                        </a:ln>
                      </wps:spPr>
                      <wps:txbx>
                        <w:txbxContent>
                          <w:p w14:paraId="30730722" w14:textId="77777777" w:rsidR="002D7567" w:rsidRPr="00AB3082" w:rsidRDefault="00000000" w:rsidP="002D7567">
                            <w:pPr>
                              <w:jc w:val="right"/>
                              <w:rPr>
                                <w:color w:val="595959" w:themeColor="text1" w:themeTint="A6"/>
                                <w:sz w:val="16"/>
                                <w:szCs w:val="16"/>
                              </w:rPr>
                            </w:pPr>
                            <w:r w:rsidRPr="00AB3082">
                              <w:rPr>
                                <w:color w:val="595959" w:themeColor="text1" w:themeTint="A6"/>
                                <w:sz w:val="16"/>
                                <w:szCs w:val="16"/>
                                <w:lang w:val="mk"/>
                              </w:rPr>
                              <w:t>Цел 4</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32" o:spid="_x0000_s1089" type="#_x0000_t202" style="width:44.1pt;height:14.4pt;margin-top:98.8pt;margin-left:4.5pt;mso-height-percent:0;mso-height-relative:margin;mso-position-horizontal-relative:margin;mso-width-percent:0;mso-width-relative:margin;mso-wrap-distance-bottom:3.6pt;mso-wrap-distance-left:9pt;mso-wrap-distance-right:9pt;mso-wrap-distance-top:3.6pt;position:absolute;v-text-anchor:top;z-index:251807744" fillcolor="white" stroked="f" strokeweight="0.75pt">
                <v:textbox inset="0,0,0,0">
                  <w:txbxContent>
                    <w:p w:rsidR="002D7567" w:rsidRPr="00AB3082" w:rsidP="002D7567" w14:paraId="30CD86D8" w14:textId="61C99CE1">
                      <w:pPr>
                        <w:bidi w:val="0"/>
                        <w:jc w:val="right"/>
                        <w:rPr>
                          <w:color w:val="595959" w:themeColor="text1" w:themeTint="A6"/>
                          <w:sz w:val="16"/>
                          <w:szCs w:val="16"/>
                        </w:rPr>
                      </w:pPr>
                      <w:r w:rsidRPr="00AB3082">
                        <w:rPr>
                          <w:color w:val="595959" w:themeColor="text1" w:themeTint="A6"/>
                          <w:sz w:val="16"/>
                          <w:szCs w:val="16"/>
                          <w:rtl w:val="0"/>
                          <w:lang w:val="mk"/>
                        </w:rPr>
                        <w:t>Цел 4</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806720" behindDoc="0" locked="0" layoutInCell="1" allowOverlap="1" wp14:anchorId="0528E5E4" wp14:editId="0D0821BE">
                <wp:simplePos x="0" y="0"/>
                <wp:positionH relativeFrom="margin">
                  <wp:posOffset>57150</wp:posOffset>
                </wp:positionH>
                <wp:positionV relativeFrom="paragraph">
                  <wp:posOffset>1003300</wp:posOffset>
                </wp:positionV>
                <wp:extent cx="560070" cy="182880"/>
                <wp:effectExtent l="0" t="0" r="0" b="762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2880"/>
                        </a:xfrm>
                        <a:prstGeom prst="rect">
                          <a:avLst/>
                        </a:prstGeom>
                        <a:solidFill>
                          <a:schemeClr val="bg1"/>
                        </a:solidFill>
                        <a:ln w="9525">
                          <a:noFill/>
                          <a:miter lim="800000"/>
                          <a:headEnd/>
                          <a:tailEnd/>
                        </a:ln>
                      </wps:spPr>
                      <wps:txbx>
                        <w:txbxContent>
                          <w:p w14:paraId="482927AF" w14:textId="77777777" w:rsidR="002D7567" w:rsidRPr="00AB3082" w:rsidRDefault="00000000" w:rsidP="002D7567">
                            <w:pPr>
                              <w:jc w:val="right"/>
                              <w:rPr>
                                <w:color w:val="595959" w:themeColor="text1" w:themeTint="A6"/>
                                <w:sz w:val="16"/>
                                <w:szCs w:val="16"/>
                              </w:rPr>
                            </w:pPr>
                            <w:r w:rsidRPr="00AB3082">
                              <w:rPr>
                                <w:color w:val="595959" w:themeColor="text1" w:themeTint="A6"/>
                                <w:sz w:val="16"/>
                                <w:szCs w:val="16"/>
                                <w:lang w:val="mk"/>
                              </w:rPr>
                              <w:t>Цел 3</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31" o:spid="_x0000_s1090" type="#_x0000_t202" style="width:44.1pt;height:14.4pt;margin-top:79pt;margin-left:4.5pt;mso-height-percent:0;mso-height-relative:margin;mso-position-horizontal-relative:margin;mso-width-percent:0;mso-width-relative:margin;mso-wrap-distance-bottom:3.6pt;mso-wrap-distance-left:9pt;mso-wrap-distance-right:9pt;mso-wrap-distance-top:3.6pt;position:absolute;v-text-anchor:top;z-index:251805696" fillcolor="white" stroked="f" strokeweight="0.75pt">
                <v:textbox inset="0,0,0,0">
                  <w:txbxContent>
                    <w:p w:rsidR="002D7567" w:rsidRPr="00AB3082" w:rsidP="002D7567" w14:paraId="2640261F" w14:textId="32AE4F5F">
                      <w:pPr>
                        <w:bidi w:val="0"/>
                        <w:jc w:val="right"/>
                        <w:rPr>
                          <w:color w:val="595959" w:themeColor="text1" w:themeTint="A6"/>
                          <w:sz w:val="16"/>
                          <w:szCs w:val="16"/>
                        </w:rPr>
                      </w:pPr>
                      <w:r w:rsidRPr="00AB3082">
                        <w:rPr>
                          <w:color w:val="595959" w:themeColor="text1" w:themeTint="A6"/>
                          <w:sz w:val="16"/>
                          <w:szCs w:val="16"/>
                          <w:rtl w:val="0"/>
                          <w:lang w:val="mk"/>
                        </w:rPr>
                        <w:t>Цел 3</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792384" behindDoc="0" locked="0" layoutInCell="1" allowOverlap="1" wp14:anchorId="0C0320B2" wp14:editId="6F09F661">
                <wp:simplePos x="0" y="0"/>
                <wp:positionH relativeFrom="column">
                  <wp:posOffset>49530</wp:posOffset>
                </wp:positionH>
                <wp:positionV relativeFrom="paragraph">
                  <wp:posOffset>527051</wp:posOffset>
                </wp:positionV>
                <wp:extent cx="563880" cy="190500"/>
                <wp:effectExtent l="0" t="0" r="762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90500"/>
                        </a:xfrm>
                        <a:prstGeom prst="rect">
                          <a:avLst/>
                        </a:prstGeom>
                        <a:solidFill>
                          <a:schemeClr val="bg1"/>
                        </a:solidFill>
                        <a:ln w="9525">
                          <a:noFill/>
                          <a:miter lim="800000"/>
                          <a:headEnd/>
                          <a:tailEnd/>
                        </a:ln>
                      </wps:spPr>
                      <wps:txbx>
                        <w:txbxContent>
                          <w:p w14:paraId="65F6944D" w14:textId="77777777" w:rsidR="002D7567" w:rsidRPr="00AB3082" w:rsidRDefault="00000000" w:rsidP="002D7567">
                            <w:pPr>
                              <w:jc w:val="right"/>
                              <w:rPr>
                                <w:color w:val="595959" w:themeColor="text1" w:themeTint="A6"/>
                                <w:sz w:val="16"/>
                                <w:szCs w:val="16"/>
                              </w:rPr>
                            </w:pPr>
                            <w:r w:rsidRPr="00AB3082">
                              <w:rPr>
                                <w:color w:val="595959" w:themeColor="text1" w:themeTint="A6"/>
                                <w:sz w:val="16"/>
                                <w:szCs w:val="16"/>
                                <w:lang w:val="mk"/>
                              </w:rPr>
                              <w:t>Цел 1</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24" o:spid="_x0000_s1091" type="#_x0000_t202" style="width:44.4pt;height:15pt;margin-top:41.5pt;margin-left:3.9pt;mso-height-percent:0;mso-height-relative:margin;mso-width-percent:0;mso-width-relative:margin;mso-wrap-distance-bottom:3.6pt;mso-wrap-distance-left:9pt;mso-wrap-distance-right:9pt;mso-wrap-distance-top:3.6pt;position:absolute;v-text-anchor:top;z-index:251791360" fillcolor="white" stroked="f" strokeweight="0.75pt">
                <v:textbox inset="0,0,0,0">
                  <w:txbxContent>
                    <w:p w:rsidR="002D7567" w:rsidRPr="00AB3082" w:rsidP="002D7567" w14:paraId="5C4A602F" w14:textId="77777777">
                      <w:pPr>
                        <w:bidi w:val="0"/>
                        <w:jc w:val="right"/>
                        <w:rPr>
                          <w:color w:val="595959" w:themeColor="text1" w:themeTint="A6"/>
                          <w:sz w:val="16"/>
                          <w:szCs w:val="16"/>
                        </w:rPr>
                      </w:pPr>
                      <w:r w:rsidRPr="00AB3082">
                        <w:rPr>
                          <w:color w:val="595959" w:themeColor="text1" w:themeTint="A6"/>
                          <w:sz w:val="16"/>
                          <w:szCs w:val="16"/>
                          <w:rtl w:val="0"/>
                          <w:lang w:val="mk"/>
                        </w:rPr>
                        <w:t>Цел 1</w:t>
                      </w:r>
                    </w:p>
                  </w:txbxContent>
                </v:textbox>
              </v:shape>
            </w:pict>
          </mc:Fallback>
        </mc:AlternateContent>
      </w:r>
      <w:r w:rsidRPr="009C77DA">
        <w:rPr>
          <w:rFonts w:cs="Arial"/>
          <w:noProof/>
        </w:rPr>
        <mc:AlternateContent>
          <mc:Choice Requires="wps">
            <w:drawing>
              <wp:anchor distT="45720" distB="45720" distL="114300" distR="114300" simplePos="0" relativeHeight="251804672" behindDoc="0" locked="0" layoutInCell="1" allowOverlap="1" wp14:anchorId="6C3DCF98" wp14:editId="73C41F94">
                <wp:simplePos x="0" y="0"/>
                <wp:positionH relativeFrom="margin">
                  <wp:posOffset>57150</wp:posOffset>
                </wp:positionH>
                <wp:positionV relativeFrom="paragraph">
                  <wp:posOffset>767081</wp:posOffset>
                </wp:positionV>
                <wp:extent cx="560070" cy="182880"/>
                <wp:effectExtent l="0" t="0" r="0" b="762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2880"/>
                        </a:xfrm>
                        <a:prstGeom prst="rect">
                          <a:avLst/>
                        </a:prstGeom>
                        <a:solidFill>
                          <a:schemeClr val="bg1"/>
                        </a:solidFill>
                        <a:ln w="9525">
                          <a:noFill/>
                          <a:miter lim="800000"/>
                          <a:headEnd/>
                          <a:tailEnd/>
                        </a:ln>
                      </wps:spPr>
                      <wps:txbx>
                        <w:txbxContent>
                          <w:p w14:paraId="1B8BFAB7" w14:textId="77777777" w:rsidR="002D7567" w:rsidRPr="00AB3082" w:rsidRDefault="00000000" w:rsidP="002D7567">
                            <w:pPr>
                              <w:jc w:val="right"/>
                              <w:rPr>
                                <w:color w:val="595959" w:themeColor="text1" w:themeTint="A6"/>
                                <w:sz w:val="16"/>
                                <w:szCs w:val="16"/>
                              </w:rPr>
                            </w:pPr>
                            <w:r w:rsidRPr="00AB3082">
                              <w:rPr>
                                <w:color w:val="595959" w:themeColor="text1" w:themeTint="A6"/>
                                <w:sz w:val="16"/>
                                <w:szCs w:val="16"/>
                                <w:lang w:val="mk"/>
                              </w:rPr>
                              <w:t>Цел 2</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C3DCF98" id="Text Box 230" o:spid="_x0000_s1095" type="#_x0000_t202" style="position:absolute;margin-left:4.5pt;margin-top:60.4pt;width:44.1pt;height:14.4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" fillcolor="white [3212]" stroked="f">
                <v:textbox inset="0,0,0,0">
                  <w:txbxContent>
                    <w:p w14:paraId="1B8BFAB7" w14:textId="77777777" w:rsidR="002D7567" w:rsidRPr="00AB3082" w:rsidRDefault="00000000" w:rsidP="002D7567">
                      <w:pPr>
                        <w:jc w:val="right"/>
                        <w:rPr>
                          <w:color w:val="595959" w:themeColor="text1" w:themeTint="A6"/>
                          <w:sz w:val="16"/>
                          <w:szCs w:val="16"/>
                        </w:rPr>
                      </w:pPr>
                      <w:r w:rsidRPr="00AB3082">
                        <w:rPr>
                          <w:color w:val="595959" w:themeColor="text1" w:themeTint="A6"/>
                          <w:sz w:val="16"/>
                          <w:szCs w:val="16"/>
                          <w:lang w:val="mk"/>
                        </w:rPr>
                        <w:t xml:space="preserve">Цел </w:t>
                      </w:r>
                      <w:r w:rsidRPr="00AB3082">
                        <w:rPr>
                          <w:color w:val="595959" w:themeColor="text1" w:themeTint="A6"/>
                          <w:sz w:val="16"/>
                          <w:szCs w:val="16"/>
                          <w:lang w:val="mk"/>
                        </w:rPr>
                        <w:t>2</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798528" behindDoc="0" locked="0" layoutInCell="1" allowOverlap="1" wp14:anchorId="374279B6" wp14:editId="0C440DB1">
                <wp:simplePos x="0" y="0"/>
                <wp:positionH relativeFrom="column">
                  <wp:posOffset>2769870</wp:posOffset>
                </wp:positionH>
                <wp:positionV relativeFrom="paragraph">
                  <wp:posOffset>1769110</wp:posOffset>
                </wp:positionV>
                <wp:extent cx="643890" cy="200025"/>
                <wp:effectExtent l="0" t="0" r="3810" b="95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0025"/>
                        </a:xfrm>
                        <a:prstGeom prst="rect">
                          <a:avLst/>
                        </a:prstGeom>
                        <a:solidFill>
                          <a:schemeClr val="bg1"/>
                        </a:solidFill>
                        <a:ln w="9525">
                          <a:noFill/>
                          <a:miter lim="800000"/>
                          <a:headEnd/>
                          <a:tailEnd/>
                        </a:ln>
                      </wps:spPr>
                      <wps:txbx>
                        <w:txbxContent>
                          <w:p w14:paraId="418D8FB6" w14:textId="77777777" w:rsidR="002D7567" w:rsidRPr="00AB3082" w:rsidRDefault="00000000" w:rsidP="002D7567">
                            <w:pPr>
                              <w:rPr>
                                <w:color w:val="595959" w:themeColor="text1" w:themeTint="A6"/>
                                <w:sz w:val="16"/>
                                <w:szCs w:val="16"/>
                              </w:rPr>
                            </w:pPr>
                            <w:r w:rsidRPr="00AB3082">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27" o:spid="_x0000_s1094" type="#_x0000_t202" style="width:50.7pt;height:15.75pt;margin-top:139.3pt;margin-left:218.1pt;mso-height-percent:0;mso-height-relative:margin;mso-width-percent:0;mso-width-relative:margin;mso-wrap-distance-bottom:3.6pt;mso-wrap-distance-left:9pt;mso-wrap-distance-right:9pt;mso-wrap-distance-top:3.6pt;position:absolute;v-text-anchor:top;z-index:251797504" fillcolor="white" stroked="f" strokeweight="0.75pt">
                <v:textbox inset="0,0,0,0">
                  <w:txbxContent>
                    <w:p w:rsidR="002D7567" w:rsidRPr="00AB3082" w:rsidP="002D7567" w14:paraId="5845B04E" w14:textId="77777777">
                      <w:pPr>
                        <w:bidi w:val="0"/>
                        <w:rPr>
                          <w:color w:val="595959" w:themeColor="text1" w:themeTint="A6"/>
                          <w:sz w:val="16"/>
                          <w:szCs w:val="16"/>
                        </w:rPr>
                      </w:pPr>
                      <w:r w:rsidRPr="00AB3082">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800576" behindDoc="0" locked="0" layoutInCell="1" allowOverlap="1" wp14:anchorId="29CDF939" wp14:editId="5DDEC2D7">
                <wp:simplePos x="0" y="0"/>
                <wp:positionH relativeFrom="margin">
                  <wp:posOffset>3569970</wp:posOffset>
                </wp:positionH>
                <wp:positionV relativeFrom="paragraph">
                  <wp:posOffset>1769110</wp:posOffset>
                </wp:positionV>
                <wp:extent cx="441960" cy="205740"/>
                <wp:effectExtent l="0" t="0" r="0" b="381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05740"/>
                        </a:xfrm>
                        <a:prstGeom prst="rect">
                          <a:avLst/>
                        </a:prstGeom>
                        <a:solidFill>
                          <a:schemeClr val="bg1"/>
                        </a:solidFill>
                        <a:ln w="9525">
                          <a:noFill/>
                          <a:miter lim="800000"/>
                          <a:headEnd/>
                          <a:tailEnd/>
                        </a:ln>
                      </wps:spPr>
                      <wps:txbx>
                        <w:txbxContent>
                          <w:p w14:paraId="1684D04B" w14:textId="77777777" w:rsidR="002D7567" w:rsidRPr="00AB3082" w:rsidRDefault="00000000" w:rsidP="002D7567">
                            <w:pPr>
                              <w:rPr>
                                <w:color w:val="595959" w:themeColor="text1" w:themeTint="A6"/>
                                <w:sz w:val="16"/>
                                <w:szCs w:val="16"/>
                              </w:rPr>
                            </w:pPr>
                            <w:r w:rsidRPr="00AB3082">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28" o:spid="_x0000_s1095" type="#_x0000_t202" style="width:34.8pt;height:16.2pt;margin-top:139.3pt;margin-left:281.1pt;mso-height-percent:0;mso-height-relative:margin;mso-position-horizontal-relative:margin;mso-width-percent:0;mso-width-relative:margin;mso-wrap-distance-bottom:3.6pt;mso-wrap-distance-left:9pt;mso-wrap-distance-right:9pt;mso-wrap-distance-top:3.6pt;position:absolute;v-text-anchor:top;z-index:251799552" fillcolor="white" stroked="f" strokeweight="0.75pt">
                <v:textbox inset="0,0,0,0">
                  <w:txbxContent>
                    <w:p w:rsidR="002D7567" w:rsidRPr="00AB3082" w:rsidP="002D7567" w14:paraId="2AF84CD0" w14:textId="77777777">
                      <w:pPr>
                        <w:bidi w:val="0"/>
                        <w:rPr>
                          <w:color w:val="595959" w:themeColor="text1" w:themeTint="A6"/>
                          <w:sz w:val="16"/>
                          <w:szCs w:val="16"/>
                        </w:rPr>
                      </w:pPr>
                      <w:r w:rsidRPr="00AB3082">
                        <w:rPr>
                          <w:color w:val="595959" w:themeColor="text1" w:themeTint="A6"/>
                          <w:sz w:val="16"/>
                          <w:szCs w:val="16"/>
                          <w:rtl w:val="0"/>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794432" behindDoc="0" locked="0" layoutInCell="1" allowOverlap="1" wp14:anchorId="45E5A8B8" wp14:editId="168662ED">
                <wp:simplePos x="0" y="0"/>
                <wp:positionH relativeFrom="column">
                  <wp:posOffset>1411605</wp:posOffset>
                </wp:positionH>
                <wp:positionV relativeFrom="paragraph">
                  <wp:posOffset>1769110</wp:posOffset>
                </wp:positionV>
                <wp:extent cx="605790" cy="194945"/>
                <wp:effectExtent l="0" t="0" r="381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4945"/>
                        </a:xfrm>
                        <a:prstGeom prst="rect">
                          <a:avLst/>
                        </a:prstGeom>
                        <a:solidFill>
                          <a:schemeClr val="bg1"/>
                        </a:solidFill>
                        <a:ln w="9525">
                          <a:noFill/>
                          <a:miter lim="800000"/>
                          <a:headEnd/>
                          <a:tailEnd/>
                        </a:ln>
                      </wps:spPr>
                      <wps:txbx>
                        <w:txbxContent>
                          <w:p w14:paraId="6FB623D2" w14:textId="77777777" w:rsidR="002D7567" w:rsidRPr="00AB3082" w:rsidRDefault="00000000" w:rsidP="002D7567">
                            <w:pPr>
                              <w:rPr>
                                <w:color w:val="595959" w:themeColor="text1" w:themeTint="A6"/>
                                <w:sz w:val="16"/>
                                <w:szCs w:val="16"/>
                              </w:rPr>
                            </w:pPr>
                            <w:r w:rsidRPr="00AB3082">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25" o:spid="_x0000_s1096" type="#_x0000_t202" style="width:47.7pt;height:15.35pt;margin-top:139.3pt;margin-left:111.15pt;mso-height-percent:0;mso-height-relative:margin;mso-width-percent:0;mso-width-relative:margin;mso-wrap-distance-bottom:3.6pt;mso-wrap-distance-left:9pt;mso-wrap-distance-right:9pt;mso-wrap-distance-top:3.6pt;position:absolute;v-text-anchor:top;z-index:251793408" fillcolor="white" stroked="f" strokeweight="0.75pt">
                <v:textbox inset="0,0,0,0">
                  <w:txbxContent>
                    <w:p w:rsidR="002D7567" w:rsidRPr="00AB3082" w:rsidP="002D7567" w14:paraId="67167931" w14:textId="77777777">
                      <w:pPr>
                        <w:bidi w:val="0"/>
                        <w:rPr>
                          <w:color w:val="595959" w:themeColor="text1" w:themeTint="A6"/>
                          <w:sz w:val="16"/>
                          <w:szCs w:val="16"/>
                        </w:rPr>
                      </w:pPr>
                      <w:r w:rsidRPr="00AB3082">
                        <w:rPr>
                          <w:color w:val="595959" w:themeColor="text1" w:themeTint="A6"/>
                          <w:sz w:val="16"/>
                          <w:szCs w:val="16"/>
                          <w:rtl w:val="0"/>
                          <w:lang w:val="mk"/>
                        </w:rPr>
                        <w:t>Завршено</w:t>
                      </w:r>
                    </w:p>
                  </w:txbxContent>
                </v:textbox>
              </v:shape>
            </w:pict>
          </mc:Fallback>
        </mc:AlternateContent>
      </w:r>
      <w:r w:rsidRPr="009C77DA">
        <w:rPr>
          <w:rFonts w:cs="Arial"/>
          <w:noProof/>
        </w:rPr>
        <mc:AlternateContent>
          <mc:Choice Requires="wps">
            <w:drawing>
              <wp:anchor distT="45720" distB="45720" distL="114300" distR="114300" simplePos="0" relativeHeight="251796480" behindDoc="0" locked="0" layoutInCell="1" allowOverlap="1" wp14:anchorId="3C8DEDE6" wp14:editId="0CB4E0C1">
                <wp:simplePos x="0" y="0"/>
                <wp:positionH relativeFrom="column">
                  <wp:posOffset>2137410</wp:posOffset>
                </wp:positionH>
                <wp:positionV relativeFrom="paragraph">
                  <wp:posOffset>1767205</wp:posOffset>
                </wp:positionV>
                <wp:extent cx="461010" cy="21717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5C54F2E9" w14:textId="77777777" w:rsidR="002D7567" w:rsidRPr="00AB3082" w:rsidRDefault="00000000" w:rsidP="002D7567">
                            <w:pPr>
                              <w:rPr>
                                <w:color w:val="595959" w:themeColor="text1" w:themeTint="A6"/>
                                <w:sz w:val="16"/>
                                <w:szCs w:val="16"/>
                              </w:rPr>
                            </w:pPr>
                            <w:r w:rsidRPr="00AB3082">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C8DEDE6" id="Text Box 226" o:spid="_x0000_s1099" type="#_x0000_t202" style="position:absolute;margin-left:168.3pt;margin-top:139.15pt;width:36.3pt;height:17.1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" fillcolor="white [3212]" stroked="f">
                <v:textbox inset="0,0,0,0">
                  <w:txbxContent>
                    <w:p w14:paraId="5C54F2E9" w14:textId="77777777" w:rsidR="002D7567" w:rsidRPr="00AB3082" w:rsidRDefault="00000000" w:rsidP="002D7567">
                      <w:pPr>
                        <w:rPr>
                          <w:color w:val="595959" w:themeColor="text1" w:themeTint="A6"/>
                          <w:sz w:val="16"/>
                          <w:szCs w:val="16"/>
                        </w:rPr>
                      </w:pPr>
                      <w:r w:rsidRPr="00AB3082">
                        <w:rPr>
                          <w:color w:val="595959" w:themeColor="text1" w:themeTint="A6"/>
                          <w:sz w:val="16"/>
                          <w:szCs w:val="16"/>
                          <w:lang w:val="mk"/>
                        </w:rPr>
                        <w:t>Навреме</w:t>
                      </w:r>
                    </w:p>
                  </w:txbxContent>
                </v:textbox>
              </v:shape>
            </w:pict>
          </mc:Fallback>
        </mc:AlternateContent>
      </w:r>
      <w:r w:rsidR="00856227" w:rsidRPr="009C77DA">
        <w:rPr>
          <w:rFonts w:cs="Arial"/>
          <w:noProof/>
          <w:lang w:eastAsia="en-AU"/>
        </w:rPr>
        <w:drawing>
          <wp:inline distT="0" distB="0" distL="0" distR="0" wp14:anchorId="2CCC8E31" wp14:editId="00695DC7">
            <wp:extent cx="5962650" cy="2018030"/>
            <wp:effectExtent l="0" t="0" r="0" b="1270"/>
            <wp:docPr id="11" name="Picture 11" descr="Графикон на кој визуелно се прикажуваат податоци од Планот за насочена акција за однесување на заедницата од Табелата 6 на страницата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Графикон на кој визуелно се прикажуваат податоци од Планот за насочена акција за однесување на заедницата од Табелата 6 на страницата 12 "/>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962650" cy="2018030"/>
                    </a:xfrm>
                    <a:prstGeom prst="rect">
                      <a:avLst/>
                    </a:prstGeom>
                    <a:noFill/>
                  </pic:spPr>
                </pic:pic>
              </a:graphicData>
            </a:graphic>
          </wp:inline>
        </w:drawing>
      </w:r>
    </w:p>
    <w:p w14:paraId="3B175723" w14:textId="77777777" w:rsidR="006A398A" w:rsidRPr="009C77DA" w:rsidRDefault="00000000">
      <w:pPr>
        <w:rPr>
          <w:rFonts w:cs="Arial"/>
          <w:b/>
        </w:rPr>
      </w:pPr>
      <w:r w:rsidRPr="009C77DA">
        <w:rPr>
          <w:rFonts w:cs="Arial"/>
          <w:b/>
        </w:rPr>
        <w:br w:type="page"/>
      </w:r>
    </w:p>
    <w:p w14:paraId="0976A998" w14:textId="77777777" w:rsidR="00A81E84" w:rsidRPr="009C77DA" w:rsidRDefault="00000000" w:rsidP="00D868B5">
      <w:pPr>
        <w:pStyle w:val="Heading1"/>
        <w:rPr>
          <w:rFonts w:cs="Arial"/>
          <w:sz w:val="22"/>
          <w:szCs w:val="22"/>
          <w:lang w:val="ru-RU"/>
        </w:rPr>
      </w:pPr>
      <w:bookmarkStart w:id="6" w:name="_Toc256000004"/>
      <w:r w:rsidRPr="009C77DA">
        <w:rPr>
          <w:rFonts w:cs="Arial"/>
          <w:sz w:val="22"/>
          <w:szCs w:val="22"/>
          <w:lang w:val="mk"/>
        </w:rPr>
        <w:lastRenderedPageBreak/>
        <w:t>План за насочена акција за деца на предучилишна возраст</w:t>
      </w:r>
      <w:bookmarkEnd w:id="6"/>
    </w:p>
    <w:p w14:paraId="58F459E8" w14:textId="77777777" w:rsidR="00006B6B" w:rsidRPr="009C77DA" w:rsidRDefault="00006B6B" w:rsidP="00A75BCD">
      <w:pPr>
        <w:spacing w:before="60" w:after="120" w:line="240" w:lineRule="auto"/>
        <w:rPr>
          <w:rFonts w:cs="Arial"/>
          <w:lang w:val="ru-RU"/>
        </w:rPr>
      </w:pPr>
    </w:p>
    <w:p w14:paraId="312A0268" w14:textId="77777777" w:rsidR="00F64161" w:rsidRPr="009C77DA" w:rsidRDefault="00000000" w:rsidP="00F64161">
      <w:pPr>
        <w:autoSpaceDE w:val="0"/>
        <w:autoSpaceDN w:val="0"/>
        <w:adjustRightInd w:val="0"/>
        <w:spacing w:before="60" w:after="0" w:line="240" w:lineRule="auto"/>
        <w:rPr>
          <w:rFonts w:cs="Arial"/>
          <w:b/>
          <w:lang w:val="ru-RU"/>
        </w:rPr>
      </w:pPr>
      <w:r w:rsidRPr="009C77DA">
        <w:rPr>
          <w:rFonts w:cs="Arial"/>
          <w:b/>
          <w:lang w:val="mk"/>
        </w:rPr>
        <w:t>Вовед</w:t>
      </w:r>
    </w:p>
    <w:p w14:paraId="33AB238D" w14:textId="77777777" w:rsidR="00A81E84" w:rsidRPr="009C77DA" w:rsidRDefault="00000000" w:rsidP="00A75BCD">
      <w:pPr>
        <w:spacing w:before="60" w:after="120" w:line="240" w:lineRule="auto"/>
        <w:rPr>
          <w:rFonts w:cs="Arial"/>
          <w:lang w:val="ru-RU"/>
        </w:rPr>
      </w:pPr>
      <w:r w:rsidRPr="009C77DA">
        <w:rPr>
          <w:rFonts w:cs="Arial"/>
          <w:lang w:val="mk"/>
        </w:rPr>
        <w:t>Планот за насочена акција за децата на предучилишна возраст е подготвен со цел да донесе напредок во областите на резултати на Стратегијата во поглед здравјето и благосостојбата, образованието и учењето, инклузивни домови и заедници, и лична поддршка и поддршка од заедницата. Според тоа, цел на овие области на резултати е да обезбедат луѓето со попреченост да постигнат најдобри можни резултати во поглед на здравјето и добросостојбата; да го достигнат нивниот целосен потенцијал низ образование и учење; да живеат во инклузивни, достапни и добро дизајнирани домови и заедници; и да имаат пристап до низа видови поддршка што ќе им помогнат да живеат самостојно и да се ангажирани во нивните заедници.</w:t>
      </w:r>
    </w:p>
    <w:p w14:paraId="477FB4E9" w14:textId="77777777" w:rsidR="00E55559" w:rsidRPr="009C77DA" w:rsidRDefault="00000000" w:rsidP="00A75BCD">
      <w:pPr>
        <w:spacing w:before="60" w:after="120" w:line="240" w:lineRule="auto"/>
        <w:rPr>
          <w:rFonts w:cs="Arial"/>
          <w:lang w:val="ru-RU"/>
        </w:rPr>
      </w:pPr>
      <w:r w:rsidRPr="009C77DA">
        <w:rPr>
          <w:rFonts w:cs="Arial"/>
          <w:lang w:val="mk"/>
        </w:rPr>
        <w:t>Во Планот за насочена акција за децата на предучилишна возраст има 76 акции на австралиската и на владите на државите и териториите. Меѓу нив се акции за подготвување на информативни материјали, формирање на групи за поддршка од лица со слични искуства, поддршка на родители и негуватели, и промовирање на инклузивни пракси во детски градинки и во предучилишното образование и нега.</w:t>
      </w:r>
    </w:p>
    <w:p w14:paraId="094C1C93" w14:textId="77777777" w:rsidR="00F64161" w:rsidRPr="009C77DA" w:rsidRDefault="00F64161" w:rsidP="00A75BCD">
      <w:pPr>
        <w:spacing w:before="60" w:after="120" w:line="240" w:lineRule="auto"/>
        <w:rPr>
          <w:rFonts w:cs="Arial"/>
          <w:lang w:val="ru-RU"/>
        </w:rPr>
      </w:pPr>
    </w:p>
    <w:p w14:paraId="47F0E348" w14:textId="77777777" w:rsidR="00F64161" w:rsidRPr="009C77DA" w:rsidRDefault="00000000" w:rsidP="00F64161">
      <w:pPr>
        <w:autoSpaceDE w:val="0"/>
        <w:autoSpaceDN w:val="0"/>
        <w:adjustRightInd w:val="0"/>
        <w:spacing w:before="60" w:after="0" w:line="240" w:lineRule="auto"/>
        <w:rPr>
          <w:rFonts w:cs="Arial"/>
          <w:b/>
          <w:lang w:val="ru-RU"/>
        </w:rPr>
      </w:pPr>
      <w:r w:rsidRPr="009C77DA">
        <w:rPr>
          <w:rFonts w:cs="Arial"/>
          <w:b/>
          <w:lang w:val="mk"/>
        </w:rPr>
        <w:t>Цели</w:t>
      </w:r>
    </w:p>
    <w:p w14:paraId="7F4C1D9D" w14:textId="77777777" w:rsidR="00F64161" w:rsidRPr="009C77DA" w:rsidRDefault="00000000" w:rsidP="00F64161">
      <w:pPr>
        <w:pStyle w:val="BulletsandNumberedLists"/>
        <w:rPr>
          <w:rFonts w:ascii="Arial" w:hAnsi="Arial" w:cs="Arial"/>
          <w:color w:val="auto"/>
          <w:szCs w:val="22"/>
          <w:lang w:val="ru-RU"/>
        </w:rPr>
      </w:pPr>
      <w:r w:rsidRPr="009C77DA">
        <w:rPr>
          <w:rFonts w:ascii="Arial" w:hAnsi="Arial" w:cs="Arial"/>
          <w:color w:val="auto"/>
          <w:szCs w:val="22"/>
          <w:lang w:val="mk"/>
        </w:rPr>
        <w:t>1.</w:t>
      </w:r>
      <w:r w:rsidRPr="009C77DA">
        <w:rPr>
          <w:rFonts w:ascii="Arial" w:hAnsi="Arial" w:cs="Arial"/>
          <w:color w:val="auto"/>
          <w:szCs w:val="22"/>
          <w:lang w:val="mk"/>
        </w:rPr>
        <w:tab/>
        <w:t>Овозможување на навремено препознавање на попреченост или проблеми во развојот и подготвување на појасни насоки и навремен пристап до соодветна поддршка.</w:t>
      </w:r>
    </w:p>
    <w:p w14:paraId="261915C9" w14:textId="77777777" w:rsidR="00F64161" w:rsidRPr="009C77DA" w:rsidRDefault="00000000" w:rsidP="00F64161">
      <w:pPr>
        <w:pStyle w:val="BulletsandNumberedLists"/>
        <w:rPr>
          <w:rFonts w:ascii="Arial" w:hAnsi="Arial" w:cs="Arial"/>
          <w:color w:val="auto"/>
          <w:szCs w:val="22"/>
          <w:lang w:val="ru-RU"/>
        </w:rPr>
      </w:pPr>
      <w:r w:rsidRPr="009C77DA">
        <w:rPr>
          <w:rFonts w:ascii="Arial" w:hAnsi="Arial" w:cs="Arial"/>
          <w:color w:val="auto"/>
          <w:szCs w:val="22"/>
          <w:lang w:val="mk"/>
        </w:rPr>
        <w:t>2.</w:t>
      </w:r>
      <w:r w:rsidRPr="009C77DA">
        <w:rPr>
          <w:rFonts w:ascii="Arial" w:hAnsi="Arial" w:cs="Arial"/>
          <w:color w:val="auto"/>
          <w:szCs w:val="22"/>
          <w:lang w:val="mk"/>
        </w:rPr>
        <w:tab/>
        <w:t>Зголемување на способноста и капацитетот на клучни служби и системи да ги поддржат родителите и негувателите да донесуваат информирани одлуки за нивните деца.</w:t>
      </w:r>
    </w:p>
    <w:p w14:paraId="2B657C57" w14:textId="77777777" w:rsidR="00F64161" w:rsidRPr="009C77DA" w:rsidRDefault="00000000" w:rsidP="00F64161">
      <w:pPr>
        <w:pStyle w:val="BulletsandNumberedLists"/>
        <w:rPr>
          <w:rFonts w:ascii="Arial" w:hAnsi="Arial" w:cs="Arial"/>
          <w:color w:val="auto"/>
          <w:szCs w:val="22"/>
          <w:lang w:val="ru-RU"/>
        </w:rPr>
      </w:pPr>
      <w:r w:rsidRPr="009C77DA">
        <w:rPr>
          <w:rFonts w:ascii="Arial" w:hAnsi="Arial" w:cs="Arial"/>
          <w:color w:val="auto"/>
          <w:szCs w:val="22"/>
          <w:lang w:val="mk"/>
        </w:rPr>
        <w:t>3.</w:t>
      </w:r>
      <w:r w:rsidRPr="009C77DA">
        <w:rPr>
          <w:rFonts w:ascii="Arial" w:hAnsi="Arial" w:cs="Arial"/>
          <w:color w:val="auto"/>
          <w:szCs w:val="22"/>
          <w:lang w:val="mk"/>
        </w:rPr>
        <w:tab/>
        <w:t>Поттикнување на посилно чувство на вклученост и давање можности на родителите, негувателите и децата да создаваат врснички мрежи, вклучително за родители и негуватели кои се од абориџинско потекло и од островите во Теснецот Торес, или од различно културно и јазично потекло.</w:t>
      </w:r>
    </w:p>
    <w:p w14:paraId="6F5FD18C" w14:textId="77777777" w:rsidR="00F64161" w:rsidRPr="009C77DA" w:rsidRDefault="00F64161" w:rsidP="00A75BCD">
      <w:pPr>
        <w:spacing w:before="60" w:after="120" w:line="240" w:lineRule="auto"/>
        <w:rPr>
          <w:rFonts w:cs="Arial"/>
          <w:lang w:val="ru-RU"/>
        </w:rPr>
      </w:pPr>
    </w:p>
    <w:p w14:paraId="49F6CDB0" w14:textId="77777777" w:rsidR="00F64161" w:rsidRPr="009C77DA" w:rsidRDefault="00000000" w:rsidP="00A75BCD">
      <w:pPr>
        <w:spacing w:before="60" w:after="120" w:line="240" w:lineRule="auto"/>
        <w:rPr>
          <w:rFonts w:cs="Arial"/>
          <w:lang w:val="ru-RU"/>
        </w:rPr>
      </w:pPr>
      <w:r w:rsidRPr="009C77DA">
        <w:rPr>
          <w:rFonts w:cs="Arial"/>
          <w:lang w:val="mk"/>
        </w:rPr>
        <w:t>Табела 7: План за насочена акција за деца на предучилишна возраст - напредок на акциите по влади</w:t>
      </w:r>
    </w:p>
    <w:tbl>
      <w:tblPr>
        <w:tblW w:w="9736" w:type="dxa"/>
        <w:tblLayout w:type="fixed"/>
        <w:tblLook w:val="04A0" w:firstRow="1" w:lastRow="0" w:firstColumn="1" w:lastColumn="0" w:noHBand="0" w:noVBand="1"/>
      </w:tblPr>
      <w:tblGrid>
        <w:gridCol w:w="2263"/>
        <w:gridCol w:w="1245"/>
        <w:gridCol w:w="1246"/>
        <w:gridCol w:w="1245"/>
        <w:gridCol w:w="1246"/>
        <w:gridCol w:w="1245"/>
        <w:gridCol w:w="1246"/>
      </w:tblGrid>
      <w:tr w:rsidR="00454032" w:rsidRPr="009C77DA" w14:paraId="2F09AA51" w14:textId="77777777" w:rsidTr="008718DA">
        <w:trPr>
          <w:trHeight w:val="9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DAD16"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Влада</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14:paraId="0525D7CC"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14:paraId="17D4666F"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14:paraId="4A6A6214"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14:paraId="6E41641E"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14:paraId="5DAABE58"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14:paraId="7A552216"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3D139C7D"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0D7B6E0"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влада</w:t>
            </w:r>
          </w:p>
        </w:tc>
        <w:tc>
          <w:tcPr>
            <w:tcW w:w="1245" w:type="dxa"/>
            <w:tcBorders>
              <w:top w:val="nil"/>
              <w:left w:val="nil"/>
              <w:bottom w:val="single" w:sz="4" w:space="0" w:color="auto"/>
              <w:right w:val="single" w:sz="4" w:space="0" w:color="auto"/>
            </w:tcBorders>
            <w:shd w:val="clear" w:color="auto" w:fill="auto"/>
            <w:noWrap/>
            <w:vAlign w:val="bottom"/>
            <w:hideMark/>
          </w:tcPr>
          <w:p w14:paraId="0E8F73D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305C998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245" w:type="dxa"/>
            <w:tcBorders>
              <w:top w:val="nil"/>
              <w:left w:val="nil"/>
              <w:bottom w:val="single" w:sz="4" w:space="0" w:color="auto"/>
              <w:right w:val="single" w:sz="4" w:space="0" w:color="auto"/>
            </w:tcBorders>
            <w:shd w:val="clear" w:color="auto" w:fill="auto"/>
            <w:noWrap/>
            <w:vAlign w:val="bottom"/>
            <w:hideMark/>
          </w:tcPr>
          <w:p w14:paraId="6B7A013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46" w:type="dxa"/>
            <w:tcBorders>
              <w:top w:val="nil"/>
              <w:left w:val="nil"/>
              <w:bottom w:val="single" w:sz="4" w:space="0" w:color="auto"/>
              <w:right w:val="single" w:sz="4" w:space="0" w:color="auto"/>
            </w:tcBorders>
            <w:shd w:val="clear" w:color="auto" w:fill="auto"/>
            <w:noWrap/>
            <w:vAlign w:val="bottom"/>
            <w:hideMark/>
          </w:tcPr>
          <w:p w14:paraId="428D97E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4D08B18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46" w:type="dxa"/>
            <w:tcBorders>
              <w:top w:val="nil"/>
              <w:left w:val="nil"/>
              <w:bottom w:val="single" w:sz="4" w:space="0" w:color="auto"/>
              <w:right w:val="single" w:sz="4" w:space="0" w:color="auto"/>
            </w:tcBorders>
            <w:shd w:val="clear" w:color="auto" w:fill="auto"/>
            <w:noWrap/>
            <w:vAlign w:val="bottom"/>
            <w:hideMark/>
          </w:tcPr>
          <w:p w14:paraId="618EC47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11</w:t>
            </w:r>
          </w:p>
        </w:tc>
      </w:tr>
      <w:tr w:rsidR="00454032" w:rsidRPr="009C77DA" w14:paraId="291E2C22"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4673509"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Нов Јужен Велс</w:t>
            </w:r>
          </w:p>
        </w:tc>
        <w:tc>
          <w:tcPr>
            <w:tcW w:w="1245" w:type="dxa"/>
            <w:tcBorders>
              <w:top w:val="nil"/>
              <w:left w:val="nil"/>
              <w:bottom w:val="single" w:sz="4" w:space="0" w:color="auto"/>
              <w:right w:val="single" w:sz="4" w:space="0" w:color="auto"/>
            </w:tcBorders>
            <w:shd w:val="clear" w:color="auto" w:fill="auto"/>
            <w:noWrap/>
            <w:vAlign w:val="bottom"/>
            <w:hideMark/>
          </w:tcPr>
          <w:p w14:paraId="766A7B0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6DFD9BF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245" w:type="dxa"/>
            <w:tcBorders>
              <w:top w:val="nil"/>
              <w:left w:val="nil"/>
              <w:bottom w:val="single" w:sz="4" w:space="0" w:color="auto"/>
              <w:right w:val="single" w:sz="4" w:space="0" w:color="auto"/>
            </w:tcBorders>
            <w:shd w:val="clear" w:color="auto" w:fill="auto"/>
            <w:noWrap/>
            <w:vAlign w:val="bottom"/>
            <w:hideMark/>
          </w:tcPr>
          <w:p w14:paraId="355470F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037DF29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5" w:type="dxa"/>
            <w:tcBorders>
              <w:top w:val="nil"/>
              <w:left w:val="nil"/>
              <w:bottom w:val="single" w:sz="4" w:space="0" w:color="auto"/>
              <w:right w:val="single" w:sz="4" w:space="0" w:color="auto"/>
            </w:tcBorders>
            <w:shd w:val="clear" w:color="auto" w:fill="auto"/>
            <w:noWrap/>
            <w:vAlign w:val="bottom"/>
            <w:hideMark/>
          </w:tcPr>
          <w:p w14:paraId="11D1772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2BD5189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r>
      <w:tr w:rsidR="00454032" w:rsidRPr="009C77DA" w14:paraId="75BFEEFE"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58FD9D0"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Викторија</w:t>
            </w:r>
          </w:p>
        </w:tc>
        <w:tc>
          <w:tcPr>
            <w:tcW w:w="1245" w:type="dxa"/>
            <w:tcBorders>
              <w:top w:val="nil"/>
              <w:left w:val="nil"/>
              <w:bottom w:val="single" w:sz="4" w:space="0" w:color="auto"/>
              <w:right w:val="single" w:sz="4" w:space="0" w:color="auto"/>
            </w:tcBorders>
            <w:shd w:val="clear" w:color="auto" w:fill="auto"/>
            <w:noWrap/>
            <w:vAlign w:val="bottom"/>
            <w:hideMark/>
          </w:tcPr>
          <w:p w14:paraId="7AA3C2A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776F3C1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245" w:type="dxa"/>
            <w:tcBorders>
              <w:top w:val="nil"/>
              <w:left w:val="nil"/>
              <w:bottom w:val="single" w:sz="4" w:space="0" w:color="auto"/>
              <w:right w:val="single" w:sz="4" w:space="0" w:color="auto"/>
            </w:tcBorders>
            <w:shd w:val="clear" w:color="auto" w:fill="auto"/>
            <w:noWrap/>
            <w:vAlign w:val="bottom"/>
            <w:hideMark/>
          </w:tcPr>
          <w:p w14:paraId="0160F37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7F69874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0E77A79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1F64B6A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r>
      <w:tr w:rsidR="00454032" w:rsidRPr="009C77DA" w14:paraId="7BB07455"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F408DAB"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Квинсленд</w:t>
            </w:r>
          </w:p>
        </w:tc>
        <w:tc>
          <w:tcPr>
            <w:tcW w:w="1245" w:type="dxa"/>
            <w:tcBorders>
              <w:top w:val="nil"/>
              <w:left w:val="nil"/>
              <w:bottom w:val="single" w:sz="4" w:space="0" w:color="auto"/>
              <w:right w:val="single" w:sz="4" w:space="0" w:color="auto"/>
            </w:tcBorders>
            <w:shd w:val="clear" w:color="auto" w:fill="auto"/>
            <w:noWrap/>
            <w:vAlign w:val="bottom"/>
            <w:hideMark/>
          </w:tcPr>
          <w:p w14:paraId="4A87BBA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5436CA0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c>
          <w:tcPr>
            <w:tcW w:w="1245" w:type="dxa"/>
            <w:tcBorders>
              <w:top w:val="nil"/>
              <w:left w:val="nil"/>
              <w:bottom w:val="single" w:sz="4" w:space="0" w:color="auto"/>
              <w:right w:val="single" w:sz="4" w:space="0" w:color="auto"/>
            </w:tcBorders>
            <w:shd w:val="clear" w:color="auto" w:fill="auto"/>
            <w:noWrap/>
            <w:vAlign w:val="bottom"/>
            <w:hideMark/>
          </w:tcPr>
          <w:p w14:paraId="54F1A95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55FA41E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7CBFFA5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6BF39BE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r>
      <w:tr w:rsidR="00454032" w:rsidRPr="009C77DA" w14:paraId="0E5957C6"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B6BE07B"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Западна Австралија</w:t>
            </w:r>
          </w:p>
        </w:tc>
        <w:tc>
          <w:tcPr>
            <w:tcW w:w="1245" w:type="dxa"/>
            <w:tcBorders>
              <w:top w:val="nil"/>
              <w:left w:val="nil"/>
              <w:bottom w:val="single" w:sz="4" w:space="0" w:color="auto"/>
              <w:right w:val="single" w:sz="4" w:space="0" w:color="auto"/>
            </w:tcBorders>
            <w:shd w:val="clear" w:color="auto" w:fill="auto"/>
            <w:noWrap/>
            <w:vAlign w:val="bottom"/>
            <w:hideMark/>
          </w:tcPr>
          <w:p w14:paraId="348FB56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082F581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45" w:type="dxa"/>
            <w:tcBorders>
              <w:top w:val="nil"/>
              <w:left w:val="nil"/>
              <w:bottom w:val="single" w:sz="4" w:space="0" w:color="auto"/>
              <w:right w:val="single" w:sz="4" w:space="0" w:color="auto"/>
            </w:tcBorders>
            <w:shd w:val="clear" w:color="auto" w:fill="auto"/>
            <w:noWrap/>
            <w:vAlign w:val="bottom"/>
            <w:hideMark/>
          </w:tcPr>
          <w:p w14:paraId="1B53F14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7E5C191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2E3B819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3BE6550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r>
      <w:tr w:rsidR="00454032" w:rsidRPr="009C77DA" w14:paraId="6E729D78"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488F311"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Јужна Австралија</w:t>
            </w:r>
          </w:p>
        </w:tc>
        <w:tc>
          <w:tcPr>
            <w:tcW w:w="1245" w:type="dxa"/>
            <w:tcBorders>
              <w:top w:val="nil"/>
              <w:left w:val="nil"/>
              <w:bottom w:val="single" w:sz="4" w:space="0" w:color="auto"/>
              <w:right w:val="single" w:sz="4" w:space="0" w:color="auto"/>
            </w:tcBorders>
            <w:shd w:val="clear" w:color="auto" w:fill="auto"/>
            <w:noWrap/>
            <w:vAlign w:val="bottom"/>
            <w:hideMark/>
          </w:tcPr>
          <w:p w14:paraId="64E1862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46" w:type="dxa"/>
            <w:tcBorders>
              <w:top w:val="nil"/>
              <w:left w:val="nil"/>
              <w:bottom w:val="single" w:sz="4" w:space="0" w:color="auto"/>
              <w:right w:val="single" w:sz="4" w:space="0" w:color="auto"/>
            </w:tcBorders>
            <w:shd w:val="clear" w:color="auto" w:fill="auto"/>
            <w:noWrap/>
            <w:vAlign w:val="bottom"/>
            <w:hideMark/>
          </w:tcPr>
          <w:p w14:paraId="3AE3673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12</w:t>
            </w:r>
          </w:p>
        </w:tc>
        <w:tc>
          <w:tcPr>
            <w:tcW w:w="1245" w:type="dxa"/>
            <w:tcBorders>
              <w:top w:val="nil"/>
              <w:left w:val="nil"/>
              <w:bottom w:val="single" w:sz="4" w:space="0" w:color="auto"/>
              <w:right w:val="single" w:sz="4" w:space="0" w:color="auto"/>
            </w:tcBorders>
            <w:shd w:val="clear" w:color="auto" w:fill="auto"/>
            <w:noWrap/>
            <w:vAlign w:val="bottom"/>
            <w:hideMark/>
          </w:tcPr>
          <w:p w14:paraId="40FCABC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46" w:type="dxa"/>
            <w:tcBorders>
              <w:top w:val="nil"/>
              <w:left w:val="nil"/>
              <w:bottom w:val="single" w:sz="4" w:space="0" w:color="auto"/>
              <w:right w:val="single" w:sz="4" w:space="0" w:color="auto"/>
            </w:tcBorders>
            <w:shd w:val="clear" w:color="auto" w:fill="auto"/>
            <w:noWrap/>
            <w:vAlign w:val="bottom"/>
            <w:hideMark/>
          </w:tcPr>
          <w:p w14:paraId="3856237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5B9A8A7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52BE6D4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17</w:t>
            </w:r>
          </w:p>
        </w:tc>
      </w:tr>
      <w:tr w:rsidR="00454032" w:rsidRPr="009C77DA" w14:paraId="70B0C527"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1007A5"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Тасманија</w:t>
            </w:r>
          </w:p>
        </w:tc>
        <w:tc>
          <w:tcPr>
            <w:tcW w:w="1245" w:type="dxa"/>
            <w:tcBorders>
              <w:top w:val="nil"/>
              <w:left w:val="nil"/>
              <w:bottom w:val="single" w:sz="4" w:space="0" w:color="auto"/>
              <w:right w:val="single" w:sz="4" w:space="0" w:color="auto"/>
            </w:tcBorders>
            <w:shd w:val="clear" w:color="auto" w:fill="auto"/>
            <w:noWrap/>
            <w:vAlign w:val="bottom"/>
            <w:hideMark/>
          </w:tcPr>
          <w:p w14:paraId="080212F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529D84C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45" w:type="dxa"/>
            <w:tcBorders>
              <w:top w:val="nil"/>
              <w:left w:val="nil"/>
              <w:bottom w:val="single" w:sz="4" w:space="0" w:color="auto"/>
              <w:right w:val="single" w:sz="4" w:space="0" w:color="auto"/>
            </w:tcBorders>
            <w:shd w:val="clear" w:color="auto" w:fill="auto"/>
            <w:noWrap/>
            <w:vAlign w:val="bottom"/>
            <w:hideMark/>
          </w:tcPr>
          <w:p w14:paraId="7FFB052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6" w:type="dxa"/>
            <w:tcBorders>
              <w:top w:val="nil"/>
              <w:left w:val="nil"/>
              <w:bottom w:val="single" w:sz="4" w:space="0" w:color="auto"/>
              <w:right w:val="single" w:sz="4" w:space="0" w:color="auto"/>
            </w:tcBorders>
            <w:shd w:val="clear" w:color="auto" w:fill="auto"/>
            <w:noWrap/>
            <w:vAlign w:val="bottom"/>
            <w:hideMark/>
          </w:tcPr>
          <w:p w14:paraId="5C02957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6A2CFBD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5AC5C8A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r>
      <w:tr w:rsidR="00454032" w:rsidRPr="009C77DA" w14:paraId="4858C3CE"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88525E"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Престолничка Територија</w:t>
            </w:r>
          </w:p>
        </w:tc>
        <w:tc>
          <w:tcPr>
            <w:tcW w:w="1245" w:type="dxa"/>
            <w:tcBorders>
              <w:top w:val="nil"/>
              <w:left w:val="nil"/>
              <w:bottom w:val="single" w:sz="4" w:space="0" w:color="auto"/>
              <w:right w:val="single" w:sz="4" w:space="0" w:color="auto"/>
            </w:tcBorders>
            <w:shd w:val="clear" w:color="auto" w:fill="auto"/>
            <w:noWrap/>
            <w:vAlign w:val="bottom"/>
            <w:hideMark/>
          </w:tcPr>
          <w:p w14:paraId="30CCBAE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392A6F0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45" w:type="dxa"/>
            <w:tcBorders>
              <w:top w:val="nil"/>
              <w:left w:val="nil"/>
              <w:bottom w:val="single" w:sz="4" w:space="0" w:color="auto"/>
              <w:right w:val="single" w:sz="4" w:space="0" w:color="auto"/>
            </w:tcBorders>
            <w:shd w:val="clear" w:color="auto" w:fill="auto"/>
            <w:noWrap/>
            <w:vAlign w:val="bottom"/>
            <w:hideMark/>
          </w:tcPr>
          <w:p w14:paraId="2BF2543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0A9547F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5" w:type="dxa"/>
            <w:tcBorders>
              <w:top w:val="nil"/>
              <w:left w:val="nil"/>
              <w:bottom w:val="single" w:sz="4" w:space="0" w:color="auto"/>
              <w:right w:val="single" w:sz="4" w:space="0" w:color="auto"/>
            </w:tcBorders>
            <w:shd w:val="clear" w:color="auto" w:fill="auto"/>
            <w:noWrap/>
            <w:vAlign w:val="bottom"/>
            <w:hideMark/>
          </w:tcPr>
          <w:p w14:paraId="1BF709A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6F3B131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r>
      <w:tr w:rsidR="00454032" w:rsidRPr="009C77DA" w14:paraId="3121A9C0"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05C9D51"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Северна Територија</w:t>
            </w:r>
          </w:p>
        </w:tc>
        <w:tc>
          <w:tcPr>
            <w:tcW w:w="1245" w:type="dxa"/>
            <w:tcBorders>
              <w:top w:val="nil"/>
              <w:left w:val="nil"/>
              <w:bottom w:val="single" w:sz="4" w:space="0" w:color="auto"/>
              <w:right w:val="single" w:sz="4" w:space="0" w:color="auto"/>
            </w:tcBorders>
            <w:shd w:val="clear" w:color="auto" w:fill="auto"/>
            <w:noWrap/>
            <w:vAlign w:val="bottom"/>
            <w:hideMark/>
          </w:tcPr>
          <w:p w14:paraId="4C0BD9F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7DB65CC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11</w:t>
            </w:r>
          </w:p>
        </w:tc>
        <w:tc>
          <w:tcPr>
            <w:tcW w:w="1245" w:type="dxa"/>
            <w:tcBorders>
              <w:top w:val="nil"/>
              <w:left w:val="nil"/>
              <w:bottom w:val="single" w:sz="4" w:space="0" w:color="auto"/>
              <w:right w:val="single" w:sz="4" w:space="0" w:color="auto"/>
            </w:tcBorders>
            <w:shd w:val="clear" w:color="auto" w:fill="auto"/>
            <w:noWrap/>
            <w:vAlign w:val="bottom"/>
            <w:hideMark/>
          </w:tcPr>
          <w:p w14:paraId="581336E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46" w:type="dxa"/>
            <w:tcBorders>
              <w:top w:val="nil"/>
              <w:left w:val="nil"/>
              <w:bottom w:val="single" w:sz="4" w:space="0" w:color="auto"/>
              <w:right w:val="single" w:sz="4" w:space="0" w:color="auto"/>
            </w:tcBorders>
            <w:shd w:val="clear" w:color="auto" w:fill="auto"/>
            <w:noWrap/>
            <w:vAlign w:val="bottom"/>
            <w:hideMark/>
          </w:tcPr>
          <w:p w14:paraId="742D533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45" w:type="dxa"/>
            <w:tcBorders>
              <w:top w:val="nil"/>
              <w:left w:val="nil"/>
              <w:bottom w:val="single" w:sz="4" w:space="0" w:color="auto"/>
              <w:right w:val="single" w:sz="4" w:space="0" w:color="auto"/>
            </w:tcBorders>
            <w:shd w:val="clear" w:color="auto" w:fill="auto"/>
            <w:noWrap/>
            <w:vAlign w:val="bottom"/>
            <w:hideMark/>
          </w:tcPr>
          <w:p w14:paraId="09DF54E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46" w:type="dxa"/>
            <w:tcBorders>
              <w:top w:val="nil"/>
              <w:left w:val="nil"/>
              <w:bottom w:val="single" w:sz="4" w:space="0" w:color="auto"/>
              <w:right w:val="single" w:sz="4" w:space="0" w:color="auto"/>
            </w:tcBorders>
            <w:shd w:val="clear" w:color="auto" w:fill="auto"/>
            <w:noWrap/>
            <w:vAlign w:val="bottom"/>
            <w:hideMark/>
          </w:tcPr>
          <w:p w14:paraId="57C8102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14</w:t>
            </w:r>
          </w:p>
        </w:tc>
      </w:tr>
      <w:tr w:rsidR="00454032" w:rsidRPr="009C77DA" w14:paraId="4071A59A" w14:textId="77777777" w:rsidTr="008718D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379F9F2"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 на национално ниво</w:t>
            </w:r>
          </w:p>
        </w:tc>
        <w:tc>
          <w:tcPr>
            <w:tcW w:w="1245" w:type="dxa"/>
            <w:tcBorders>
              <w:top w:val="nil"/>
              <w:left w:val="nil"/>
              <w:bottom w:val="single" w:sz="4" w:space="0" w:color="auto"/>
              <w:right w:val="single" w:sz="4" w:space="0" w:color="auto"/>
            </w:tcBorders>
            <w:shd w:val="clear" w:color="auto" w:fill="auto"/>
            <w:noWrap/>
            <w:vAlign w:val="bottom"/>
            <w:hideMark/>
          </w:tcPr>
          <w:p w14:paraId="2976B8E5"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2</w:t>
            </w:r>
          </w:p>
        </w:tc>
        <w:tc>
          <w:tcPr>
            <w:tcW w:w="1246" w:type="dxa"/>
            <w:tcBorders>
              <w:top w:val="nil"/>
              <w:left w:val="nil"/>
              <w:bottom w:val="single" w:sz="4" w:space="0" w:color="auto"/>
              <w:right w:val="single" w:sz="4" w:space="0" w:color="auto"/>
            </w:tcBorders>
            <w:shd w:val="clear" w:color="auto" w:fill="auto"/>
            <w:noWrap/>
            <w:vAlign w:val="bottom"/>
            <w:hideMark/>
          </w:tcPr>
          <w:p w14:paraId="4A9FE5F5"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59</w:t>
            </w:r>
          </w:p>
        </w:tc>
        <w:tc>
          <w:tcPr>
            <w:tcW w:w="1245" w:type="dxa"/>
            <w:tcBorders>
              <w:top w:val="nil"/>
              <w:left w:val="nil"/>
              <w:bottom w:val="single" w:sz="4" w:space="0" w:color="auto"/>
              <w:right w:val="single" w:sz="4" w:space="0" w:color="auto"/>
            </w:tcBorders>
            <w:shd w:val="clear" w:color="auto" w:fill="auto"/>
            <w:noWrap/>
            <w:vAlign w:val="bottom"/>
            <w:hideMark/>
          </w:tcPr>
          <w:p w14:paraId="7345CDC1"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10</w:t>
            </w:r>
          </w:p>
        </w:tc>
        <w:tc>
          <w:tcPr>
            <w:tcW w:w="1246" w:type="dxa"/>
            <w:tcBorders>
              <w:top w:val="nil"/>
              <w:left w:val="nil"/>
              <w:bottom w:val="single" w:sz="4" w:space="0" w:color="auto"/>
              <w:right w:val="single" w:sz="4" w:space="0" w:color="auto"/>
            </w:tcBorders>
            <w:shd w:val="clear" w:color="auto" w:fill="auto"/>
            <w:noWrap/>
            <w:vAlign w:val="bottom"/>
            <w:hideMark/>
          </w:tcPr>
          <w:p w14:paraId="57F35894"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2</w:t>
            </w:r>
          </w:p>
        </w:tc>
        <w:tc>
          <w:tcPr>
            <w:tcW w:w="1245" w:type="dxa"/>
            <w:tcBorders>
              <w:top w:val="nil"/>
              <w:left w:val="nil"/>
              <w:bottom w:val="single" w:sz="4" w:space="0" w:color="auto"/>
              <w:right w:val="single" w:sz="4" w:space="0" w:color="auto"/>
            </w:tcBorders>
            <w:shd w:val="clear" w:color="auto" w:fill="auto"/>
            <w:noWrap/>
            <w:vAlign w:val="bottom"/>
            <w:hideMark/>
          </w:tcPr>
          <w:p w14:paraId="2D99FC29"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3</w:t>
            </w:r>
          </w:p>
        </w:tc>
        <w:tc>
          <w:tcPr>
            <w:tcW w:w="1246" w:type="dxa"/>
            <w:tcBorders>
              <w:top w:val="nil"/>
              <w:left w:val="nil"/>
              <w:bottom w:val="single" w:sz="4" w:space="0" w:color="auto"/>
              <w:right w:val="single" w:sz="4" w:space="0" w:color="auto"/>
            </w:tcBorders>
            <w:shd w:val="clear" w:color="auto" w:fill="auto"/>
            <w:noWrap/>
            <w:vAlign w:val="bottom"/>
            <w:hideMark/>
          </w:tcPr>
          <w:p w14:paraId="076B74EF"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76</w:t>
            </w:r>
          </w:p>
        </w:tc>
      </w:tr>
    </w:tbl>
    <w:p w14:paraId="68DEA644" w14:textId="77777777" w:rsidR="00F64161" w:rsidRPr="009C77DA" w:rsidRDefault="00000000" w:rsidP="00A75BCD">
      <w:pPr>
        <w:spacing w:before="60" w:after="120" w:line="240" w:lineRule="auto"/>
        <w:rPr>
          <w:rFonts w:cs="Arial"/>
          <w:lang w:val="ru-RU"/>
        </w:rPr>
      </w:pPr>
      <w:r w:rsidRPr="009C77DA">
        <w:rPr>
          <w:rFonts w:cs="Arial"/>
          <w:lang w:val="mk"/>
        </w:rPr>
        <w:lastRenderedPageBreak/>
        <w:t>Графикон 7: План за насочена акција за децата на предучилишна возраст - напредок на акциите по влади</w:t>
      </w:r>
    </w:p>
    <w:p w14:paraId="409D65CE" w14:textId="5FF67998" w:rsidR="00F64161" w:rsidRPr="009C77DA" w:rsidRDefault="00861A46"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837440" behindDoc="0" locked="0" layoutInCell="1" allowOverlap="1" wp14:anchorId="6299A5A6" wp14:editId="25FB3102">
                <wp:simplePos x="0" y="0"/>
                <wp:positionH relativeFrom="column">
                  <wp:posOffset>-558579</wp:posOffset>
                </wp:positionH>
                <wp:positionV relativeFrom="paragraph">
                  <wp:posOffset>1649951</wp:posOffset>
                </wp:positionV>
                <wp:extent cx="1104292" cy="229870"/>
                <wp:effectExtent l="0" t="0" r="635"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92" cy="229870"/>
                        </a:xfrm>
                        <a:prstGeom prst="rect">
                          <a:avLst/>
                        </a:prstGeom>
                        <a:solidFill>
                          <a:schemeClr val="bg1"/>
                        </a:solidFill>
                        <a:ln w="9525">
                          <a:noFill/>
                          <a:miter lim="800000"/>
                          <a:headEnd/>
                          <a:tailEnd/>
                        </a:ln>
                      </wps:spPr>
                      <wps:txbx>
                        <w:txbxContent>
                          <w:p w14:paraId="693EE748"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Австралиска Престолничка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9A5A6" id="Text Box 246" o:spid="_x0000_s1100" type="#_x0000_t202" style="position:absolute;margin-left:-44pt;margin-top:129.9pt;width:86.95pt;height:18.1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" fillcolor="white [3212]" stroked="f">
                <v:textbox inset="0,0,0,0">
                  <w:txbxContent>
                    <w:p w14:paraId="693EE748"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Австралиска Престолничка Територија</w:t>
                      </w:r>
                    </w:p>
                  </w:txbxContent>
                </v:textbox>
              </v:shape>
            </w:pict>
          </mc:Fallback>
        </mc:AlternateContent>
      </w:r>
      <w:r w:rsidRPr="009C77DA">
        <w:rPr>
          <w:rFonts w:cs="Arial"/>
          <w:noProof/>
        </w:rPr>
        <mc:AlternateContent>
          <mc:Choice Requires="wps">
            <w:drawing>
              <wp:anchor distT="45720" distB="45720" distL="114300" distR="114300" simplePos="0" relativeHeight="251839488" behindDoc="0" locked="0" layoutInCell="1" allowOverlap="1" wp14:anchorId="08491FED" wp14:editId="0DA3A8F1">
                <wp:simplePos x="0" y="0"/>
                <wp:positionH relativeFrom="column">
                  <wp:posOffset>-349250</wp:posOffset>
                </wp:positionH>
                <wp:positionV relativeFrom="paragraph">
                  <wp:posOffset>1887031</wp:posOffset>
                </wp:positionV>
                <wp:extent cx="901862" cy="129286"/>
                <wp:effectExtent l="0" t="0" r="0" b="444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862" cy="129286"/>
                        </a:xfrm>
                        <a:prstGeom prst="rect">
                          <a:avLst/>
                        </a:prstGeom>
                        <a:solidFill>
                          <a:schemeClr val="bg1"/>
                        </a:solidFill>
                        <a:ln w="9525">
                          <a:noFill/>
                          <a:miter lim="800000"/>
                          <a:headEnd/>
                          <a:tailEnd/>
                        </a:ln>
                      </wps:spPr>
                      <wps:txbx>
                        <w:txbxContent>
                          <w:p w14:paraId="63C97D33"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Северна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91FED" id="Text Box 247" o:spid="_x0000_s1101" type="#_x0000_t202" style="position:absolute;margin-left:-27.5pt;margin-top:148.6pt;width:71pt;height:10.2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" fillcolor="white [3212]" stroked="f">
                <v:textbox inset="0,0,0,0">
                  <w:txbxContent>
                    <w:p w14:paraId="63C97D33"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 xml:space="preserve">Северна </w:t>
                      </w:r>
                      <w:r w:rsidRPr="00297ADB">
                        <w:rPr>
                          <w:color w:val="595959" w:themeColor="text1" w:themeTint="A6"/>
                          <w:sz w:val="14"/>
                          <w:szCs w:val="14"/>
                          <w:lang w:val="mk"/>
                        </w:rPr>
                        <w:t>Територија</w:t>
                      </w:r>
                    </w:p>
                  </w:txbxContent>
                </v:textbox>
              </v:shape>
            </w:pict>
          </mc:Fallback>
        </mc:AlternateContent>
      </w:r>
      <w:r w:rsidRPr="009C77DA">
        <w:rPr>
          <w:rFonts w:cs="Arial"/>
          <w:noProof/>
        </w:rPr>
        <mc:AlternateContent>
          <mc:Choice Requires="wps">
            <w:drawing>
              <wp:anchor distT="45720" distB="45720" distL="114300" distR="114300" simplePos="0" relativeHeight="251835392" behindDoc="0" locked="0" layoutInCell="1" allowOverlap="1" wp14:anchorId="33285ADC" wp14:editId="32B49A6D">
                <wp:simplePos x="0" y="0"/>
                <wp:positionH relativeFrom="column">
                  <wp:posOffset>49951</wp:posOffset>
                </wp:positionH>
                <wp:positionV relativeFrom="paragraph">
                  <wp:posOffset>1525317</wp:posOffset>
                </wp:positionV>
                <wp:extent cx="501751" cy="133986"/>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51" cy="133986"/>
                        </a:xfrm>
                        <a:prstGeom prst="rect">
                          <a:avLst/>
                        </a:prstGeom>
                        <a:solidFill>
                          <a:schemeClr val="bg1"/>
                        </a:solidFill>
                        <a:ln w="9525">
                          <a:noFill/>
                          <a:miter lim="800000"/>
                          <a:headEnd/>
                          <a:tailEnd/>
                        </a:ln>
                      </wps:spPr>
                      <wps:txbx>
                        <w:txbxContent>
                          <w:p w14:paraId="4E9D2A85"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Тасманија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85ADC" id="Text Box 245" o:spid="_x0000_s1102" type="#_x0000_t202" style="position:absolute;margin-left:3.95pt;margin-top:120.1pt;width:39.5pt;height:10.5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" fillcolor="white [3212]" stroked="f">
                <v:textbox inset="0,0,0,0">
                  <w:txbxContent>
                    <w:p w14:paraId="4E9D2A85"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Тасманија</w:t>
                      </w:r>
                    </w:p>
                  </w:txbxContent>
                </v:textbox>
              </v:shape>
            </w:pict>
          </mc:Fallback>
        </mc:AlternateContent>
      </w:r>
      <w:r w:rsidRPr="009C77DA">
        <w:rPr>
          <w:rFonts w:cs="Arial"/>
          <w:noProof/>
        </w:rPr>
        <mc:AlternateContent>
          <mc:Choice Requires="wps">
            <w:drawing>
              <wp:anchor distT="45720" distB="45720" distL="114300" distR="114300" simplePos="0" relativeHeight="251833344" behindDoc="0" locked="0" layoutInCell="1" allowOverlap="1" wp14:anchorId="65EDA3EA" wp14:editId="4573E2FC">
                <wp:simplePos x="0" y="0"/>
                <wp:positionH relativeFrom="column">
                  <wp:posOffset>-248285</wp:posOffset>
                </wp:positionH>
                <wp:positionV relativeFrom="paragraph">
                  <wp:posOffset>1370776</wp:posOffset>
                </wp:positionV>
                <wp:extent cx="799257" cy="136337"/>
                <wp:effectExtent l="0" t="0" r="127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257" cy="136337"/>
                        </a:xfrm>
                        <a:prstGeom prst="rect">
                          <a:avLst/>
                        </a:prstGeom>
                        <a:solidFill>
                          <a:schemeClr val="bg1"/>
                        </a:solidFill>
                        <a:ln w="9525">
                          <a:noFill/>
                          <a:miter lim="800000"/>
                          <a:headEnd/>
                          <a:tailEnd/>
                        </a:ln>
                      </wps:spPr>
                      <wps:txbx>
                        <w:txbxContent>
                          <w:p w14:paraId="0ACC334C"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Јужна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DA3EA" id="Text Box 244" o:spid="_x0000_s1103" type="#_x0000_t202" style="position:absolute;margin-left:-19.55pt;margin-top:107.95pt;width:62.95pt;height:10.7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" fillcolor="white [3212]" stroked="f">
                <v:textbox inset="0,0,0,0">
                  <w:txbxContent>
                    <w:p w14:paraId="0ACC334C"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 xml:space="preserve">Јужна </w:t>
                      </w:r>
                      <w:r w:rsidRPr="00297ADB">
                        <w:rPr>
                          <w:color w:val="595959" w:themeColor="text1" w:themeTint="A6"/>
                          <w:sz w:val="14"/>
                          <w:szCs w:val="14"/>
                          <w:lang w:val="mk"/>
                        </w:rPr>
                        <w:t>Австралија</w:t>
                      </w:r>
                    </w:p>
                  </w:txbxContent>
                </v:textbox>
              </v:shape>
            </w:pict>
          </mc:Fallback>
        </mc:AlternateContent>
      </w:r>
      <w:r w:rsidRPr="009C77DA">
        <w:rPr>
          <w:rFonts w:cs="Arial"/>
          <w:noProof/>
        </w:rPr>
        <mc:AlternateContent>
          <mc:Choice Requires="wps">
            <w:drawing>
              <wp:anchor distT="45720" distB="45720" distL="114300" distR="114300" simplePos="0" relativeHeight="251831296" behindDoc="0" locked="0" layoutInCell="1" allowOverlap="1" wp14:anchorId="40543D26" wp14:editId="5A1F6403">
                <wp:simplePos x="0" y="0"/>
                <wp:positionH relativeFrom="column">
                  <wp:posOffset>108717</wp:posOffset>
                </wp:positionH>
                <wp:positionV relativeFrom="paragraph">
                  <wp:posOffset>1132445</wp:posOffset>
                </wp:positionV>
                <wp:extent cx="437783" cy="246716"/>
                <wp:effectExtent l="0" t="0" r="635" b="127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83" cy="246716"/>
                        </a:xfrm>
                        <a:prstGeom prst="rect">
                          <a:avLst/>
                        </a:prstGeom>
                        <a:solidFill>
                          <a:schemeClr val="bg1"/>
                        </a:solidFill>
                        <a:ln w="9525">
                          <a:noFill/>
                          <a:miter lim="800000"/>
                          <a:headEnd/>
                          <a:tailEnd/>
                        </a:ln>
                      </wps:spPr>
                      <wps:txbx>
                        <w:txbxContent>
                          <w:p w14:paraId="7ED6B8BF"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Западна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43D26" id="Text Box 243" o:spid="_x0000_s1104" type="#_x0000_t202" style="position:absolute;margin-left:8.55pt;margin-top:89.15pt;width:34.45pt;height:19.4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" fillcolor="white [3212]" stroked="f">
                <v:textbox inset="0,0,0,0">
                  <w:txbxContent>
                    <w:p w14:paraId="7ED6B8BF"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 xml:space="preserve">Западна </w:t>
                      </w:r>
                      <w:r w:rsidRPr="00297ADB">
                        <w:rPr>
                          <w:color w:val="595959" w:themeColor="text1" w:themeTint="A6"/>
                          <w:sz w:val="14"/>
                          <w:szCs w:val="14"/>
                          <w:lang w:val="mk"/>
                        </w:rPr>
                        <w:t>Австралија</w:t>
                      </w:r>
                    </w:p>
                  </w:txbxContent>
                </v:textbox>
              </v:shape>
            </w:pict>
          </mc:Fallback>
        </mc:AlternateContent>
      </w:r>
      <w:r w:rsidRPr="009C77DA">
        <w:rPr>
          <w:rFonts w:cs="Arial"/>
          <w:noProof/>
        </w:rPr>
        <mc:AlternateContent>
          <mc:Choice Requires="wps">
            <w:drawing>
              <wp:anchor distT="45720" distB="45720" distL="114300" distR="114300" simplePos="0" relativeHeight="251829248" behindDoc="0" locked="0" layoutInCell="1" allowOverlap="1" wp14:anchorId="2D2FBE2A" wp14:editId="27A66C55">
                <wp:simplePos x="0" y="0"/>
                <wp:positionH relativeFrom="column">
                  <wp:posOffset>87561</wp:posOffset>
                </wp:positionH>
                <wp:positionV relativeFrom="paragraph">
                  <wp:posOffset>1010525</wp:posOffset>
                </wp:positionV>
                <wp:extent cx="464532" cy="122233"/>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32" cy="122233"/>
                        </a:xfrm>
                        <a:prstGeom prst="rect">
                          <a:avLst/>
                        </a:prstGeom>
                        <a:solidFill>
                          <a:schemeClr val="bg1"/>
                        </a:solidFill>
                        <a:ln w="9525">
                          <a:noFill/>
                          <a:miter lim="800000"/>
                          <a:headEnd/>
                          <a:tailEnd/>
                        </a:ln>
                      </wps:spPr>
                      <wps:txbx>
                        <w:txbxContent>
                          <w:p w14:paraId="0A639325"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Квинсленд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FBE2A" id="Text Box 242" o:spid="_x0000_s1105" type="#_x0000_t202" style="position:absolute;margin-left:6.9pt;margin-top:79.55pt;width:36.6pt;height:9.6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" fillcolor="white [3212]" stroked="f">
                <v:textbox inset="0,0,0,0">
                  <w:txbxContent>
                    <w:p w14:paraId="0A639325"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Квинсленд</w:t>
                      </w:r>
                    </w:p>
                  </w:txbxContent>
                </v:textbox>
              </v:shape>
            </w:pict>
          </mc:Fallback>
        </mc:AlternateContent>
      </w:r>
      <w:r w:rsidRPr="009C77DA">
        <w:rPr>
          <w:rFonts w:cs="Arial"/>
          <w:noProof/>
        </w:rPr>
        <mc:AlternateContent>
          <mc:Choice Requires="wps">
            <w:drawing>
              <wp:anchor distT="45720" distB="45720" distL="114300" distR="114300" simplePos="0" relativeHeight="251827200" behindDoc="0" locked="0" layoutInCell="1" allowOverlap="1" wp14:anchorId="36D63574" wp14:editId="56A29AE1">
                <wp:simplePos x="0" y="0"/>
                <wp:positionH relativeFrom="column">
                  <wp:posOffset>87561</wp:posOffset>
                </wp:positionH>
                <wp:positionV relativeFrom="paragraph">
                  <wp:posOffset>836577</wp:posOffset>
                </wp:positionV>
                <wp:extent cx="468843" cy="122234"/>
                <wp:effectExtent l="0" t="0" r="762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43" cy="122234"/>
                        </a:xfrm>
                        <a:prstGeom prst="rect">
                          <a:avLst/>
                        </a:prstGeom>
                        <a:solidFill>
                          <a:schemeClr val="bg1"/>
                        </a:solidFill>
                        <a:ln w="9525">
                          <a:noFill/>
                          <a:miter lim="800000"/>
                          <a:headEnd/>
                          <a:tailEnd/>
                        </a:ln>
                      </wps:spPr>
                      <wps:txbx>
                        <w:txbxContent>
                          <w:p w14:paraId="500F45E2"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Викторија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63574" id="Text Box 241" o:spid="_x0000_s1106" type="#_x0000_t202" style="position:absolute;margin-left:6.9pt;margin-top:65.85pt;width:36.9pt;height:9.6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" fillcolor="white [3212]" stroked="f">
                <v:textbox inset="0,0,0,0">
                  <w:txbxContent>
                    <w:p w14:paraId="500F45E2"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Викторија</w:t>
                      </w:r>
                    </w:p>
                  </w:txbxContent>
                </v:textbox>
              </v:shape>
            </w:pict>
          </mc:Fallback>
        </mc:AlternateContent>
      </w:r>
      <w:r w:rsidRPr="009C77DA">
        <w:rPr>
          <w:rFonts w:cs="Arial"/>
          <w:noProof/>
        </w:rPr>
        <mc:AlternateContent>
          <mc:Choice Requires="wps">
            <w:drawing>
              <wp:anchor distT="45720" distB="45720" distL="114300" distR="114300" simplePos="0" relativeHeight="251825152" behindDoc="0" locked="0" layoutInCell="1" allowOverlap="1" wp14:anchorId="4E55E974" wp14:editId="211296D9">
                <wp:simplePos x="0" y="0"/>
                <wp:positionH relativeFrom="column">
                  <wp:posOffset>-135255</wp:posOffset>
                </wp:positionH>
                <wp:positionV relativeFrom="paragraph">
                  <wp:posOffset>677991</wp:posOffset>
                </wp:positionV>
                <wp:extent cx="682572" cy="105778"/>
                <wp:effectExtent l="0" t="0" r="3810" b="889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72" cy="105778"/>
                        </a:xfrm>
                        <a:prstGeom prst="rect">
                          <a:avLst/>
                        </a:prstGeom>
                        <a:solidFill>
                          <a:schemeClr val="bg1"/>
                        </a:solidFill>
                        <a:ln w="9525">
                          <a:noFill/>
                          <a:miter lim="800000"/>
                          <a:headEnd/>
                          <a:tailEnd/>
                        </a:ln>
                      </wps:spPr>
                      <wps:txbx>
                        <w:txbxContent>
                          <w:p w14:paraId="19491C65"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Нов Јужен Велс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E974" id="Text Box 240" o:spid="_x0000_s1107" type="#_x0000_t202" style="position:absolute;margin-left:-10.65pt;margin-top:53.4pt;width:53.75pt;height:8.3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" fillcolor="white [3212]" stroked="f">
                <v:textbox inset="0,0,0,0">
                  <w:txbxContent>
                    <w:p w14:paraId="19491C65"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 xml:space="preserve">Нов </w:t>
                      </w:r>
                      <w:r w:rsidRPr="00297ADB">
                        <w:rPr>
                          <w:color w:val="595959" w:themeColor="text1" w:themeTint="A6"/>
                          <w:sz w:val="14"/>
                          <w:szCs w:val="14"/>
                          <w:lang w:val="mk"/>
                        </w:rPr>
                        <w:t>Јужен Велс</w:t>
                      </w:r>
                    </w:p>
                  </w:txbxContent>
                </v:textbox>
              </v:shape>
            </w:pict>
          </mc:Fallback>
        </mc:AlternateContent>
      </w:r>
      <w:r w:rsidRPr="009C77DA">
        <w:rPr>
          <w:rFonts w:cs="Arial"/>
          <w:noProof/>
        </w:rPr>
        <mc:AlternateContent>
          <mc:Choice Requires="wps">
            <w:drawing>
              <wp:anchor distT="45720" distB="45720" distL="114300" distR="114300" simplePos="0" relativeHeight="251823104" behindDoc="0" locked="0" layoutInCell="1" allowOverlap="1" wp14:anchorId="11F6A9FD" wp14:editId="746FCF9E">
                <wp:simplePos x="0" y="0"/>
                <wp:positionH relativeFrom="margin">
                  <wp:posOffset>14605</wp:posOffset>
                </wp:positionH>
                <wp:positionV relativeFrom="paragraph">
                  <wp:posOffset>428179</wp:posOffset>
                </wp:positionV>
                <wp:extent cx="531495" cy="226695"/>
                <wp:effectExtent l="0" t="0" r="1905" b="190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6695"/>
                        </a:xfrm>
                        <a:prstGeom prst="rect">
                          <a:avLst/>
                        </a:prstGeom>
                        <a:solidFill>
                          <a:schemeClr val="bg1"/>
                        </a:solidFill>
                        <a:ln w="9525">
                          <a:noFill/>
                          <a:miter lim="800000"/>
                          <a:headEnd/>
                          <a:tailEnd/>
                        </a:ln>
                      </wps:spPr>
                      <wps:txbx>
                        <w:txbxContent>
                          <w:p w14:paraId="08773094"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Австралиска влада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A9FD" id="Text Box 239" o:spid="_x0000_s1108" type="#_x0000_t202" style="position:absolute;margin-left:1.15pt;margin-top:33.7pt;width:41.85pt;height:17.8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" fillcolor="white [3212]" stroked="f">
                <v:textbox inset="0,0,0,0">
                  <w:txbxContent>
                    <w:p w14:paraId="08773094" w14:textId="77777777" w:rsidR="00173A79" w:rsidRPr="00297ADB" w:rsidRDefault="00000000" w:rsidP="00173A79">
                      <w:pPr>
                        <w:jc w:val="right"/>
                        <w:rPr>
                          <w:color w:val="595959" w:themeColor="text1" w:themeTint="A6"/>
                          <w:sz w:val="14"/>
                          <w:szCs w:val="14"/>
                        </w:rPr>
                      </w:pPr>
                      <w:r w:rsidRPr="00297ADB">
                        <w:rPr>
                          <w:color w:val="595959" w:themeColor="text1" w:themeTint="A6"/>
                          <w:sz w:val="14"/>
                          <w:szCs w:val="14"/>
                          <w:lang w:val="mk"/>
                        </w:rPr>
                        <w:t xml:space="preserve">Австралиска </w:t>
                      </w:r>
                      <w:r w:rsidRPr="00297ADB">
                        <w:rPr>
                          <w:color w:val="595959" w:themeColor="text1" w:themeTint="A6"/>
                          <w:sz w:val="14"/>
                          <w:szCs w:val="14"/>
                          <w:lang w:val="mk"/>
                        </w:rPr>
                        <w:t>влада</w:t>
                      </w:r>
                    </w:p>
                  </w:txbxContent>
                </v:textbox>
                <w10:wrap anchorx="margin"/>
              </v:shape>
            </w:pict>
          </mc:Fallback>
        </mc:AlternateContent>
      </w:r>
      <w:r w:rsidR="00297ADB" w:rsidRPr="009C77DA">
        <w:rPr>
          <w:rFonts w:cs="Arial"/>
          <w:noProof/>
        </w:rPr>
        <mc:AlternateContent>
          <mc:Choice Requires="wps">
            <w:drawing>
              <wp:anchor distT="45720" distB="45720" distL="114300" distR="114300" simplePos="0" relativeHeight="251821056" behindDoc="0" locked="0" layoutInCell="1" allowOverlap="1" wp14:anchorId="11248EB0" wp14:editId="195B7465">
                <wp:simplePos x="0" y="0"/>
                <wp:positionH relativeFrom="column">
                  <wp:posOffset>4244495</wp:posOffset>
                </wp:positionH>
                <wp:positionV relativeFrom="paragraph">
                  <wp:posOffset>2364351</wp:posOffset>
                </wp:positionV>
                <wp:extent cx="1302553" cy="188595"/>
                <wp:effectExtent l="0" t="0" r="0" b="190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553" cy="188595"/>
                        </a:xfrm>
                        <a:prstGeom prst="rect">
                          <a:avLst/>
                        </a:prstGeom>
                        <a:solidFill>
                          <a:schemeClr val="bg1"/>
                        </a:solidFill>
                        <a:ln w="9525">
                          <a:noFill/>
                          <a:miter lim="800000"/>
                          <a:headEnd/>
                          <a:tailEnd/>
                        </a:ln>
                      </wps:spPr>
                      <wps:txbx>
                        <w:txbxContent>
                          <w:p w14:paraId="65D1A119" w14:textId="77777777" w:rsidR="00173A79" w:rsidRPr="00235A43" w:rsidRDefault="00000000" w:rsidP="00173A79">
                            <w:pPr>
                              <w:rPr>
                                <w:color w:val="595959" w:themeColor="text1" w:themeTint="A6"/>
                                <w:sz w:val="16"/>
                                <w:szCs w:val="16"/>
                              </w:rPr>
                            </w:pPr>
                            <w:r w:rsidRPr="00235A43">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11248EB0" id="Text Box 238" o:spid="_x0000_s1109" type="#_x0000_t202" style="position:absolute;margin-left:334.2pt;margin-top:186.15pt;width:102.55pt;height:14.8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" fillcolor="white [3212]" stroked="f">
                <v:textbox inset="0,0,0,0">
                  <w:txbxContent>
                    <w:p w14:paraId="65D1A119" w14:textId="77777777" w:rsidR="00173A79" w:rsidRPr="00235A43" w:rsidRDefault="00000000" w:rsidP="00173A79">
                      <w:pPr>
                        <w:rPr>
                          <w:color w:val="595959" w:themeColor="text1" w:themeTint="A6"/>
                          <w:sz w:val="16"/>
                          <w:szCs w:val="16"/>
                        </w:rPr>
                      </w:pPr>
                      <w:r w:rsidRPr="00235A43">
                        <w:rPr>
                          <w:color w:val="595959" w:themeColor="text1" w:themeTint="A6"/>
                          <w:sz w:val="16"/>
                          <w:szCs w:val="16"/>
                          <w:lang w:val="mk"/>
                        </w:rPr>
                        <w:t xml:space="preserve">Ќе </w:t>
                      </w:r>
                      <w:r w:rsidRPr="00235A43">
                        <w:rPr>
                          <w:color w:val="595959" w:themeColor="text1" w:themeTint="A6"/>
                          <w:sz w:val="16"/>
                          <w:szCs w:val="16"/>
                          <w:lang w:val="mk"/>
                        </w:rPr>
                        <w:t>започне во иднина</w:t>
                      </w:r>
                    </w:p>
                  </w:txbxContent>
                </v:textbox>
              </v:shape>
            </w:pict>
          </mc:Fallback>
        </mc:AlternateContent>
      </w:r>
      <w:r w:rsidR="00297ADB" w:rsidRPr="009C77DA">
        <w:rPr>
          <w:rFonts w:cs="Arial"/>
          <w:noProof/>
        </w:rPr>
        <mc:AlternateContent>
          <mc:Choice Requires="wps">
            <w:drawing>
              <wp:anchor distT="45720" distB="45720" distL="114300" distR="114300" simplePos="0" relativeHeight="251809792" behindDoc="0" locked="0" layoutInCell="1" allowOverlap="1" wp14:anchorId="3FA4C787" wp14:editId="648D01E2">
                <wp:simplePos x="0" y="0"/>
                <wp:positionH relativeFrom="column">
                  <wp:posOffset>38257</wp:posOffset>
                </wp:positionH>
                <wp:positionV relativeFrom="paragraph">
                  <wp:posOffset>72753</wp:posOffset>
                </wp:positionV>
                <wp:extent cx="6016648" cy="293370"/>
                <wp:effectExtent l="0" t="0" r="3175"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48" cy="293370"/>
                        </a:xfrm>
                        <a:prstGeom prst="rect">
                          <a:avLst/>
                        </a:prstGeom>
                        <a:solidFill>
                          <a:schemeClr val="bg1"/>
                        </a:solidFill>
                        <a:ln w="9525">
                          <a:noFill/>
                          <a:miter lim="800000"/>
                          <a:headEnd/>
                          <a:tailEnd/>
                        </a:ln>
                      </wps:spPr>
                      <wps:txbx>
                        <w:txbxContent>
                          <w:p w14:paraId="5C8B727D" w14:textId="5C9E3D25" w:rsidR="00173A79" w:rsidRPr="00297ADB" w:rsidRDefault="00297ADB" w:rsidP="00173A79">
                            <w:pPr>
                              <w:jc w:val="center"/>
                              <w:rPr>
                                <w:color w:val="595959" w:themeColor="text1" w:themeTint="A6"/>
                                <w:sz w:val="20"/>
                                <w:szCs w:val="20"/>
                                <w:lang w:val="ru-RU"/>
                              </w:rPr>
                            </w:pPr>
                            <w:r w:rsidRPr="00297ADB">
                              <w:rPr>
                                <w:color w:val="595959" w:themeColor="text1" w:themeTint="A6"/>
                                <w:sz w:val="20"/>
                                <w:szCs w:val="20"/>
                                <w:lang w:val="mk"/>
                              </w:rPr>
                              <w:t>План за насочена акција за децата на предучилишна возраст - напредок на акциите по влади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FA4C787" id="_x0000_s1110" type="#_x0000_t202" style="position:absolute;margin-left:3pt;margin-top:5.75pt;width:473.75pt;height:23.1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" fillcolor="white [3212]" stroked="f">
                <v:textbox>
                  <w:txbxContent>
                    <w:p w14:paraId="5C8B727D" w14:textId="5C9E3D25" w:rsidR="00173A79" w:rsidRPr="00297ADB" w:rsidRDefault="00297ADB" w:rsidP="00173A79">
                      <w:pPr>
                        <w:jc w:val="center"/>
                        <w:rPr>
                          <w:color w:val="595959" w:themeColor="text1" w:themeTint="A6"/>
                          <w:sz w:val="20"/>
                          <w:szCs w:val="20"/>
                          <w:lang w:val="ru-RU"/>
                        </w:rPr>
                      </w:pPr>
                      <w:r w:rsidRPr="00297ADB">
                        <w:rPr>
                          <w:color w:val="595959" w:themeColor="text1" w:themeTint="A6"/>
                          <w:sz w:val="20"/>
                          <w:szCs w:val="20"/>
                          <w:lang w:val="mk"/>
                        </w:rPr>
                        <w:t>План за насочена акција за децата на предучилишна возраст - напредок на акциите по влади</w:t>
                      </w:r>
                    </w:p>
                  </w:txbxContent>
                </v:textbox>
              </v:shape>
            </w:pict>
          </mc:Fallback>
        </mc:AlternateContent>
      </w:r>
      <w:r w:rsidRPr="009C77DA">
        <w:rPr>
          <w:rFonts w:cs="Arial"/>
          <w:noProof/>
        </w:rPr>
        <mc:AlternateContent>
          <mc:Choice Requires="wps">
            <w:drawing>
              <wp:anchor distT="45720" distB="45720" distL="114300" distR="114300" simplePos="0" relativeHeight="251812864" behindDoc="0" locked="0" layoutInCell="1" allowOverlap="1" wp14:anchorId="754E4B9A" wp14:editId="57B74450">
                <wp:simplePos x="0" y="0"/>
                <wp:positionH relativeFrom="column">
                  <wp:posOffset>1524635</wp:posOffset>
                </wp:positionH>
                <wp:positionV relativeFrom="paragraph">
                  <wp:posOffset>2363470</wp:posOffset>
                </wp:positionV>
                <wp:extent cx="605790" cy="195580"/>
                <wp:effectExtent l="0" t="0" r="381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5580"/>
                        </a:xfrm>
                        <a:prstGeom prst="rect">
                          <a:avLst/>
                        </a:prstGeom>
                        <a:solidFill>
                          <a:schemeClr val="bg1"/>
                        </a:solidFill>
                        <a:ln w="9525">
                          <a:noFill/>
                          <a:miter lim="800000"/>
                          <a:headEnd/>
                          <a:tailEnd/>
                        </a:ln>
                      </wps:spPr>
                      <wps:txbx>
                        <w:txbxContent>
                          <w:p w14:paraId="51178321" w14:textId="77777777" w:rsidR="00173A79" w:rsidRPr="00235A43" w:rsidRDefault="00000000" w:rsidP="00173A79">
                            <w:pPr>
                              <w:rPr>
                                <w:color w:val="595959" w:themeColor="text1" w:themeTint="A6"/>
                                <w:sz w:val="16"/>
                                <w:szCs w:val="16"/>
                              </w:rPr>
                            </w:pPr>
                            <w:r w:rsidRPr="00235A43">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34" o:spid="_x0000_s1109" type="#_x0000_t202" style="width:47.7pt;height:15.4pt;margin-top:186.1pt;margin-left:120.05pt;mso-height-percent:0;mso-height-relative:margin;mso-width-percent:0;mso-width-relative:margin;mso-wrap-distance-bottom:3.6pt;mso-wrap-distance-left:9pt;mso-wrap-distance-right:9pt;mso-wrap-distance-top:3.6pt;position:absolute;v-text-anchor:top;z-index:251811840" fillcolor="white" stroked="f" strokeweight="0.75pt">
                <v:textbox inset="0,0,0,0">
                  <w:txbxContent>
                    <w:p w:rsidR="00173A79" w:rsidRPr="00235A43" w:rsidP="00173A79" w14:paraId="16FB3F40" w14:textId="77777777">
                      <w:pPr>
                        <w:bidi w:val="0"/>
                        <w:rPr>
                          <w:color w:val="595959" w:themeColor="text1" w:themeTint="A6"/>
                          <w:sz w:val="16"/>
                          <w:szCs w:val="16"/>
                        </w:rPr>
                      </w:pPr>
                      <w:r w:rsidRPr="00235A43">
                        <w:rPr>
                          <w:color w:val="595959" w:themeColor="text1" w:themeTint="A6"/>
                          <w:sz w:val="16"/>
                          <w:szCs w:val="16"/>
                          <w:rtl w:val="0"/>
                          <w:lang w:val="mk"/>
                        </w:rPr>
                        <w:t>Завршено</w:t>
                      </w:r>
                    </w:p>
                  </w:txbxContent>
                </v:textbox>
              </v:shape>
            </w:pict>
          </mc:Fallback>
        </mc:AlternateContent>
      </w:r>
      <w:r w:rsidRPr="009C77DA">
        <w:rPr>
          <w:rFonts w:cs="Arial"/>
          <w:noProof/>
        </w:rPr>
        <mc:AlternateContent>
          <mc:Choice Requires="wps">
            <w:drawing>
              <wp:anchor distT="45720" distB="45720" distL="114300" distR="114300" simplePos="0" relativeHeight="251814912" behindDoc="0" locked="0" layoutInCell="1" allowOverlap="1" wp14:anchorId="2CC48429" wp14:editId="0A0EDD3C">
                <wp:simplePos x="0" y="0"/>
                <wp:positionH relativeFrom="column">
                  <wp:posOffset>2259965</wp:posOffset>
                </wp:positionH>
                <wp:positionV relativeFrom="paragraph">
                  <wp:posOffset>2363470</wp:posOffset>
                </wp:positionV>
                <wp:extent cx="461010" cy="21717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57264561" w14:textId="77777777" w:rsidR="00173A79" w:rsidRPr="00235A43" w:rsidRDefault="00000000" w:rsidP="00173A79">
                            <w:pPr>
                              <w:rPr>
                                <w:color w:val="595959" w:themeColor="text1" w:themeTint="A6"/>
                                <w:sz w:val="16"/>
                                <w:szCs w:val="16"/>
                              </w:rPr>
                            </w:pPr>
                            <w:r w:rsidRPr="00235A43">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35" o:spid="_x0000_s1110" type="#_x0000_t202" style="width:36.3pt;height:17.1pt;margin-top:186.1pt;margin-left:177.95pt;mso-height-percent:0;mso-height-relative:margin;mso-width-percent:0;mso-width-relative:margin;mso-wrap-distance-bottom:3.6pt;mso-wrap-distance-left:9pt;mso-wrap-distance-right:9pt;mso-wrap-distance-top:3.6pt;position:absolute;v-text-anchor:top;z-index:251813888" fillcolor="white" stroked="f" strokeweight="0.75pt">
                <v:textbox inset="0,0,0,0">
                  <w:txbxContent>
                    <w:p w:rsidR="00173A79" w:rsidRPr="00235A43" w:rsidP="00173A79" w14:paraId="4D552F9A" w14:textId="77777777">
                      <w:pPr>
                        <w:bidi w:val="0"/>
                        <w:rPr>
                          <w:color w:val="595959" w:themeColor="text1" w:themeTint="A6"/>
                          <w:sz w:val="16"/>
                          <w:szCs w:val="16"/>
                        </w:rPr>
                      </w:pPr>
                      <w:r w:rsidRPr="00235A43">
                        <w:rPr>
                          <w:color w:val="595959" w:themeColor="text1" w:themeTint="A6"/>
                          <w:sz w:val="16"/>
                          <w:szCs w:val="16"/>
                          <w:rtl w:val="0"/>
                          <w:lang w:val="mk"/>
                        </w:rPr>
                        <w:t>Навреме</w:t>
                      </w:r>
                    </w:p>
                  </w:txbxContent>
                </v:textbox>
              </v:shape>
            </w:pict>
          </mc:Fallback>
        </mc:AlternateContent>
      </w:r>
      <w:r w:rsidRPr="009C77DA">
        <w:rPr>
          <w:rFonts w:cs="Arial"/>
          <w:noProof/>
        </w:rPr>
        <mc:AlternateContent>
          <mc:Choice Requires="wps">
            <w:drawing>
              <wp:anchor distT="45720" distB="45720" distL="114300" distR="114300" simplePos="0" relativeHeight="251816960" behindDoc="0" locked="0" layoutInCell="1" allowOverlap="1" wp14:anchorId="7749ED15" wp14:editId="6A1937DC">
                <wp:simplePos x="0" y="0"/>
                <wp:positionH relativeFrom="column">
                  <wp:posOffset>2860040</wp:posOffset>
                </wp:positionH>
                <wp:positionV relativeFrom="paragraph">
                  <wp:posOffset>2363470</wp:posOffset>
                </wp:positionV>
                <wp:extent cx="643890" cy="206375"/>
                <wp:effectExtent l="0" t="0" r="3810" b="317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6375"/>
                        </a:xfrm>
                        <a:prstGeom prst="rect">
                          <a:avLst/>
                        </a:prstGeom>
                        <a:solidFill>
                          <a:schemeClr val="bg1"/>
                        </a:solidFill>
                        <a:ln w="9525">
                          <a:noFill/>
                          <a:miter lim="800000"/>
                          <a:headEnd/>
                          <a:tailEnd/>
                        </a:ln>
                      </wps:spPr>
                      <wps:txbx>
                        <w:txbxContent>
                          <w:p w14:paraId="2EB4A94D" w14:textId="77777777" w:rsidR="00173A79" w:rsidRPr="00235A43" w:rsidRDefault="00000000" w:rsidP="00173A79">
                            <w:pPr>
                              <w:rPr>
                                <w:color w:val="595959" w:themeColor="text1" w:themeTint="A6"/>
                                <w:sz w:val="16"/>
                                <w:szCs w:val="16"/>
                              </w:rPr>
                            </w:pPr>
                            <w:r w:rsidRPr="00235A43">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36" o:spid="_x0000_s1111" type="#_x0000_t202" style="width:50.7pt;height:16.25pt;margin-top:186.1pt;margin-left:225.2pt;mso-height-percent:0;mso-height-relative:margin;mso-width-percent:0;mso-width-relative:margin;mso-wrap-distance-bottom:3.6pt;mso-wrap-distance-left:9pt;mso-wrap-distance-right:9pt;mso-wrap-distance-top:3.6pt;position:absolute;v-text-anchor:top;z-index:251815936" fillcolor="white" stroked="f" strokeweight="0.75pt">
                <v:textbox inset="0,0,0,0">
                  <w:txbxContent>
                    <w:p w:rsidR="00173A79" w:rsidRPr="00235A43" w:rsidP="00173A79" w14:paraId="782BFA00" w14:textId="77777777">
                      <w:pPr>
                        <w:bidi w:val="0"/>
                        <w:rPr>
                          <w:color w:val="595959" w:themeColor="text1" w:themeTint="A6"/>
                          <w:sz w:val="16"/>
                          <w:szCs w:val="16"/>
                        </w:rPr>
                      </w:pPr>
                      <w:r w:rsidRPr="00235A43">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819008" behindDoc="0" locked="0" layoutInCell="1" allowOverlap="1" wp14:anchorId="6480EF3A" wp14:editId="599CE2CA">
                <wp:simplePos x="0" y="0"/>
                <wp:positionH relativeFrom="margin">
                  <wp:posOffset>3679825</wp:posOffset>
                </wp:positionH>
                <wp:positionV relativeFrom="paragraph">
                  <wp:posOffset>2364105</wp:posOffset>
                </wp:positionV>
                <wp:extent cx="441960" cy="220980"/>
                <wp:effectExtent l="0" t="0" r="0" b="762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20980"/>
                        </a:xfrm>
                        <a:prstGeom prst="rect">
                          <a:avLst/>
                        </a:prstGeom>
                        <a:solidFill>
                          <a:schemeClr val="bg1"/>
                        </a:solidFill>
                        <a:ln w="9525">
                          <a:noFill/>
                          <a:miter lim="800000"/>
                          <a:headEnd/>
                          <a:tailEnd/>
                        </a:ln>
                      </wps:spPr>
                      <wps:txbx>
                        <w:txbxContent>
                          <w:p w14:paraId="316F523E" w14:textId="77777777" w:rsidR="00173A79" w:rsidRPr="00235A43" w:rsidRDefault="00000000" w:rsidP="00173A79">
                            <w:pPr>
                              <w:rPr>
                                <w:color w:val="595959" w:themeColor="text1" w:themeTint="A6"/>
                                <w:sz w:val="16"/>
                                <w:szCs w:val="16"/>
                              </w:rPr>
                            </w:pPr>
                            <w:r w:rsidRPr="00235A43">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480EF3A" id="Text Box 237" o:spid="_x0000_s1114" type="#_x0000_t202" style="position:absolute;margin-left:289.75pt;margin-top:186.15pt;width:34.8pt;height:17.4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" fillcolor="white [3212]" stroked="f">
                <v:textbox inset="0,0,0,0">
                  <w:txbxContent>
                    <w:p w14:paraId="316F523E" w14:textId="77777777" w:rsidR="00173A79" w:rsidRPr="00235A43" w:rsidRDefault="00000000" w:rsidP="00173A79">
                      <w:pPr>
                        <w:rPr>
                          <w:color w:val="595959" w:themeColor="text1" w:themeTint="A6"/>
                          <w:sz w:val="16"/>
                          <w:szCs w:val="16"/>
                        </w:rPr>
                      </w:pPr>
                      <w:r w:rsidRPr="00235A43">
                        <w:rPr>
                          <w:color w:val="595959" w:themeColor="text1" w:themeTint="A6"/>
                          <w:sz w:val="16"/>
                          <w:szCs w:val="16"/>
                          <w:lang w:val="mk"/>
                        </w:rPr>
                        <w:t>Паузира</w:t>
                      </w:r>
                    </w:p>
                  </w:txbxContent>
                </v:textbox>
                <w10:wrap anchorx="margin"/>
              </v:shape>
            </w:pict>
          </mc:Fallback>
        </mc:AlternateContent>
      </w:r>
      <w:r w:rsidR="00893E0D" w:rsidRPr="009C77DA">
        <w:rPr>
          <w:noProof/>
          <w:lang w:eastAsia="en-AU"/>
        </w:rPr>
        <w:drawing>
          <wp:inline distT="0" distB="0" distL="0" distR="0" wp14:anchorId="2AC0ECA3" wp14:editId="77B58C62">
            <wp:extent cx="6188710" cy="2611755"/>
            <wp:effectExtent l="0" t="0" r="2540" b="17145"/>
            <wp:docPr id="12" name="Chart 12" descr="Графикон на кој се прикажува напредокот на Планот за насочена акција за деца на предучилишна возраст од Табелата 7 на страницат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576746" w14:textId="77777777" w:rsidR="00F64161" w:rsidRPr="009C77DA" w:rsidRDefault="00F64161" w:rsidP="00A75BCD">
      <w:pPr>
        <w:spacing w:before="60" w:after="120" w:line="240" w:lineRule="auto"/>
        <w:rPr>
          <w:rFonts w:cs="Arial"/>
        </w:rPr>
      </w:pPr>
    </w:p>
    <w:p w14:paraId="4121E7A8" w14:textId="77777777" w:rsidR="00F64161" w:rsidRPr="009C77DA" w:rsidRDefault="00000000" w:rsidP="00A75BCD">
      <w:pPr>
        <w:spacing w:before="60" w:after="120" w:line="240" w:lineRule="auto"/>
        <w:rPr>
          <w:rFonts w:cs="Arial"/>
          <w:lang w:val="ru-RU"/>
        </w:rPr>
      </w:pPr>
      <w:r w:rsidRPr="009C77DA">
        <w:rPr>
          <w:rFonts w:cs="Arial"/>
          <w:lang w:val="mk"/>
        </w:rPr>
        <w:t>Табела 8: План за насочена акција за деца на предучилишна возраст - напредок на акциите по цели</w:t>
      </w:r>
    </w:p>
    <w:tbl>
      <w:tblPr>
        <w:tblW w:w="9736" w:type="dxa"/>
        <w:tblLayout w:type="fixed"/>
        <w:tblLook w:val="04A0" w:firstRow="1" w:lastRow="0" w:firstColumn="1" w:lastColumn="0" w:noHBand="0" w:noVBand="1"/>
      </w:tblPr>
      <w:tblGrid>
        <w:gridCol w:w="2110"/>
        <w:gridCol w:w="1271"/>
        <w:gridCol w:w="1271"/>
        <w:gridCol w:w="1271"/>
        <w:gridCol w:w="1271"/>
        <w:gridCol w:w="1271"/>
        <w:gridCol w:w="1271"/>
      </w:tblGrid>
      <w:tr w:rsidR="00454032" w:rsidRPr="009C77DA" w14:paraId="586070C8" w14:textId="77777777" w:rsidTr="00243E2B">
        <w:trPr>
          <w:trHeight w:val="900"/>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025B"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Цел</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23842D3C"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20C817E9"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374A1991"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30C393F0"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5A0F23DF"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11DFF902"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59E43B6C" w14:textId="77777777" w:rsidTr="00243E2B">
        <w:trPr>
          <w:trHeight w:val="300"/>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06D38532" w14:textId="77777777" w:rsidR="009A7249" w:rsidRPr="009C77DA" w:rsidRDefault="00000000" w:rsidP="009A7249">
            <w:pPr>
              <w:spacing w:after="0" w:line="240" w:lineRule="auto"/>
              <w:rPr>
                <w:rFonts w:ascii="Calibri" w:eastAsia="Times New Roman" w:hAnsi="Calibri" w:cs="Calibri"/>
                <w:lang w:eastAsia="en-AU"/>
              </w:rPr>
            </w:pPr>
            <w:r w:rsidRPr="009C77DA">
              <w:rPr>
                <w:rFonts w:ascii="Calibri" w:eastAsia="Times New Roman" w:hAnsi="Calibri" w:cs="Calibri"/>
                <w:lang w:val="mk" w:eastAsia="en-AU"/>
              </w:rPr>
              <w:t>Цел 1</w:t>
            </w:r>
          </w:p>
        </w:tc>
        <w:tc>
          <w:tcPr>
            <w:tcW w:w="1271" w:type="dxa"/>
            <w:tcBorders>
              <w:top w:val="nil"/>
              <w:left w:val="nil"/>
              <w:bottom w:val="single" w:sz="4" w:space="0" w:color="auto"/>
              <w:right w:val="single" w:sz="4" w:space="0" w:color="auto"/>
            </w:tcBorders>
            <w:shd w:val="clear" w:color="auto" w:fill="auto"/>
            <w:noWrap/>
            <w:vAlign w:val="bottom"/>
            <w:hideMark/>
          </w:tcPr>
          <w:p w14:paraId="7BA98F26"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32E5A9A7"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26</w:t>
            </w:r>
          </w:p>
        </w:tc>
        <w:tc>
          <w:tcPr>
            <w:tcW w:w="1271" w:type="dxa"/>
            <w:tcBorders>
              <w:top w:val="nil"/>
              <w:left w:val="nil"/>
              <w:bottom w:val="single" w:sz="4" w:space="0" w:color="auto"/>
              <w:right w:val="single" w:sz="4" w:space="0" w:color="auto"/>
            </w:tcBorders>
            <w:shd w:val="clear" w:color="auto" w:fill="auto"/>
            <w:noWrap/>
            <w:vAlign w:val="bottom"/>
            <w:hideMark/>
          </w:tcPr>
          <w:p w14:paraId="2FAA477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4</w:t>
            </w:r>
          </w:p>
        </w:tc>
        <w:tc>
          <w:tcPr>
            <w:tcW w:w="1271" w:type="dxa"/>
            <w:tcBorders>
              <w:top w:val="nil"/>
              <w:left w:val="nil"/>
              <w:bottom w:val="single" w:sz="4" w:space="0" w:color="auto"/>
              <w:right w:val="single" w:sz="4" w:space="0" w:color="auto"/>
            </w:tcBorders>
            <w:shd w:val="clear" w:color="auto" w:fill="auto"/>
            <w:noWrap/>
            <w:vAlign w:val="bottom"/>
            <w:hideMark/>
          </w:tcPr>
          <w:p w14:paraId="32841A89"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71" w:type="dxa"/>
            <w:tcBorders>
              <w:top w:val="nil"/>
              <w:left w:val="nil"/>
              <w:bottom w:val="single" w:sz="4" w:space="0" w:color="auto"/>
              <w:right w:val="single" w:sz="4" w:space="0" w:color="auto"/>
            </w:tcBorders>
            <w:shd w:val="clear" w:color="auto" w:fill="auto"/>
            <w:noWrap/>
            <w:vAlign w:val="bottom"/>
            <w:hideMark/>
          </w:tcPr>
          <w:p w14:paraId="10FADB1B"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02B44C6A"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32</w:t>
            </w:r>
          </w:p>
        </w:tc>
      </w:tr>
      <w:tr w:rsidR="00454032" w:rsidRPr="009C77DA" w14:paraId="7CF25DDA" w14:textId="77777777" w:rsidTr="00243E2B">
        <w:trPr>
          <w:trHeight w:val="300"/>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23C891EE" w14:textId="77777777" w:rsidR="009A7249" w:rsidRPr="009C77DA" w:rsidRDefault="00000000" w:rsidP="009A7249">
            <w:pPr>
              <w:spacing w:after="0" w:line="240" w:lineRule="auto"/>
              <w:rPr>
                <w:rFonts w:ascii="Calibri" w:eastAsia="Times New Roman" w:hAnsi="Calibri" w:cs="Calibri"/>
                <w:lang w:eastAsia="en-AU"/>
              </w:rPr>
            </w:pPr>
            <w:r w:rsidRPr="009C77DA">
              <w:rPr>
                <w:rFonts w:ascii="Calibri" w:eastAsia="Times New Roman" w:hAnsi="Calibri" w:cs="Calibri"/>
                <w:lang w:val="mk" w:eastAsia="en-AU"/>
              </w:rPr>
              <w:t>Цел 2</w:t>
            </w:r>
          </w:p>
        </w:tc>
        <w:tc>
          <w:tcPr>
            <w:tcW w:w="1271" w:type="dxa"/>
            <w:tcBorders>
              <w:top w:val="nil"/>
              <w:left w:val="nil"/>
              <w:bottom w:val="single" w:sz="4" w:space="0" w:color="auto"/>
              <w:right w:val="single" w:sz="4" w:space="0" w:color="auto"/>
            </w:tcBorders>
            <w:shd w:val="clear" w:color="auto" w:fill="auto"/>
            <w:noWrap/>
            <w:vAlign w:val="bottom"/>
            <w:hideMark/>
          </w:tcPr>
          <w:p w14:paraId="60930CF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0465075F"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22</w:t>
            </w:r>
          </w:p>
        </w:tc>
        <w:tc>
          <w:tcPr>
            <w:tcW w:w="1271" w:type="dxa"/>
            <w:tcBorders>
              <w:top w:val="nil"/>
              <w:left w:val="nil"/>
              <w:bottom w:val="single" w:sz="4" w:space="0" w:color="auto"/>
              <w:right w:val="single" w:sz="4" w:space="0" w:color="auto"/>
            </w:tcBorders>
            <w:shd w:val="clear" w:color="auto" w:fill="auto"/>
            <w:noWrap/>
            <w:vAlign w:val="bottom"/>
            <w:hideMark/>
          </w:tcPr>
          <w:p w14:paraId="32D87E5C"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5</w:t>
            </w:r>
          </w:p>
        </w:tc>
        <w:tc>
          <w:tcPr>
            <w:tcW w:w="1271" w:type="dxa"/>
            <w:tcBorders>
              <w:top w:val="nil"/>
              <w:left w:val="nil"/>
              <w:bottom w:val="single" w:sz="4" w:space="0" w:color="auto"/>
              <w:right w:val="single" w:sz="4" w:space="0" w:color="auto"/>
            </w:tcBorders>
            <w:shd w:val="clear" w:color="auto" w:fill="auto"/>
            <w:noWrap/>
            <w:vAlign w:val="bottom"/>
            <w:hideMark/>
          </w:tcPr>
          <w:p w14:paraId="367467C3"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2ABD839A"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436E63AB"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30</w:t>
            </w:r>
          </w:p>
        </w:tc>
      </w:tr>
      <w:tr w:rsidR="00454032" w:rsidRPr="009C77DA" w14:paraId="204B7BC1" w14:textId="77777777" w:rsidTr="00243E2B">
        <w:trPr>
          <w:trHeight w:val="300"/>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79076004" w14:textId="77777777" w:rsidR="009A7249" w:rsidRPr="009C77DA" w:rsidRDefault="00000000" w:rsidP="009A7249">
            <w:pPr>
              <w:spacing w:after="0" w:line="240" w:lineRule="auto"/>
              <w:rPr>
                <w:rFonts w:ascii="Calibri" w:eastAsia="Times New Roman" w:hAnsi="Calibri" w:cs="Calibri"/>
                <w:lang w:eastAsia="en-AU"/>
              </w:rPr>
            </w:pPr>
            <w:r w:rsidRPr="009C77DA">
              <w:rPr>
                <w:rFonts w:ascii="Calibri" w:eastAsia="Times New Roman" w:hAnsi="Calibri" w:cs="Calibri"/>
                <w:lang w:val="mk" w:eastAsia="en-AU"/>
              </w:rPr>
              <w:t>Цел 3</w:t>
            </w:r>
          </w:p>
        </w:tc>
        <w:tc>
          <w:tcPr>
            <w:tcW w:w="1271" w:type="dxa"/>
            <w:tcBorders>
              <w:top w:val="nil"/>
              <w:left w:val="nil"/>
              <w:bottom w:val="single" w:sz="4" w:space="0" w:color="auto"/>
              <w:right w:val="single" w:sz="4" w:space="0" w:color="auto"/>
            </w:tcBorders>
            <w:shd w:val="clear" w:color="auto" w:fill="auto"/>
            <w:noWrap/>
            <w:vAlign w:val="bottom"/>
            <w:hideMark/>
          </w:tcPr>
          <w:p w14:paraId="2AFB61FB"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0</w:t>
            </w:r>
          </w:p>
        </w:tc>
        <w:tc>
          <w:tcPr>
            <w:tcW w:w="1271" w:type="dxa"/>
            <w:tcBorders>
              <w:top w:val="nil"/>
              <w:left w:val="nil"/>
              <w:bottom w:val="single" w:sz="4" w:space="0" w:color="auto"/>
              <w:right w:val="single" w:sz="4" w:space="0" w:color="auto"/>
            </w:tcBorders>
            <w:shd w:val="clear" w:color="auto" w:fill="auto"/>
            <w:noWrap/>
            <w:vAlign w:val="bottom"/>
            <w:hideMark/>
          </w:tcPr>
          <w:p w14:paraId="08EA9CA6"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11</w:t>
            </w:r>
          </w:p>
        </w:tc>
        <w:tc>
          <w:tcPr>
            <w:tcW w:w="1271" w:type="dxa"/>
            <w:tcBorders>
              <w:top w:val="nil"/>
              <w:left w:val="nil"/>
              <w:bottom w:val="single" w:sz="4" w:space="0" w:color="auto"/>
              <w:right w:val="single" w:sz="4" w:space="0" w:color="auto"/>
            </w:tcBorders>
            <w:shd w:val="clear" w:color="auto" w:fill="auto"/>
            <w:noWrap/>
            <w:vAlign w:val="bottom"/>
            <w:hideMark/>
          </w:tcPr>
          <w:p w14:paraId="2B884434"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25AD45B3"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0357B075"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56193678" w14:textId="77777777" w:rsidR="009A7249" w:rsidRPr="009C77DA" w:rsidRDefault="00000000" w:rsidP="009A7249">
            <w:pPr>
              <w:spacing w:after="0" w:line="240" w:lineRule="auto"/>
              <w:jc w:val="right"/>
              <w:rPr>
                <w:rFonts w:ascii="Calibri" w:eastAsia="Times New Roman" w:hAnsi="Calibri" w:cs="Calibri"/>
                <w:lang w:eastAsia="en-AU"/>
              </w:rPr>
            </w:pPr>
            <w:r w:rsidRPr="009C77DA">
              <w:rPr>
                <w:rFonts w:ascii="Calibri" w:eastAsia="Times New Roman" w:hAnsi="Calibri" w:cs="Calibri"/>
                <w:lang w:val="mk" w:eastAsia="en-AU"/>
              </w:rPr>
              <w:t>14</w:t>
            </w:r>
          </w:p>
        </w:tc>
      </w:tr>
      <w:tr w:rsidR="00454032" w:rsidRPr="009C77DA" w14:paraId="7B27F4EF" w14:textId="77777777" w:rsidTr="00243E2B">
        <w:trPr>
          <w:trHeight w:val="300"/>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0AD74CA5"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Севкупно</w:t>
            </w:r>
          </w:p>
        </w:tc>
        <w:tc>
          <w:tcPr>
            <w:tcW w:w="1271" w:type="dxa"/>
            <w:tcBorders>
              <w:top w:val="nil"/>
              <w:left w:val="nil"/>
              <w:bottom w:val="single" w:sz="4" w:space="0" w:color="auto"/>
              <w:right w:val="single" w:sz="4" w:space="0" w:color="auto"/>
            </w:tcBorders>
            <w:shd w:val="clear" w:color="auto" w:fill="auto"/>
            <w:noWrap/>
            <w:vAlign w:val="bottom"/>
            <w:hideMark/>
          </w:tcPr>
          <w:p w14:paraId="00A40BE5"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2</w:t>
            </w:r>
          </w:p>
        </w:tc>
        <w:tc>
          <w:tcPr>
            <w:tcW w:w="1271" w:type="dxa"/>
            <w:tcBorders>
              <w:top w:val="nil"/>
              <w:left w:val="nil"/>
              <w:bottom w:val="single" w:sz="4" w:space="0" w:color="auto"/>
              <w:right w:val="single" w:sz="4" w:space="0" w:color="auto"/>
            </w:tcBorders>
            <w:shd w:val="clear" w:color="auto" w:fill="auto"/>
            <w:noWrap/>
            <w:vAlign w:val="bottom"/>
            <w:hideMark/>
          </w:tcPr>
          <w:p w14:paraId="3068FB47"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59</w:t>
            </w:r>
          </w:p>
        </w:tc>
        <w:tc>
          <w:tcPr>
            <w:tcW w:w="1271" w:type="dxa"/>
            <w:tcBorders>
              <w:top w:val="nil"/>
              <w:left w:val="nil"/>
              <w:bottom w:val="single" w:sz="4" w:space="0" w:color="auto"/>
              <w:right w:val="single" w:sz="4" w:space="0" w:color="auto"/>
            </w:tcBorders>
            <w:shd w:val="clear" w:color="auto" w:fill="auto"/>
            <w:noWrap/>
            <w:vAlign w:val="bottom"/>
            <w:hideMark/>
          </w:tcPr>
          <w:p w14:paraId="467C9747"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10</w:t>
            </w:r>
          </w:p>
        </w:tc>
        <w:tc>
          <w:tcPr>
            <w:tcW w:w="1271" w:type="dxa"/>
            <w:tcBorders>
              <w:top w:val="nil"/>
              <w:left w:val="nil"/>
              <w:bottom w:val="single" w:sz="4" w:space="0" w:color="auto"/>
              <w:right w:val="single" w:sz="4" w:space="0" w:color="auto"/>
            </w:tcBorders>
            <w:shd w:val="clear" w:color="auto" w:fill="auto"/>
            <w:noWrap/>
            <w:vAlign w:val="bottom"/>
            <w:hideMark/>
          </w:tcPr>
          <w:p w14:paraId="34C464E2"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2</w:t>
            </w:r>
          </w:p>
        </w:tc>
        <w:tc>
          <w:tcPr>
            <w:tcW w:w="1271" w:type="dxa"/>
            <w:tcBorders>
              <w:top w:val="nil"/>
              <w:left w:val="nil"/>
              <w:bottom w:val="single" w:sz="4" w:space="0" w:color="auto"/>
              <w:right w:val="single" w:sz="4" w:space="0" w:color="auto"/>
            </w:tcBorders>
            <w:shd w:val="clear" w:color="auto" w:fill="auto"/>
            <w:noWrap/>
            <w:vAlign w:val="bottom"/>
            <w:hideMark/>
          </w:tcPr>
          <w:p w14:paraId="6D5F0B6A"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3</w:t>
            </w:r>
          </w:p>
        </w:tc>
        <w:tc>
          <w:tcPr>
            <w:tcW w:w="1271" w:type="dxa"/>
            <w:tcBorders>
              <w:top w:val="nil"/>
              <w:left w:val="nil"/>
              <w:bottom w:val="single" w:sz="4" w:space="0" w:color="auto"/>
              <w:right w:val="single" w:sz="4" w:space="0" w:color="auto"/>
            </w:tcBorders>
            <w:shd w:val="clear" w:color="auto" w:fill="auto"/>
            <w:noWrap/>
            <w:vAlign w:val="bottom"/>
            <w:hideMark/>
          </w:tcPr>
          <w:p w14:paraId="7245CF20" w14:textId="77777777" w:rsidR="009A7249" w:rsidRPr="009C77DA" w:rsidRDefault="00000000" w:rsidP="009A7249">
            <w:pPr>
              <w:spacing w:after="0" w:line="240" w:lineRule="auto"/>
              <w:jc w:val="right"/>
              <w:rPr>
                <w:rFonts w:ascii="Calibri" w:eastAsia="Times New Roman" w:hAnsi="Calibri" w:cs="Calibri"/>
                <w:b/>
                <w:bCs/>
                <w:lang w:eastAsia="en-AU"/>
              </w:rPr>
            </w:pPr>
            <w:r w:rsidRPr="009C77DA">
              <w:rPr>
                <w:rFonts w:ascii="Calibri" w:eastAsia="Times New Roman" w:hAnsi="Calibri" w:cs="Calibri"/>
                <w:b/>
                <w:bCs/>
                <w:lang w:val="mk" w:eastAsia="en-AU"/>
              </w:rPr>
              <w:t>76</w:t>
            </w:r>
          </w:p>
        </w:tc>
      </w:tr>
    </w:tbl>
    <w:p w14:paraId="46EC6DD5" w14:textId="77777777" w:rsidR="009A7249" w:rsidRPr="009C77DA" w:rsidRDefault="009A7249" w:rsidP="00A75BCD">
      <w:pPr>
        <w:spacing w:before="60" w:after="120" w:line="240" w:lineRule="auto"/>
        <w:rPr>
          <w:rFonts w:ascii="Calibri" w:hAnsi="Calibri" w:cs="Calibri"/>
          <w:b/>
          <w:bCs/>
          <w:color w:val="000000"/>
        </w:rPr>
      </w:pPr>
    </w:p>
    <w:p w14:paraId="773E6BB4" w14:textId="77777777" w:rsidR="00F64161" w:rsidRPr="009C77DA" w:rsidRDefault="00000000" w:rsidP="00A75BCD">
      <w:pPr>
        <w:spacing w:before="60" w:after="120" w:line="240" w:lineRule="auto"/>
        <w:rPr>
          <w:rFonts w:cs="Arial"/>
          <w:lang w:val="ru-RU"/>
        </w:rPr>
      </w:pPr>
      <w:r w:rsidRPr="009C77DA">
        <w:rPr>
          <w:rFonts w:cs="Arial"/>
          <w:lang w:val="mk"/>
        </w:rPr>
        <w:t>Графикон 8: План за насочена акција за децата на предучилишна возраст - напредок на акциите по цели</w:t>
      </w:r>
    </w:p>
    <w:p w14:paraId="30B6C4BD" w14:textId="2F8DA1C6" w:rsidR="00F64161" w:rsidRPr="009C77DA" w:rsidRDefault="00DA395F"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840512" behindDoc="0" locked="0" layoutInCell="1" allowOverlap="1" wp14:anchorId="115DBE58" wp14:editId="7ACC9090">
                <wp:simplePos x="0" y="0"/>
                <wp:positionH relativeFrom="margin">
                  <wp:posOffset>109847</wp:posOffset>
                </wp:positionH>
                <wp:positionV relativeFrom="paragraph">
                  <wp:posOffset>69908</wp:posOffset>
                </wp:positionV>
                <wp:extent cx="5817672" cy="309880"/>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672" cy="309880"/>
                        </a:xfrm>
                        <a:prstGeom prst="rect">
                          <a:avLst/>
                        </a:prstGeom>
                        <a:solidFill>
                          <a:schemeClr val="bg1"/>
                        </a:solidFill>
                        <a:ln w="9525">
                          <a:noFill/>
                          <a:miter lim="800000"/>
                          <a:headEnd/>
                          <a:tailEnd/>
                        </a:ln>
                      </wps:spPr>
                      <wps:txbx>
                        <w:txbxContent>
                          <w:p w14:paraId="3E8EAA20" w14:textId="45985642" w:rsidR="007957AC" w:rsidRPr="00861A46" w:rsidRDefault="00861A46" w:rsidP="007957AC">
                            <w:pPr>
                              <w:jc w:val="center"/>
                              <w:rPr>
                                <w:color w:val="595959" w:themeColor="text1" w:themeTint="A6"/>
                                <w:lang w:val="ru-RU"/>
                              </w:rPr>
                            </w:pPr>
                            <w:r w:rsidRPr="00861A46">
                              <w:rPr>
                                <w:rFonts w:cs="Arial"/>
                                <w:sz w:val="20"/>
                                <w:szCs w:val="20"/>
                                <w:lang w:val="mk"/>
                              </w:rPr>
                              <w:t>План за насочена акција за децата на предучилишна возраст - напредок на акциите по цели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15DBE58" id="_x0000_t202" coordsize="21600,21600" o:spt="202" path="m,l,21600r21600,l21600,xe">
                <v:stroke joinstyle="miter"/>
                <v:path gradientshapeok="t" o:connecttype="rect"/>
              </v:shapetype>
              <v:shape id="_x0000_s1115" type="#_x0000_t202" style="position:absolute;margin-left:8.65pt;margin-top:5.5pt;width:458.1pt;height:24.4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" fillcolor="white [3212]" stroked="f">
                <v:textbox>
                  <w:txbxContent>
                    <w:p w14:paraId="3E8EAA20" w14:textId="45985642" w:rsidR="007957AC" w:rsidRPr="00861A46" w:rsidRDefault="00861A46" w:rsidP="007957AC">
                      <w:pPr>
                        <w:jc w:val="center"/>
                        <w:rPr>
                          <w:color w:val="595959" w:themeColor="text1" w:themeTint="A6"/>
                          <w:lang w:val="ru-RU"/>
                        </w:rPr>
                      </w:pPr>
                      <w:r w:rsidRPr="00861A46">
                        <w:rPr>
                          <w:rFonts w:cs="Arial"/>
                          <w:sz w:val="20"/>
                          <w:szCs w:val="20"/>
                          <w:lang w:val="mk"/>
                        </w:rPr>
                        <w:t>План за насочена акција за децата на предучилишна возраст - напредок на акциите по цели</w:t>
                      </w:r>
                    </w:p>
                  </w:txbxContent>
                </v:textbox>
                <w10:wrap anchorx="margin"/>
              </v:shape>
            </w:pict>
          </mc:Fallback>
        </mc:AlternateContent>
      </w:r>
      <w:r w:rsidR="00861A46" w:rsidRPr="009C77DA">
        <w:rPr>
          <w:rFonts w:cs="Arial"/>
          <w:noProof/>
        </w:rPr>
        <mc:AlternateContent>
          <mc:Choice Requires="wps">
            <w:drawing>
              <wp:anchor distT="45720" distB="45720" distL="114300" distR="114300" simplePos="0" relativeHeight="251853824" behindDoc="0" locked="0" layoutInCell="1" allowOverlap="1" wp14:anchorId="60AEAB6B" wp14:editId="42306E4E">
                <wp:simplePos x="0" y="0"/>
                <wp:positionH relativeFrom="column">
                  <wp:posOffset>4131733</wp:posOffset>
                </wp:positionH>
                <wp:positionV relativeFrom="paragraph">
                  <wp:posOffset>1368002</wp:posOffset>
                </wp:positionV>
                <wp:extent cx="1299634" cy="228600"/>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634" cy="228600"/>
                        </a:xfrm>
                        <a:prstGeom prst="rect">
                          <a:avLst/>
                        </a:prstGeom>
                        <a:solidFill>
                          <a:schemeClr val="bg1"/>
                        </a:solidFill>
                        <a:ln w="9525">
                          <a:noFill/>
                          <a:miter lim="800000"/>
                          <a:headEnd/>
                          <a:tailEnd/>
                        </a:ln>
                      </wps:spPr>
                      <wps:txbx>
                        <w:txbxContent>
                          <w:p w14:paraId="450AE4C0" w14:textId="77777777" w:rsidR="007957AC" w:rsidRPr="00AB3082" w:rsidRDefault="00000000" w:rsidP="007957AC">
                            <w:pPr>
                              <w:rPr>
                                <w:color w:val="595959" w:themeColor="text1" w:themeTint="A6"/>
                                <w:sz w:val="16"/>
                                <w:szCs w:val="16"/>
                              </w:rPr>
                            </w:pPr>
                            <w:r w:rsidRPr="00AB3082">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0AEAB6B" id="Text Box 254" o:spid="_x0000_s1115" type="#_x0000_t202" style="position:absolute;margin-left:325.35pt;margin-top:107.7pt;width:102.35pt;height:18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" fillcolor="white [3212]" stroked="f">
                <v:textbox inset="0,0,0,0">
                  <w:txbxContent>
                    <w:p w14:paraId="450AE4C0" w14:textId="77777777" w:rsidR="007957AC" w:rsidRPr="00AB3082" w:rsidRDefault="00000000" w:rsidP="007957AC">
                      <w:pPr>
                        <w:rPr>
                          <w:color w:val="595959" w:themeColor="text1" w:themeTint="A6"/>
                          <w:sz w:val="16"/>
                          <w:szCs w:val="16"/>
                        </w:rPr>
                      </w:pPr>
                      <w:r w:rsidRPr="00AB3082">
                        <w:rPr>
                          <w:color w:val="595959" w:themeColor="text1" w:themeTint="A6"/>
                          <w:sz w:val="16"/>
                          <w:szCs w:val="16"/>
                          <w:lang w:val="mk"/>
                        </w:rPr>
                        <w:t xml:space="preserve">Ќе </w:t>
                      </w:r>
                      <w:r w:rsidRPr="00AB3082">
                        <w:rPr>
                          <w:color w:val="595959" w:themeColor="text1" w:themeTint="A6"/>
                          <w:sz w:val="16"/>
                          <w:szCs w:val="16"/>
                          <w:lang w:val="mk"/>
                        </w:rPr>
                        <w:t>започне во иднина</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958272" behindDoc="0" locked="0" layoutInCell="1" allowOverlap="1" wp14:anchorId="642E5CBA" wp14:editId="6783F2BB">
                <wp:simplePos x="0" y="0"/>
                <wp:positionH relativeFrom="margin">
                  <wp:posOffset>50800</wp:posOffset>
                </wp:positionH>
                <wp:positionV relativeFrom="paragraph">
                  <wp:posOffset>866352</wp:posOffset>
                </wp:positionV>
                <wp:extent cx="560070" cy="182034"/>
                <wp:effectExtent l="0" t="0" r="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2034"/>
                        </a:xfrm>
                        <a:prstGeom prst="rect">
                          <a:avLst/>
                        </a:prstGeom>
                        <a:solidFill>
                          <a:schemeClr val="bg1"/>
                        </a:solidFill>
                        <a:ln w="9525">
                          <a:noFill/>
                          <a:miter lim="800000"/>
                          <a:headEnd/>
                          <a:tailEnd/>
                        </a:ln>
                      </wps:spPr>
                      <wps:txbx>
                        <w:txbxContent>
                          <w:p w14:paraId="3887D993" w14:textId="0A6D9127" w:rsidR="00861A46" w:rsidRPr="00861A46" w:rsidRDefault="00861A46" w:rsidP="00861A46">
                            <w:pPr>
                              <w:jc w:val="right"/>
                              <w:rPr>
                                <w:color w:val="595959" w:themeColor="text1" w:themeTint="A6"/>
                                <w:sz w:val="16"/>
                                <w:szCs w:val="16"/>
                              </w:rPr>
                            </w:pPr>
                            <w:r w:rsidRPr="00AB3082">
                              <w:rPr>
                                <w:color w:val="595959" w:themeColor="text1" w:themeTint="A6"/>
                                <w:sz w:val="16"/>
                                <w:szCs w:val="16"/>
                                <w:lang w:val="mk"/>
                              </w:rPr>
                              <w:t xml:space="preserve">Цел </w:t>
                            </w:r>
                            <w:r>
                              <w:rPr>
                                <w:color w:val="595959" w:themeColor="text1" w:themeTint="A6"/>
                                <w:sz w:val="16"/>
                                <w:szCs w:val="16"/>
                              </w:rPr>
                              <w:t>3</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42E5CBA" id="Text Box 17" o:spid="_x0000_s1117" type="#_x0000_t202" style="position:absolute;margin-left:4pt;margin-top:68.2pt;width:44.1pt;height:14.35pt;z-index:25195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" fillcolor="white [3212]" stroked="f">
                <v:textbox inset="0,0,0,0">
                  <w:txbxContent>
                    <w:p w14:paraId="3887D993" w14:textId="0A6D9127" w:rsidR="00861A46" w:rsidRPr="00861A46" w:rsidRDefault="00861A46" w:rsidP="00861A46">
                      <w:pPr>
                        <w:jc w:val="right"/>
                        <w:rPr>
                          <w:color w:val="595959" w:themeColor="text1" w:themeTint="A6"/>
                          <w:sz w:val="16"/>
                          <w:szCs w:val="16"/>
                        </w:rPr>
                      </w:pPr>
                      <w:r w:rsidRPr="00AB3082">
                        <w:rPr>
                          <w:color w:val="595959" w:themeColor="text1" w:themeTint="A6"/>
                          <w:sz w:val="16"/>
                          <w:szCs w:val="16"/>
                          <w:lang w:val="mk"/>
                        </w:rPr>
                        <w:t xml:space="preserve">Цел </w:t>
                      </w:r>
                      <w:r>
                        <w:rPr>
                          <w:color w:val="595959" w:themeColor="text1" w:themeTint="A6"/>
                          <w:sz w:val="16"/>
                          <w:szCs w:val="16"/>
                        </w:rPr>
                        <w:t>3</w:t>
                      </w:r>
                    </w:p>
                  </w:txbxContent>
                </v:textbox>
                <w10:wrap anchorx="margin"/>
              </v:shape>
            </w:pict>
          </mc:Fallback>
        </mc:AlternateContent>
      </w:r>
      <w:r w:rsidR="00861A46" w:rsidRPr="009C77DA">
        <w:rPr>
          <w:rFonts w:cs="Arial"/>
          <w:noProof/>
        </w:rPr>
        <mc:AlternateContent>
          <mc:Choice Requires="wps">
            <w:drawing>
              <wp:anchor distT="45720" distB="45720" distL="114300" distR="114300" simplePos="0" relativeHeight="251855872" behindDoc="0" locked="0" layoutInCell="1" allowOverlap="1" wp14:anchorId="6387FE0F" wp14:editId="732A8294">
                <wp:simplePos x="0" y="0"/>
                <wp:positionH relativeFrom="margin">
                  <wp:posOffset>50800</wp:posOffset>
                </wp:positionH>
                <wp:positionV relativeFrom="paragraph">
                  <wp:posOffset>685589</wp:posOffset>
                </wp:positionV>
                <wp:extent cx="560070" cy="182034"/>
                <wp:effectExtent l="0" t="0" r="0" b="889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2034"/>
                        </a:xfrm>
                        <a:prstGeom prst="rect">
                          <a:avLst/>
                        </a:prstGeom>
                        <a:solidFill>
                          <a:schemeClr val="bg1"/>
                        </a:solidFill>
                        <a:ln w="9525">
                          <a:noFill/>
                          <a:miter lim="800000"/>
                          <a:headEnd/>
                          <a:tailEnd/>
                        </a:ln>
                      </wps:spPr>
                      <wps:txbx>
                        <w:txbxContent>
                          <w:p w14:paraId="57A4C53A" w14:textId="77777777" w:rsidR="007957AC" w:rsidRPr="00AB3082" w:rsidRDefault="00000000" w:rsidP="007957AC">
                            <w:pPr>
                              <w:jc w:val="right"/>
                              <w:rPr>
                                <w:color w:val="595959" w:themeColor="text1" w:themeTint="A6"/>
                                <w:sz w:val="16"/>
                                <w:szCs w:val="16"/>
                              </w:rPr>
                            </w:pPr>
                            <w:r w:rsidRPr="00AB3082">
                              <w:rPr>
                                <w:color w:val="595959" w:themeColor="text1" w:themeTint="A6"/>
                                <w:sz w:val="16"/>
                                <w:szCs w:val="16"/>
                                <w:lang w:val="mk"/>
                              </w:rPr>
                              <w:t>Цел 2</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55" o:spid="_x0000_s1115" type="#_x0000_t202" style="width:44.1pt;height:14.33pt;margin-top:53.98pt;margin-left:4pt;mso-height-percent:0;mso-height-relative:margin;mso-position-horizontal-relative:margin;mso-width-percent:0;mso-width-relative:margin;mso-wrap-distance-bottom:3.6pt;mso-wrap-distance-left:9pt;mso-wrap-distance-right:9pt;mso-wrap-distance-top:3.6pt;position:absolute;v-text-anchor:top;z-index:251854848" fillcolor="white" stroked="f" strokeweight="0.75pt">
                <v:textbox inset="0,0,0,0">
                  <w:txbxContent>
                    <w:p w:rsidR="007957AC" w:rsidRPr="00AB3082" w:rsidP="007957AC" w14:paraId="68BCA29B" w14:textId="77777777">
                      <w:pPr>
                        <w:bidi w:val="0"/>
                        <w:jc w:val="right"/>
                        <w:rPr>
                          <w:color w:val="595959" w:themeColor="text1" w:themeTint="A6"/>
                          <w:sz w:val="16"/>
                          <w:szCs w:val="16"/>
                        </w:rPr>
                      </w:pPr>
                      <w:r w:rsidRPr="00AB3082">
                        <w:rPr>
                          <w:color w:val="595959" w:themeColor="text1" w:themeTint="A6"/>
                          <w:sz w:val="16"/>
                          <w:szCs w:val="16"/>
                          <w:rtl w:val="0"/>
                          <w:lang w:val="mk"/>
                        </w:rPr>
                        <w:t>Цел 2</w:t>
                      </w:r>
                    </w:p>
                  </w:txbxContent>
                </v:textbox>
                <w10:wrap anchorx="margin"/>
              </v:shape>
            </w:pict>
          </mc:Fallback>
        </mc:AlternateContent>
      </w:r>
      <w:r w:rsidR="00861A46" w:rsidRPr="009C77DA">
        <w:rPr>
          <w:rFonts w:cs="Arial"/>
          <w:noProof/>
        </w:rPr>
        <mc:AlternateContent>
          <mc:Choice Requires="wps">
            <w:drawing>
              <wp:anchor distT="45720" distB="45720" distL="114300" distR="114300" simplePos="0" relativeHeight="251843584" behindDoc="0" locked="0" layoutInCell="1" allowOverlap="1" wp14:anchorId="40E04EA4" wp14:editId="7835D28D">
                <wp:simplePos x="0" y="0"/>
                <wp:positionH relativeFrom="column">
                  <wp:posOffset>46567</wp:posOffset>
                </wp:positionH>
                <wp:positionV relativeFrom="paragraph">
                  <wp:posOffset>490855</wp:posOffset>
                </wp:positionV>
                <wp:extent cx="563880" cy="186267"/>
                <wp:effectExtent l="0" t="0" r="7620" b="444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86267"/>
                        </a:xfrm>
                        <a:prstGeom prst="rect">
                          <a:avLst/>
                        </a:prstGeom>
                        <a:solidFill>
                          <a:schemeClr val="bg1"/>
                        </a:solidFill>
                        <a:ln w="9525">
                          <a:noFill/>
                          <a:miter lim="800000"/>
                          <a:headEnd/>
                          <a:tailEnd/>
                        </a:ln>
                      </wps:spPr>
                      <wps:txbx>
                        <w:txbxContent>
                          <w:p w14:paraId="17F503CD" w14:textId="77777777" w:rsidR="007957AC" w:rsidRPr="00AB3082" w:rsidRDefault="00000000" w:rsidP="007957AC">
                            <w:pPr>
                              <w:jc w:val="right"/>
                              <w:rPr>
                                <w:color w:val="595959" w:themeColor="text1" w:themeTint="A6"/>
                                <w:sz w:val="16"/>
                                <w:szCs w:val="16"/>
                              </w:rPr>
                            </w:pPr>
                            <w:r w:rsidRPr="00AB3082">
                              <w:rPr>
                                <w:color w:val="595959" w:themeColor="text1" w:themeTint="A6"/>
                                <w:sz w:val="16"/>
                                <w:szCs w:val="16"/>
                                <w:lang w:val="mk"/>
                              </w:rPr>
                              <w:t>Цел 1</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49" o:spid="_x0000_s1116" type="#_x0000_t202" style="width:44.4pt;height:14.67pt;margin-top:38.65pt;margin-left:3.67pt;mso-height-percent:0;mso-height-relative:margin;mso-width-percent:0;mso-width-relative:margin;mso-wrap-distance-bottom:3.6pt;mso-wrap-distance-left:9pt;mso-wrap-distance-right:9pt;mso-wrap-distance-top:3.6pt;position:absolute;v-text-anchor:top;z-index:251842560" fillcolor="white" stroked="f" strokeweight="0.75pt">
                <v:textbox inset="0,0,0,0">
                  <w:txbxContent>
                    <w:p w:rsidR="007957AC" w:rsidRPr="00AB3082" w:rsidP="007957AC" w14:paraId="38458A92" w14:textId="77777777">
                      <w:pPr>
                        <w:bidi w:val="0"/>
                        <w:jc w:val="right"/>
                        <w:rPr>
                          <w:color w:val="595959" w:themeColor="text1" w:themeTint="A6"/>
                          <w:sz w:val="16"/>
                          <w:szCs w:val="16"/>
                        </w:rPr>
                      </w:pPr>
                      <w:r w:rsidRPr="00AB3082">
                        <w:rPr>
                          <w:color w:val="595959" w:themeColor="text1" w:themeTint="A6"/>
                          <w:sz w:val="16"/>
                          <w:szCs w:val="16"/>
                          <w:rtl w:val="0"/>
                          <w:lang w:val="mk"/>
                        </w:rPr>
                        <w:t>Цел 1</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51776" behindDoc="0" locked="0" layoutInCell="1" allowOverlap="1" wp14:anchorId="43DB576B" wp14:editId="50B588CC">
                <wp:simplePos x="0" y="0"/>
                <wp:positionH relativeFrom="margin">
                  <wp:posOffset>3564467</wp:posOffset>
                </wp:positionH>
                <wp:positionV relativeFrom="paragraph">
                  <wp:posOffset>1375622</wp:posOffset>
                </wp:positionV>
                <wp:extent cx="441960" cy="224366"/>
                <wp:effectExtent l="0" t="0" r="0" b="444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24366"/>
                        </a:xfrm>
                        <a:prstGeom prst="rect">
                          <a:avLst/>
                        </a:prstGeom>
                        <a:solidFill>
                          <a:schemeClr val="bg1"/>
                        </a:solidFill>
                        <a:ln w="9525">
                          <a:noFill/>
                          <a:miter lim="800000"/>
                          <a:headEnd/>
                          <a:tailEnd/>
                        </a:ln>
                      </wps:spPr>
                      <wps:txbx>
                        <w:txbxContent>
                          <w:p w14:paraId="5DBCBB70" w14:textId="77777777" w:rsidR="007957AC" w:rsidRPr="00AB3082" w:rsidRDefault="00000000" w:rsidP="007957AC">
                            <w:pPr>
                              <w:rPr>
                                <w:color w:val="595959" w:themeColor="text1" w:themeTint="A6"/>
                                <w:sz w:val="16"/>
                                <w:szCs w:val="16"/>
                              </w:rPr>
                            </w:pPr>
                            <w:r w:rsidRPr="00AB3082">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53" o:spid="_x0000_s1117" type="#_x0000_t202" style="width:34.8pt;height:17.67pt;margin-top:108.32pt;margin-left:280.67pt;mso-height-percent:0;mso-height-relative:margin;mso-position-horizontal-relative:margin;mso-width-percent:0;mso-width-relative:margin;mso-wrap-distance-bottom:3.6pt;mso-wrap-distance-left:9pt;mso-wrap-distance-right:9pt;mso-wrap-distance-top:3.6pt;position:absolute;v-text-anchor:top;z-index:251850752" fillcolor="white" stroked="f" strokeweight="0.75pt">
                <v:textbox inset="0,0,0,0">
                  <w:txbxContent>
                    <w:p w:rsidR="007957AC" w:rsidRPr="00AB3082" w:rsidP="007957AC" w14:paraId="6D2B1D52" w14:textId="77777777">
                      <w:pPr>
                        <w:bidi w:val="0"/>
                        <w:rPr>
                          <w:color w:val="595959" w:themeColor="text1" w:themeTint="A6"/>
                          <w:sz w:val="16"/>
                          <w:szCs w:val="16"/>
                        </w:rPr>
                      </w:pPr>
                      <w:r w:rsidRPr="00AB3082">
                        <w:rPr>
                          <w:color w:val="595959" w:themeColor="text1" w:themeTint="A6"/>
                          <w:sz w:val="16"/>
                          <w:szCs w:val="16"/>
                          <w:rtl w:val="0"/>
                          <w:lang w:val="mk"/>
                        </w:rPr>
                        <w:t>Паузира</w:t>
                      </w:r>
                    </w:p>
                  </w:txbxContent>
                </v:textbox>
                <w10:wrap anchorx="margin"/>
              </v:shape>
            </w:pict>
          </mc:Fallback>
        </mc:AlternateContent>
      </w:r>
      <w:r w:rsidR="00861A46" w:rsidRPr="009C77DA">
        <w:rPr>
          <w:rFonts w:cs="Arial"/>
          <w:noProof/>
        </w:rPr>
        <mc:AlternateContent>
          <mc:Choice Requires="wps">
            <w:drawing>
              <wp:anchor distT="45720" distB="45720" distL="114300" distR="114300" simplePos="0" relativeHeight="251845632" behindDoc="0" locked="0" layoutInCell="1" allowOverlap="1" wp14:anchorId="5F4DEDA6" wp14:editId="4BA2D697">
                <wp:simplePos x="0" y="0"/>
                <wp:positionH relativeFrom="column">
                  <wp:posOffset>1408430</wp:posOffset>
                </wp:positionH>
                <wp:positionV relativeFrom="paragraph">
                  <wp:posOffset>1376045</wp:posOffset>
                </wp:positionV>
                <wp:extent cx="605790" cy="194945"/>
                <wp:effectExtent l="0" t="0" r="381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4945"/>
                        </a:xfrm>
                        <a:prstGeom prst="rect">
                          <a:avLst/>
                        </a:prstGeom>
                        <a:solidFill>
                          <a:schemeClr val="bg1"/>
                        </a:solidFill>
                        <a:ln w="9525">
                          <a:noFill/>
                          <a:miter lim="800000"/>
                          <a:headEnd/>
                          <a:tailEnd/>
                        </a:ln>
                      </wps:spPr>
                      <wps:txbx>
                        <w:txbxContent>
                          <w:p w14:paraId="4EFDDBEA" w14:textId="77777777" w:rsidR="007957AC" w:rsidRPr="00AB3082" w:rsidRDefault="00000000" w:rsidP="007957AC">
                            <w:pPr>
                              <w:rPr>
                                <w:color w:val="595959" w:themeColor="text1" w:themeTint="A6"/>
                                <w:sz w:val="16"/>
                                <w:szCs w:val="16"/>
                              </w:rPr>
                            </w:pPr>
                            <w:r w:rsidRPr="00AB3082">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50" o:spid="_x0000_s1118" type="#_x0000_t202" style="width:47.7pt;height:15.35pt;margin-top:108.35pt;margin-left:110.9pt;mso-height-percent:0;mso-height-relative:margin;mso-width-percent:0;mso-width-relative:margin;mso-wrap-distance-bottom:3.6pt;mso-wrap-distance-left:9pt;mso-wrap-distance-right:9pt;mso-wrap-distance-top:3.6pt;position:absolute;v-text-anchor:top;z-index:251844608" fillcolor="white" stroked="f" strokeweight="0.75pt">
                <v:textbox inset="0,0,0,0">
                  <w:txbxContent>
                    <w:p w:rsidR="007957AC" w:rsidRPr="00AB3082" w:rsidP="007957AC" w14:paraId="1987798D" w14:textId="77777777">
                      <w:pPr>
                        <w:bidi w:val="0"/>
                        <w:rPr>
                          <w:color w:val="595959" w:themeColor="text1" w:themeTint="A6"/>
                          <w:sz w:val="16"/>
                          <w:szCs w:val="16"/>
                        </w:rPr>
                      </w:pPr>
                      <w:r w:rsidRPr="00AB3082">
                        <w:rPr>
                          <w:color w:val="595959" w:themeColor="text1" w:themeTint="A6"/>
                          <w:sz w:val="16"/>
                          <w:szCs w:val="16"/>
                          <w:rtl w:val="0"/>
                          <w:lang w:val="mk"/>
                        </w:rPr>
                        <w:t>Завршено</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47680" behindDoc="0" locked="0" layoutInCell="1" allowOverlap="1" wp14:anchorId="410F3E2A" wp14:editId="00D0ACE6">
                <wp:simplePos x="0" y="0"/>
                <wp:positionH relativeFrom="column">
                  <wp:posOffset>2134235</wp:posOffset>
                </wp:positionH>
                <wp:positionV relativeFrom="paragraph">
                  <wp:posOffset>1374140</wp:posOffset>
                </wp:positionV>
                <wp:extent cx="461010" cy="217170"/>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6C4037CA" w14:textId="77777777" w:rsidR="007957AC" w:rsidRPr="00AB3082" w:rsidRDefault="00000000" w:rsidP="007957AC">
                            <w:pPr>
                              <w:rPr>
                                <w:color w:val="595959" w:themeColor="text1" w:themeTint="A6"/>
                                <w:sz w:val="16"/>
                                <w:szCs w:val="16"/>
                              </w:rPr>
                            </w:pPr>
                            <w:r w:rsidRPr="00AB3082">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51" o:spid="_x0000_s1119" type="#_x0000_t202" style="width:36.3pt;height:17.1pt;margin-top:108.2pt;margin-left:168.05pt;mso-height-percent:0;mso-height-relative:margin;mso-width-percent:0;mso-width-relative:margin;mso-wrap-distance-bottom:3.6pt;mso-wrap-distance-left:9pt;mso-wrap-distance-right:9pt;mso-wrap-distance-top:3.6pt;position:absolute;v-text-anchor:top;z-index:251846656" fillcolor="white" stroked="f" strokeweight="0.75pt">
                <v:textbox inset="0,0,0,0">
                  <w:txbxContent>
                    <w:p w:rsidR="007957AC" w:rsidRPr="00AB3082" w:rsidP="007957AC" w14:paraId="550F4D81" w14:textId="77777777">
                      <w:pPr>
                        <w:bidi w:val="0"/>
                        <w:rPr>
                          <w:color w:val="595959" w:themeColor="text1" w:themeTint="A6"/>
                          <w:sz w:val="16"/>
                          <w:szCs w:val="16"/>
                        </w:rPr>
                      </w:pPr>
                      <w:r w:rsidRPr="00AB3082">
                        <w:rPr>
                          <w:color w:val="595959" w:themeColor="text1" w:themeTint="A6"/>
                          <w:sz w:val="16"/>
                          <w:szCs w:val="16"/>
                          <w:rtl w:val="0"/>
                          <w:lang w:val="mk"/>
                        </w:rPr>
                        <w:t>Навреме</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49728" behindDoc="0" locked="0" layoutInCell="1" allowOverlap="1" wp14:anchorId="6085ACA6" wp14:editId="185AD687">
                <wp:simplePos x="0" y="0"/>
                <wp:positionH relativeFrom="column">
                  <wp:posOffset>2751455</wp:posOffset>
                </wp:positionH>
                <wp:positionV relativeFrom="paragraph">
                  <wp:posOffset>1376045</wp:posOffset>
                </wp:positionV>
                <wp:extent cx="643890" cy="200025"/>
                <wp:effectExtent l="0" t="0" r="3810" b="952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0025"/>
                        </a:xfrm>
                        <a:prstGeom prst="rect">
                          <a:avLst/>
                        </a:prstGeom>
                        <a:solidFill>
                          <a:schemeClr val="bg1"/>
                        </a:solidFill>
                        <a:ln w="9525">
                          <a:noFill/>
                          <a:miter lim="800000"/>
                          <a:headEnd/>
                          <a:tailEnd/>
                        </a:ln>
                      </wps:spPr>
                      <wps:txbx>
                        <w:txbxContent>
                          <w:p w14:paraId="517F4185" w14:textId="77777777" w:rsidR="007957AC" w:rsidRPr="00AB3082" w:rsidRDefault="00000000" w:rsidP="007957AC">
                            <w:pPr>
                              <w:rPr>
                                <w:color w:val="595959" w:themeColor="text1" w:themeTint="A6"/>
                                <w:sz w:val="16"/>
                                <w:szCs w:val="16"/>
                              </w:rPr>
                            </w:pPr>
                            <w:r w:rsidRPr="00AB3082">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085ACA6" id="Text Box 252" o:spid="_x0000_s1123" type="#_x0000_t202" style="position:absolute;margin-left:216.65pt;margin-top:108.35pt;width:50.7pt;height:15.7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" fillcolor="white [3212]" stroked="f">
                <v:textbox inset="0,0,0,0">
                  <w:txbxContent>
                    <w:p w14:paraId="517F4185" w14:textId="77777777" w:rsidR="007957AC" w:rsidRPr="00AB3082" w:rsidRDefault="00000000" w:rsidP="007957AC">
                      <w:pPr>
                        <w:rPr>
                          <w:color w:val="595959" w:themeColor="text1" w:themeTint="A6"/>
                          <w:sz w:val="16"/>
                          <w:szCs w:val="16"/>
                        </w:rPr>
                      </w:pPr>
                      <w:r w:rsidRPr="00AB3082">
                        <w:rPr>
                          <w:color w:val="595959" w:themeColor="text1" w:themeTint="A6"/>
                          <w:sz w:val="16"/>
                          <w:szCs w:val="16"/>
                          <w:lang w:val="mk"/>
                        </w:rPr>
                        <w:t>Доцнење</w:t>
                      </w:r>
                    </w:p>
                  </w:txbxContent>
                </v:textbox>
              </v:shape>
            </w:pict>
          </mc:Fallback>
        </mc:AlternateContent>
      </w:r>
      <w:r w:rsidR="00893E0D" w:rsidRPr="009C77DA">
        <w:rPr>
          <w:noProof/>
          <w:lang w:eastAsia="en-AU"/>
        </w:rPr>
        <w:drawing>
          <wp:inline distT="0" distB="0" distL="0" distR="0" wp14:anchorId="31DA5D2E" wp14:editId="756BF50A">
            <wp:extent cx="5953124" cy="1628775"/>
            <wp:effectExtent l="0" t="0" r="10160" b="9525"/>
            <wp:docPr id="13" name="Chart 13" descr="Графикон на кој визуелно се прикажуваат податоци од Планот за насочена акција за деца на предучилишна возраст од Табелата 8 на страницат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A6534F" w14:textId="27D234A9" w:rsidR="00F64161" w:rsidRPr="009C77DA" w:rsidRDefault="00F64161" w:rsidP="00A75BCD">
      <w:pPr>
        <w:spacing w:before="60" w:after="120" w:line="240" w:lineRule="auto"/>
        <w:rPr>
          <w:rFonts w:cs="Arial"/>
        </w:rPr>
      </w:pPr>
    </w:p>
    <w:p w14:paraId="7DD6F6EE" w14:textId="4A6903CF" w:rsidR="00A81E84" w:rsidRPr="009C77DA" w:rsidRDefault="00000000" w:rsidP="00A81E84">
      <w:pPr>
        <w:rPr>
          <w:rFonts w:cs="Arial"/>
        </w:rPr>
      </w:pPr>
      <w:r w:rsidRPr="009C77DA">
        <w:rPr>
          <w:rFonts w:cs="Arial"/>
        </w:rPr>
        <w:br w:type="page"/>
      </w:r>
    </w:p>
    <w:p w14:paraId="3ACC04C5" w14:textId="77777777" w:rsidR="00A81E84" w:rsidRPr="009C77DA" w:rsidRDefault="00000000" w:rsidP="00861A46">
      <w:pPr>
        <w:pStyle w:val="Heading1"/>
        <w:spacing w:before="60" w:after="60" w:line="240" w:lineRule="auto"/>
        <w:rPr>
          <w:rFonts w:cs="Arial"/>
          <w:sz w:val="22"/>
          <w:szCs w:val="22"/>
          <w:lang w:val="ru-RU"/>
        </w:rPr>
      </w:pPr>
      <w:bookmarkStart w:id="7" w:name="_Toc256000005"/>
      <w:r w:rsidRPr="009C77DA">
        <w:rPr>
          <w:rFonts w:cs="Arial"/>
          <w:sz w:val="22"/>
          <w:szCs w:val="22"/>
          <w:lang w:val="mk"/>
        </w:rPr>
        <w:lastRenderedPageBreak/>
        <w:t>План за насочена акција за безбедноста</w:t>
      </w:r>
      <w:bookmarkEnd w:id="7"/>
    </w:p>
    <w:p w14:paraId="3FDFBA3B" w14:textId="77777777" w:rsidR="00A75BCD" w:rsidRPr="009C77DA" w:rsidRDefault="00A75BCD" w:rsidP="00861A46">
      <w:pPr>
        <w:spacing w:before="60" w:after="60" w:line="240" w:lineRule="auto"/>
        <w:rPr>
          <w:rFonts w:cs="Arial"/>
          <w:lang w:val="ru-RU"/>
        </w:rPr>
      </w:pPr>
    </w:p>
    <w:p w14:paraId="04F839E9" w14:textId="77777777" w:rsidR="00D10B27" w:rsidRPr="009C77DA" w:rsidRDefault="00000000" w:rsidP="00861A46">
      <w:pPr>
        <w:autoSpaceDE w:val="0"/>
        <w:autoSpaceDN w:val="0"/>
        <w:adjustRightInd w:val="0"/>
        <w:spacing w:before="60" w:after="60" w:line="240" w:lineRule="auto"/>
        <w:rPr>
          <w:rFonts w:cs="Arial"/>
          <w:b/>
          <w:lang w:val="ru-RU"/>
        </w:rPr>
      </w:pPr>
      <w:r w:rsidRPr="009C77DA">
        <w:rPr>
          <w:rFonts w:cs="Arial"/>
          <w:b/>
          <w:lang w:val="mk"/>
        </w:rPr>
        <w:t>Вовед</w:t>
      </w:r>
    </w:p>
    <w:p w14:paraId="41D25644" w14:textId="77777777" w:rsidR="00FF036F" w:rsidRPr="009C77DA" w:rsidRDefault="00000000" w:rsidP="00861A46">
      <w:pPr>
        <w:spacing w:before="60" w:after="60" w:line="240" w:lineRule="auto"/>
        <w:rPr>
          <w:rFonts w:cs="Arial"/>
          <w:lang w:val="ru-RU"/>
        </w:rPr>
      </w:pPr>
      <w:r w:rsidRPr="009C77DA">
        <w:rPr>
          <w:rFonts w:cs="Arial"/>
          <w:lang w:val="mk"/>
        </w:rPr>
        <w:t>Планот за насочена акција за безбедноста е подготвен со цел да донесе напредок во областа на резултати на Стратегијата во поглед на безбедноста, правата и правдата. Оваа област на резултати има за цел да обезбеди дека правата на луѓето со попреченост се промовирани, поддржани и заштитени, а луѓето со попреченост да се чувствуваат безбедни и да уживаат еднаквост пред законот.</w:t>
      </w:r>
    </w:p>
    <w:p w14:paraId="3D445881" w14:textId="77777777" w:rsidR="00D10B27" w:rsidRPr="009C77DA" w:rsidRDefault="00000000" w:rsidP="00861A46">
      <w:pPr>
        <w:spacing w:before="60" w:after="60" w:line="240" w:lineRule="auto"/>
        <w:rPr>
          <w:rFonts w:cs="Arial"/>
          <w:lang w:val="ru-RU"/>
        </w:rPr>
      </w:pPr>
      <w:r w:rsidRPr="009C77DA">
        <w:rPr>
          <w:rFonts w:cs="Arial"/>
          <w:lang w:val="mk"/>
        </w:rPr>
        <w:t>Во Планот за насочена акција за безбедност има 132 акции на Австралиската влада и на владите на државите и териториите. Ова вклучува акции што ја поддржуваат идентификацијата на луѓето со попреченост изложени на ризик од повреда, кои испитуваат како подобро да се усогласат националните закони и политика, и да се подобрат услугите и ресурсите што ги поддржуваат луѓето изложени на ризик.</w:t>
      </w:r>
    </w:p>
    <w:p w14:paraId="020412A0" w14:textId="77777777" w:rsidR="00D10B27" w:rsidRPr="009C77DA" w:rsidRDefault="00D10B27" w:rsidP="00861A46">
      <w:pPr>
        <w:spacing w:before="60" w:after="60" w:line="240" w:lineRule="auto"/>
        <w:rPr>
          <w:rFonts w:cs="Arial"/>
          <w:lang w:val="ru-RU"/>
        </w:rPr>
      </w:pPr>
    </w:p>
    <w:p w14:paraId="714B3BB8" w14:textId="77777777" w:rsidR="00D10B27" w:rsidRPr="009C77DA" w:rsidRDefault="00000000" w:rsidP="00861A46">
      <w:pPr>
        <w:autoSpaceDE w:val="0"/>
        <w:autoSpaceDN w:val="0"/>
        <w:adjustRightInd w:val="0"/>
        <w:spacing w:before="60" w:after="60" w:line="240" w:lineRule="auto"/>
        <w:rPr>
          <w:rFonts w:cs="Arial"/>
          <w:b/>
          <w:lang w:val="ru-RU"/>
        </w:rPr>
      </w:pPr>
      <w:r w:rsidRPr="009C77DA">
        <w:rPr>
          <w:rFonts w:cs="Arial"/>
          <w:b/>
          <w:lang w:val="mk"/>
        </w:rPr>
        <w:t>Цели</w:t>
      </w:r>
    </w:p>
    <w:p w14:paraId="6E3EF981" w14:textId="77777777" w:rsidR="00D10B27" w:rsidRPr="009C77DA" w:rsidRDefault="00000000" w:rsidP="00861A46">
      <w:pPr>
        <w:pStyle w:val="04BODYCOPY"/>
        <w:spacing w:before="60" w:after="60" w:line="240" w:lineRule="auto"/>
        <w:ind w:left="227" w:hanging="227"/>
        <w:rPr>
          <w:rFonts w:ascii="Arial" w:hAnsi="Arial" w:cs="Arial"/>
          <w:color w:val="auto"/>
          <w:szCs w:val="22"/>
          <w:lang w:val="ru-RU"/>
        </w:rPr>
      </w:pPr>
      <w:r w:rsidRPr="009C77DA">
        <w:rPr>
          <w:rFonts w:ascii="Arial" w:hAnsi="Arial" w:cs="Arial"/>
          <w:color w:val="auto"/>
          <w:szCs w:val="22"/>
          <w:lang w:val="mk"/>
        </w:rPr>
        <w:t>1.</w:t>
      </w:r>
      <w:r w:rsidRPr="009C77DA">
        <w:rPr>
          <w:rFonts w:ascii="Arial" w:hAnsi="Arial" w:cs="Arial"/>
          <w:color w:val="auto"/>
          <w:szCs w:val="22"/>
          <w:lang w:val="mk"/>
        </w:rPr>
        <w:tab/>
        <w:t xml:space="preserve">Зголемување на способноста да се идентификуваат и да се реагира на фактори на ризик и заштита што доведуваат лице со попреченост да биде изложено на ризик од повреда или можеби да ризикува да биде повредено. </w:t>
      </w:r>
    </w:p>
    <w:p w14:paraId="00F6BDC8" w14:textId="77777777" w:rsidR="00D10B27" w:rsidRPr="009C77DA" w:rsidRDefault="00000000" w:rsidP="00861A46">
      <w:pPr>
        <w:pStyle w:val="04BODYCOPY"/>
        <w:spacing w:before="60" w:after="60" w:line="240" w:lineRule="auto"/>
        <w:ind w:left="227" w:hanging="227"/>
        <w:rPr>
          <w:rFonts w:ascii="Arial" w:hAnsi="Arial" w:cs="Arial"/>
          <w:color w:val="auto"/>
          <w:szCs w:val="22"/>
          <w:lang w:val="ru-RU"/>
        </w:rPr>
      </w:pPr>
      <w:r w:rsidRPr="009C77DA">
        <w:rPr>
          <w:rFonts w:ascii="Arial" w:hAnsi="Arial" w:cs="Arial"/>
          <w:color w:val="auto"/>
          <w:szCs w:val="22"/>
          <w:lang w:val="mk"/>
        </w:rPr>
        <w:t>2.</w:t>
      </w:r>
      <w:r w:rsidRPr="009C77DA">
        <w:rPr>
          <w:rFonts w:ascii="Arial" w:hAnsi="Arial" w:cs="Arial"/>
          <w:color w:val="auto"/>
          <w:szCs w:val="22"/>
          <w:lang w:val="mk"/>
        </w:rPr>
        <w:tab/>
        <w:t>Обезбедување главните и специјалистичките служби за попреченост да обезбедат соодветна и пропорционална заштита на луѓето со попреченост кои доживеале повреда или можеби се изложени на ризик да бидат повредени.</w:t>
      </w:r>
    </w:p>
    <w:p w14:paraId="14DB5523" w14:textId="77777777" w:rsidR="00D10B27" w:rsidRPr="009C77DA" w:rsidRDefault="00000000" w:rsidP="00861A46">
      <w:pPr>
        <w:pStyle w:val="04BODYCOPY"/>
        <w:spacing w:before="60" w:after="60" w:line="240" w:lineRule="auto"/>
        <w:ind w:left="227" w:hanging="227"/>
        <w:rPr>
          <w:rFonts w:ascii="Arial" w:hAnsi="Arial" w:cs="Arial"/>
          <w:color w:val="auto"/>
          <w:szCs w:val="22"/>
          <w:lang w:val="ru-RU"/>
        </w:rPr>
      </w:pPr>
      <w:r w:rsidRPr="009C77DA">
        <w:rPr>
          <w:rFonts w:ascii="Arial" w:hAnsi="Arial" w:cs="Arial"/>
          <w:color w:val="auto"/>
          <w:szCs w:val="22"/>
          <w:lang w:val="mk"/>
        </w:rPr>
        <w:t>3.</w:t>
      </w:r>
      <w:r w:rsidRPr="009C77DA">
        <w:rPr>
          <w:rFonts w:ascii="Arial" w:hAnsi="Arial" w:cs="Arial"/>
          <w:color w:val="auto"/>
          <w:szCs w:val="22"/>
          <w:lang w:val="mk"/>
        </w:rPr>
        <w:tab/>
        <w:t xml:space="preserve">Јакнење на дизајнот на сите државни системи за услуги и на поддршката што ја даваат на луѓето со попреченост изложени на ризик од повреда. </w:t>
      </w:r>
    </w:p>
    <w:p w14:paraId="3D5DCB06" w14:textId="77777777" w:rsidR="00D10B27" w:rsidRPr="009C77DA" w:rsidRDefault="00000000" w:rsidP="00861A46">
      <w:pPr>
        <w:pStyle w:val="04BODYCOPY"/>
        <w:spacing w:before="60" w:after="60" w:line="240" w:lineRule="auto"/>
        <w:ind w:left="227" w:hanging="227"/>
        <w:rPr>
          <w:rFonts w:ascii="Arial" w:hAnsi="Arial" w:cs="Arial"/>
          <w:color w:val="auto"/>
          <w:szCs w:val="22"/>
          <w:lang w:val="ru-RU"/>
        </w:rPr>
      </w:pPr>
      <w:r w:rsidRPr="009C77DA">
        <w:rPr>
          <w:rFonts w:ascii="Arial" w:hAnsi="Arial" w:cs="Arial"/>
          <w:color w:val="auto"/>
          <w:szCs w:val="22"/>
          <w:lang w:val="mk"/>
        </w:rPr>
        <w:t>4.</w:t>
      </w:r>
      <w:r w:rsidRPr="009C77DA">
        <w:rPr>
          <w:rFonts w:ascii="Arial" w:hAnsi="Arial" w:cs="Arial"/>
          <w:color w:val="auto"/>
          <w:szCs w:val="22"/>
          <w:lang w:val="mk"/>
        </w:rPr>
        <w:tab/>
        <w:t>Намалување и елиминирање на користењето на рестриктивни постапки во сите државни системи за услуги.</w:t>
      </w:r>
    </w:p>
    <w:p w14:paraId="52428A12" w14:textId="77777777" w:rsidR="00D10B27" w:rsidRPr="009C77DA" w:rsidRDefault="00000000" w:rsidP="00861A46">
      <w:pPr>
        <w:pStyle w:val="04BODYCOPY"/>
        <w:spacing w:before="60" w:after="60" w:line="240" w:lineRule="auto"/>
        <w:ind w:left="227" w:hanging="227"/>
        <w:rPr>
          <w:rFonts w:ascii="Arial" w:hAnsi="Arial" w:cs="Arial"/>
          <w:color w:val="auto"/>
          <w:szCs w:val="22"/>
          <w:lang w:val="ru-RU"/>
        </w:rPr>
      </w:pPr>
      <w:r w:rsidRPr="009C77DA">
        <w:rPr>
          <w:rFonts w:ascii="Arial" w:hAnsi="Arial" w:cs="Arial"/>
          <w:color w:val="auto"/>
          <w:szCs w:val="22"/>
          <w:lang w:val="mk"/>
        </w:rPr>
        <w:t>5.</w:t>
      </w:r>
      <w:r w:rsidRPr="009C77DA">
        <w:rPr>
          <w:rFonts w:ascii="Arial" w:hAnsi="Arial" w:cs="Arial"/>
          <w:color w:val="auto"/>
          <w:szCs w:val="22"/>
          <w:lang w:val="mk"/>
        </w:rPr>
        <w:tab/>
        <w:t>Зголемување на поединечна способност и ефикасни природни мерки на заштита (т.е. неформална поддршка и заштита како што е врската со семејството и заедницата) на луѓето со попреченост.</w:t>
      </w:r>
    </w:p>
    <w:p w14:paraId="5DB7B173" w14:textId="77777777" w:rsidR="00D10B27" w:rsidRPr="009C77DA" w:rsidRDefault="00D10B27" w:rsidP="00861A46">
      <w:pPr>
        <w:spacing w:before="60" w:after="60" w:line="240" w:lineRule="auto"/>
        <w:rPr>
          <w:rFonts w:cs="Arial"/>
          <w:lang w:val="ru-RU"/>
        </w:rPr>
      </w:pPr>
    </w:p>
    <w:p w14:paraId="6B1F6B9B" w14:textId="77777777" w:rsidR="00D10B27" w:rsidRPr="009C77DA" w:rsidRDefault="00000000" w:rsidP="00861A46">
      <w:pPr>
        <w:spacing w:before="60" w:after="60" w:line="240" w:lineRule="auto"/>
        <w:rPr>
          <w:rFonts w:cs="Arial"/>
          <w:lang w:val="ru-RU"/>
        </w:rPr>
      </w:pPr>
      <w:r w:rsidRPr="009C77DA">
        <w:rPr>
          <w:rFonts w:cs="Arial"/>
          <w:lang w:val="mk"/>
        </w:rPr>
        <w:t>Табела 9: План за насочена акција за безбедност - напредок на акциите по влади</w:t>
      </w:r>
    </w:p>
    <w:tbl>
      <w:tblPr>
        <w:tblW w:w="9736" w:type="dxa"/>
        <w:tblLayout w:type="fixed"/>
        <w:tblLook w:val="04A0" w:firstRow="1" w:lastRow="0" w:firstColumn="1" w:lastColumn="0" w:noHBand="0" w:noVBand="1"/>
      </w:tblPr>
      <w:tblGrid>
        <w:gridCol w:w="2122"/>
        <w:gridCol w:w="1269"/>
        <w:gridCol w:w="1269"/>
        <w:gridCol w:w="1269"/>
        <w:gridCol w:w="1269"/>
        <w:gridCol w:w="1269"/>
        <w:gridCol w:w="1269"/>
      </w:tblGrid>
      <w:tr w:rsidR="00454032" w:rsidRPr="009C77DA" w14:paraId="21E20094" w14:textId="77777777" w:rsidTr="00243E2B">
        <w:trPr>
          <w:trHeight w:val="9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0098D"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Влада</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782B43F4"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2EDAF0C3"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20532BE7"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31C80633"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61A29EBA"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36B03B5C"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45AE332E"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63D0488"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влада</w:t>
            </w:r>
          </w:p>
        </w:tc>
        <w:tc>
          <w:tcPr>
            <w:tcW w:w="1269" w:type="dxa"/>
            <w:tcBorders>
              <w:top w:val="nil"/>
              <w:left w:val="nil"/>
              <w:bottom w:val="single" w:sz="4" w:space="0" w:color="auto"/>
              <w:right w:val="single" w:sz="4" w:space="0" w:color="auto"/>
            </w:tcBorders>
            <w:shd w:val="clear" w:color="auto" w:fill="auto"/>
            <w:noWrap/>
            <w:vAlign w:val="bottom"/>
            <w:hideMark/>
          </w:tcPr>
          <w:p w14:paraId="1DE3BC4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44BAFF2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8</w:t>
            </w:r>
          </w:p>
        </w:tc>
        <w:tc>
          <w:tcPr>
            <w:tcW w:w="1269" w:type="dxa"/>
            <w:tcBorders>
              <w:top w:val="nil"/>
              <w:left w:val="nil"/>
              <w:bottom w:val="single" w:sz="4" w:space="0" w:color="auto"/>
              <w:right w:val="single" w:sz="4" w:space="0" w:color="auto"/>
            </w:tcBorders>
            <w:shd w:val="clear" w:color="auto" w:fill="auto"/>
            <w:noWrap/>
            <w:vAlign w:val="bottom"/>
            <w:hideMark/>
          </w:tcPr>
          <w:p w14:paraId="54DA812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269" w:type="dxa"/>
            <w:tcBorders>
              <w:top w:val="nil"/>
              <w:left w:val="nil"/>
              <w:bottom w:val="single" w:sz="4" w:space="0" w:color="auto"/>
              <w:right w:val="single" w:sz="4" w:space="0" w:color="auto"/>
            </w:tcBorders>
            <w:shd w:val="clear" w:color="auto" w:fill="auto"/>
            <w:noWrap/>
            <w:vAlign w:val="bottom"/>
            <w:hideMark/>
          </w:tcPr>
          <w:p w14:paraId="5D9ACD0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16B76C8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1269" w:type="dxa"/>
            <w:tcBorders>
              <w:top w:val="nil"/>
              <w:left w:val="nil"/>
              <w:bottom w:val="single" w:sz="4" w:space="0" w:color="auto"/>
              <w:right w:val="single" w:sz="4" w:space="0" w:color="auto"/>
            </w:tcBorders>
            <w:shd w:val="clear" w:color="auto" w:fill="auto"/>
            <w:noWrap/>
            <w:vAlign w:val="bottom"/>
            <w:hideMark/>
          </w:tcPr>
          <w:p w14:paraId="15CBC76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20</w:t>
            </w:r>
          </w:p>
        </w:tc>
      </w:tr>
      <w:tr w:rsidR="00454032" w:rsidRPr="009C77DA" w14:paraId="17EA9B21"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6EE4759"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Нов Јужен Велс</w:t>
            </w:r>
          </w:p>
        </w:tc>
        <w:tc>
          <w:tcPr>
            <w:tcW w:w="1269" w:type="dxa"/>
            <w:tcBorders>
              <w:top w:val="nil"/>
              <w:left w:val="nil"/>
              <w:bottom w:val="single" w:sz="4" w:space="0" w:color="auto"/>
              <w:right w:val="single" w:sz="4" w:space="0" w:color="auto"/>
            </w:tcBorders>
            <w:shd w:val="clear" w:color="auto" w:fill="auto"/>
            <w:noWrap/>
            <w:vAlign w:val="bottom"/>
            <w:hideMark/>
          </w:tcPr>
          <w:p w14:paraId="3E3400C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6C0F2EF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12</w:t>
            </w:r>
          </w:p>
        </w:tc>
        <w:tc>
          <w:tcPr>
            <w:tcW w:w="1269" w:type="dxa"/>
            <w:tcBorders>
              <w:top w:val="nil"/>
              <w:left w:val="nil"/>
              <w:bottom w:val="single" w:sz="4" w:space="0" w:color="auto"/>
              <w:right w:val="single" w:sz="4" w:space="0" w:color="auto"/>
            </w:tcBorders>
            <w:shd w:val="clear" w:color="auto" w:fill="auto"/>
            <w:noWrap/>
            <w:vAlign w:val="bottom"/>
            <w:hideMark/>
          </w:tcPr>
          <w:p w14:paraId="1D89443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269" w:type="dxa"/>
            <w:tcBorders>
              <w:top w:val="nil"/>
              <w:left w:val="nil"/>
              <w:bottom w:val="single" w:sz="4" w:space="0" w:color="auto"/>
              <w:right w:val="single" w:sz="4" w:space="0" w:color="auto"/>
            </w:tcBorders>
            <w:shd w:val="clear" w:color="auto" w:fill="auto"/>
            <w:noWrap/>
            <w:vAlign w:val="bottom"/>
            <w:hideMark/>
          </w:tcPr>
          <w:p w14:paraId="360B02A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5F722A4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39CD66B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19</w:t>
            </w:r>
          </w:p>
        </w:tc>
      </w:tr>
      <w:tr w:rsidR="00454032" w:rsidRPr="009C77DA" w14:paraId="5D0302AF"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E4E0540"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Викторија</w:t>
            </w:r>
          </w:p>
        </w:tc>
        <w:tc>
          <w:tcPr>
            <w:tcW w:w="1269" w:type="dxa"/>
            <w:tcBorders>
              <w:top w:val="nil"/>
              <w:left w:val="nil"/>
              <w:bottom w:val="single" w:sz="4" w:space="0" w:color="auto"/>
              <w:right w:val="single" w:sz="4" w:space="0" w:color="auto"/>
            </w:tcBorders>
            <w:shd w:val="clear" w:color="auto" w:fill="auto"/>
            <w:noWrap/>
            <w:vAlign w:val="bottom"/>
            <w:hideMark/>
          </w:tcPr>
          <w:p w14:paraId="322C2DE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63EB00D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13</w:t>
            </w:r>
          </w:p>
        </w:tc>
        <w:tc>
          <w:tcPr>
            <w:tcW w:w="1269" w:type="dxa"/>
            <w:tcBorders>
              <w:top w:val="nil"/>
              <w:left w:val="nil"/>
              <w:bottom w:val="single" w:sz="4" w:space="0" w:color="auto"/>
              <w:right w:val="single" w:sz="4" w:space="0" w:color="auto"/>
            </w:tcBorders>
            <w:shd w:val="clear" w:color="auto" w:fill="auto"/>
            <w:noWrap/>
            <w:vAlign w:val="bottom"/>
            <w:hideMark/>
          </w:tcPr>
          <w:p w14:paraId="498B275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7A71378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646B363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000BBA9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14</w:t>
            </w:r>
          </w:p>
        </w:tc>
      </w:tr>
      <w:tr w:rsidR="00454032" w:rsidRPr="009C77DA" w14:paraId="0F0486D5"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78AD1C2"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Квинсленд</w:t>
            </w:r>
          </w:p>
        </w:tc>
        <w:tc>
          <w:tcPr>
            <w:tcW w:w="1269" w:type="dxa"/>
            <w:tcBorders>
              <w:top w:val="nil"/>
              <w:left w:val="nil"/>
              <w:bottom w:val="single" w:sz="4" w:space="0" w:color="auto"/>
              <w:right w:val="single" w:sz="4" w:space="0" w:color="auto"/>
            </w:tcBorders>
            <w:shd w:val="clear" w:color="auto" w:fill="auto"/>
            <w:noWrap/>
            <w:vAlign w:val="bottom"/>
            <w:hideMark/>
          </w:tcPr>
          <w:p w14:paraId="039DF35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69" w:type="dxa"/>
            <w:tcBorders>
              <w:top w:val="nil"/>
              <w:left w:val="nil"/>
              <w:bottom w:val="single" w:sz="4" w:space="0" w:color="auto"/>
              <w:right w:val="single" w:sz="4" w:space="0" w:color="auto"/>
            </w:tcBorders>
            <w:shd w:val="clear" w:color="auto" w:fill="auto"/>
            <w:noWrap/>
            <w:vAlign w:val="bottom"/>
            <w:hideMark/>
          </w:tcPr>
          <w:p w14:paraId="5D8C3D3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269" w:type="dxa"/>
            <w:tcBorders>
              <w:top w:val="nil"/>
              <w:left w:val="nil"/>
              <w:bottom w:val="single" w:sz="4" w:space="0" w:color="auto"/>
              <w:right w:val="single" w:sz="4" w:space="0" w:color="auto"/>
            </w:tcBorders>
            <w:shd w:val="clear" w:color="auto" w:fill="auto"/>
            <w:noWrap/>
            <w:vAlign w:val="bottom"/>
            <w:hideMark/>
          </w:tcPr>
          <w:p w14:paraId="6815828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269" w:type="dxa"/>
            <w:tcBorders>
              <w:top w:val="nil"/>
              <w:left w:val="nil"/>
              <w:bottom w:val="single" w:sz="4" w:space="0" w:color="auto"/>
              <w:right w:val="single" w:sz="4" w:space="0" w:color="auto"/>
            </w:tcBorders>
            <w:shd w:val="clear" w:color="auto" w:fill="auto"/>
            <w:noWrap/>
            <w:vAlign w:val="bottom"/>
            <w:hideMark/>
          </w:tcPr>
          <w:p w14:paraId="1C3D788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7D463DD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0AC0518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16</w:t>
            </w:r>
          </w:p>
        </w:tc>
      </w:tr>
      <w:tr w:rsidR="00454032" w:rsidRPr="009C77DA" w14:paraId="7AFC6236"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BB5443D"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Западна Австралија</w:t>
            </w:r>
          </w:p>
        </w:tc>
        <w:tc>
          <w:tcPr>
            <w:tcW w:w="1269" w:type="dxa"/>
            <w:tcBorders>
              <w:top w:val="nil"/>
              <w:left w:val="nil"/>
              <w:bottom w:val="single" w:sz="4" w:space="0" w:color="auto"/>
              <w:right w:val="single" w:sz="4" w:space="0" w:color="auto"/>
            </w:tcBorders>
            <w:shd w:val="clear" w:color="auto" w:fill="auto"/>
            <w:noWrap/>
            <w:vAlign w:val="bottom"/>
            <w:hideMark/>
          </w:tcPr>
          <w:p w14:paraId="3407AE1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25AF026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11</w:t>
            </w:r>
          </w:p>
        </w:tc>
        <w:tc>
          <w:tcPr>
            <w:tcW w:w="1269" w:type="dxa"/>
            <w:tcBorders>
              <w:top w:val="nil"/>
              <w:left w:val="nil"/>
              <w:bottom w:val="single" w:sz="4" w:space="0" w:color="auto"/>
              <w:right w:val="single" w:sz="4" w:space="0" w:color="auto"/>
            </w:tcBorders>
            <w:shd w:val="clear" w:color="auto" w:fill="auto"/>
            <w:noWrap/>
            <w:vAlign w:val="bottom"/>
            <w:hideMark/>
          </w:tcPr>
          <w:p w14:paraId="45FBCC8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67E36B0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1A8EE18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766E27D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11</w:t>
            </w:r>
          </w:p>
        </w:tc>
      </w:tr>
      <w:tr w:rsidR="00454032" w:rsidRPr="009C77DA" w14:paraId="055C6AAE"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F50A77B"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Јужна Австралија</w:t>
            </w:r>
          </w:p>
        </w:tc>
        <w:tc>
          <w:tcPr>
            <w:tcW w:w="1269" w:type="dxa"/>
            <w:tcBorders>
              <w:top w:val="nil"/>
              <w:left w:val="nil"/>
              <w:bottom w:val="single" w:sz="4" w:space="0" w:color="auto"/>
              <w:right w:val="single" w:sz="4" w:space="0" w:color="auto"/>
            </w:tcBorders>
            <w:shd w:val="clear" w:color="auto" w:fill="auto"/>
            <w:noWrap/>
            <w:vAlign w:val="bottom"/>
            <w:hideMark/>
          </w:tcPr>
          <w:p w14:paraId="1435E8E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8</w:t>
            </w:r>
          </w:p>
        </w:tc>
        <w:tc>
          <w:tcPr>
            <w:tcW w:w="1269" w:type="dxa"/>
            <w:tcBorders>
              <w:top w:val="nil"/>
              <w:left w:val="nil"/>
              <w:bottom w:val="single" w:sz="4" w:space="0" w:color="auto"/>
              <w:right w:val="single" w:sz="4" w:space="0" w:color="auto"/>
            </w:tcBorders>
            <w:shd w:val="clear" w:color="auto" w:fill="auto"/>
            <w:noWrap/>
            <w:vAlign w:val="bottom"/>
            <w:hideMark/>
          </w:tcPr>
          <w:p w14:paraId="7333FFB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12</w:t>
            </w:r>
          </w:p>
        </w:tc>
        <w:tc>
          <w:tcPr>
            <w:tcW w:w="1269" w:type="dxa"/>
            <w:tcBorders>
              <w:top w:val="nil"/>
              <w:left w:val="nil"/>
              <w:bottom w:val="single" w:sz="4" w:space="0" w:color="auto"/>
              <w:right w:val="single" w:sz="4" w:space="0" w:color="auto"/>
            </w:tcBorders>
            <w:shd w:val="clear" w:color="auto" w:fill="auto"/>
            <w:noWrap/>
            <w:vAlign w:val="bottom"/>
            <w:hideMark/>
          </w:tcPr>
          <w:p w14:paraId="2CE5F29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0C99308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69" w:type="dxa"/>
            <w:tcBorders>
              <w:top w:val="nil"/>
              <w:left w:val="nil"/>
              <w:bottom w:val="single" w:sz="4" w:space="0" w:color="auto"/>
              <w:right w:val="single" w:sz="4" w:space="0" w:color="auto"/>
            </w:tcBorders>
            <w:shd w:val="clear" w:color="auto" w:fill="auto"/>
            <w:noWrap/>
            <w:vAlign w:val="bottom"/>
            <w:hideMark/>
          </w:tcPr>
          <w:p w14:paraId="6BE6729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02C61D3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23</w:t>
            </w:r>
          </w:p>
        </w:tc>
      </w:tr>
      <w:tr w:rsidR="00454032" w:rsidRPr="009C77DA" w14:paraId="27C45274"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5754D8F"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Тасманија</w:t>
            </w:r>
          </w:p>
        </w:tc>
        <w:tc>
          <w:tcPr>
            <w:tcW w:w="1269" w:type="dxa"/>
            <w:tcBorders>
              <w:top w:val="nil"/>
              <w:left w:val="nil"/>
              <w:bottom w:val="single" w:sz="4" w:space="0" w:color="auto"/>
              <w:right w:val="single" w:sz="4" w:space="0" w:color="auto"/>
            </w:tcBorders>
            <w:shd w:val="clear" w:color="auto" w:fill="auto"/>
            <w:noWrap/>
            <w:vAlign w:val="bottom"/>
            <w:hideMark/>
          </w:tcPr>
          <w:p w14:paraId="402D483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24378E3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w:t>
            </w:r>
          </w:p>
        </w:tc>
        <w:tc>
          <w:tcPr>
            <w:tcW w:w="1269" w:type="dxa"/>
            <w:tcBorders>
              <w:top w:val="nil"/>
              <w:left w:val="nil"/>
              <w:bottom w:val="single" w:sz="4" w:space="0" w:color="auto"/>
              <w:right w:val="single" w:sz="4" w:space="0" w:color="auto"/>
            </w:tcBorders>
            <w:shd w:val="clear" w:color="auto" w:fill="auto"/>
            <w:noWrap/>
            <w:vAlign w:val="bottom"/>
            <w:hideMark/>
          </w:tcPr>
          <w:p w14:paraId="02589F7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1CEA61E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66BA0A2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0A2425A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8</w:t>
            </w:r>
          </w:p>
        </w:tc>
      </w:tr>
      <w:tr w:rsidR="00454032" w:rsidRPr="009C77DA" w14:paraId="6B67F327"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19BF220"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Престолничка Територија</w:t>
            </w:r>
          </w:p>
        </w:tc>
        <w:tc>
          <w:tcPr>
            <w:tcW w:w="1269" w:type="dxa"/>
            <w:tcBorders>
              <w:top w:val="nil"/>
              <w:left w:val="nil"/>
              <w:bottom w:val="single" w:sz="4" w:space="0" w:color="auto"/>
              <w:right w:val="single" w:sz="4" w:space="0" w:color="auto"/>
            </w:tcBorders>
            <w:shd w:val="clear" w:color="auto" w:fill="auto"/>
            <w:noWrap/>
            <w:vAlign w:val="bottom"/>
            <w:hideMark/>
          </w:tcPr>
          <w:p w14:paraId="46A4822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3020F0E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13</w:t>
            </w:r>
          </w:p>
        </w:tc>
        <w:tc>
          <w:tcPr>
            <w:tcW w:w="1269" w:type="dxa"/>
            <w:tcBorders>
              <w:top w:val="nil"/>
              <w:left w:val="nil"/>
              <w:bottom w:val="single" w:sz="4" w:space="0" w:color="auto"/>
              <w:right w:val="single" w:sz="4" w:space="0" w:color="auto"/>
            </w:tcBorders>
            <w:shd w:val="clear" w:color="auto" w:fill="auto"/>
            <w:noWrap/>
            <w:vAlign w:val="bottom"/>
            <w:hideMark/>
          </w:tcPr>
          <w:p w14:paraId="7AC76BC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4F7E3CD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38F0905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7FDD649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14</w:t>
            </w:r>
          </w:p>
        </w:tc>
      </w:tr>
      <w:tr w:rsidR="00454032" w:rsidRPr="009C77DA" w14:paraId="1EB01798"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DE80F57"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Северна Територија</w:t>
            </w:r>
          </w:p>
        </w:tc>
        <w:tc>
          <w:tcPr>
            <w:tcW w:w="1269" w:type="dxa"/>
            <w:tcBorders>
              <w:top w:val="nil"/>
              <w:left w:val="nil"/>
              <w:bottom w:val="single" w:sz="4" w:space="0" w:color="auto"/>
              <w:right w:val="single" w:sz="4" w:space="0" w:color="auto"/>
            </w:tcBorders>
            <w:shd w:val="clear" w:color="auto" w:fill="auto"/>
            <w:noWrap/>
            <w:vAlign w:val="bottom"/>
            <w:hideMark/>
          </w:tcPr>
          <w:p w14:paraId="1AA12CF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69" w:type="dxa"/>
            <w:tcBorders>
              <w:top w:val="nil"/>
              <w:left w:val="nil"/>
              <w:bottom w:val="single" w:sz="4" w:space="0" w:color="auto"/>
              <w:right w:val="single" w:sz="4" w:space="0" w:color="auto"/>
            </w:tcBorders>
            <w:shd w:val="clear" w:color="auto" w:fill="auto"/>
            <w:noWrap/>
            <w:vAlign w:val="bottom"/>
            <w:hideMark/>
          </w:tcPr>
          <w:p w14:paraId="3445ACB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1269" w:type="dxa"/>
            <w:tcBorders>
              <w:top w:val="nil"/>
              <w:left w:val="nil"/>
              <w:bottom w:val="single" w:sz="4" w:space="0" w:color="auto"/>
              <w:right w:val="single" w:sz="4" w:space="0" w:color="auto"/>
            </w:tcBorders>
            <w:shd w:val="clear" w:color="auto" w:fill="auto"/>
            <w:noWrap/>
            <w:vAlign w:val="bottom"/>
            <w:hideMark/>
          </w:tcPr>
          <w:p w14:paraId="70006EF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5BAD6B7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2701AD7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0669AA1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w:t>
            </w:r>
          </w:p>
        </w:tc>
      </w:tr>
      <w:tr w:rsidR="00454032" w:rsidRPr="009C77DA" w14:paraId="0E140885" w14:textId="77777777" w:rsidTr="00243E2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485DBC3"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 на национално ниво</w:t>
            </w:r>
          </w:p>
        </w:tc>
        <w:tc>
          <w:tcPr>
            <w:tcW w:w="1269" w:type="dxa"/>
            <w:tcBorders>
              <w:top w:val="nil"/>
              <w:left w:val="nil"/>
              <w:bottom w:val="single" w:sz="4" w:space="0" w:color="auto"/>
              <w:right w:val="single" w:sz="4" w:space="0" w:color="auto"/>
            </w:tcBorders>
            <w:shd w:val="clear" w:color="auto" w:fill="auto"/>
            <w:noWrap/>
            <w:vAlign w:val="bottom"/>
            <w:hideMark/>
          </w:tcPr>
          <w:p w14:paraId="7E4CB4DB"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15</w:t>
            </w:r>
          </w:p>
        </w:tc>
        <w:tc>
          <w:tcPr>
            <w:tcW w:w="1269" w:type="dxa"/>
            <w:tcBorders>
              <w:top w:val="nil"/>
              <w:left w:val="nil"/>
              <w:bottom w:val="single" w:sz="4" w:space="0" w:color="auto"/>
              <w:right w:val="single" w:sz="4" w:space="0" w:color="auto"/>
            </w:tcBorders>
            <w:shd w:val="clear" w:color="auto" w:fill="auto"/>
            <w:noWrap/>
            <w:vAlign w:val="bottom"/>
            <w:hideMark/>
          </w:tcPr>
          <w:p w14:paraId="5FC340C6"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88</w:t>
            </w:r>
          </w:p>
        </w:tc>
        <w:tc>
          <w:tcPr>
            <w:tcW w:w="1269" w:type="dxa"/>
            <w:tcBorders>
              <w:top w:val="nil"/>
              <w:left w:val="nil"/>
              <w:bottom w:val="single" w:sz="4" w:space="0" w:color="auto"/>
              <w:right w:val="single" w:sz="4" w:space="0" w:color="auto"/>
            </w:tcBorders>
            <w:shd w:val="clear" w:color="auto" w:fill="auto"/>
            <w:noWrap/>
            <w:vAlign w:val="bottom"/>
            <w:hideMark/>
          </w:tcPr>
          <w:p w14:paraId="6098D8A6"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21</w:t>
            </w:r>
          </w:p>
        </w:tc>
        <w:tc>
          <w:tcPr>
            <w:tcW w:w="1269" w:type="dxa"/>
            <w:tcBorders>
              <w:top w:val="nil"/>
              <w:left w:val="nil"/>
              <w:bottom w:val="single" w:sz="4" w:space="0" w:color="auto"/>
              <w:right w:val="single" w:sz="4" w:space="0" w:color="auto"/>
            </w:tcBorders>
            <w:shd w:val="clear" w:color="auto" w:fill="auto"/>
            <w:noWrap/>
            <w:vAlign w:val="bottom"/>
            <w:hideMark/>
          </w:tcPr>
          <w:p w14:paraId="62BC47A5"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3</w:t>
            </w:r>
          </w:p>
        </w:tc>
        <w:tc>
          <w:tcPr>
            <w:tcW w:w="1269" w:type="dxa"/>
            <w:tcBorders>
              <w:top w:val="nil"/>
              <w:left w:val="nil"/>
              <w:bottom w:val="single" w:sz="4" w:space="0" w:color="auto"/>
              <w:right w:val="single" w:sz="4" w:space="0" w:color="auto"/>
            </w:tcBorders>
            <w:shd w:val="clear" w:color="auto" w:fill="auto"/>
            <w:noWrap/>
            <w:vAlign w:val="bottom"/>
            <w:hideMark/>
          </w:tcPr>
          <w:p w14:paraId="6C1581FF"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5</w:t>
            </w:r>
          </w:p>
        </w:tc>
        <w:tc>
          <w:tcPr>
            <w:tcW w:w="1269" w:type="dxa"/>
            <w:tcBorders>
              <w:top w:val="nil"/>
              <w:left w:val="nil"/>
              <w:bottom w:val="single" w:sz="4" w:space="0" w:color="auto"/>
              <w:right w:val="single" w:sz="4" w:space="0" w:color="auto"/>
            </w:tcBorders>
            <w:shd w:val="clear" w:color="auto" w:fill="auto"/>
            <w:noWrap/>
            <w:vAlign w:val="bottom"/>
            <w:hideMark/>
          </w:tcPr>
          <w:p w14:paraId="1028F38C"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132</w:t>
            </w:r>
          </w:p>
        </w:tc>
      </w:tr>
    </w:tbl>
    <w:p w14:paraId="319794CF" w14:textId="77777777" w:rsidR="009A7249" w:rsidRPr="009C77DA" w:rsidRDefault="009A7249" w:rsidP="00A75BCD">
      <w:pPr>
        <w:spacing w:before="60" w:after="120" w:line="240" w:lineRule="auto"/>
        <w:rPr>
          <w:rFonts w:eastAsia="Times New Roman" w:cs="Arial"/>
          <w:b/>
          <w:bCs/>
          <w:color w:val="000000"/>
          <w:lang w:eastAsia="en-AU"/>
        </w:rPr>
      </w:pPr>
    </w:p>
    <w:p w14:paraId="45B331B7" w14:textId="77777777" w:rsidR="00DA395F" w:rsidRDefault="00DA395F">
      <w:pPr>
        <w:rPr>
          <w:rFonts w:cs="Arial"/>
          <w:lang w:val="mk"/>
        </w:rPr>
      </w:pPr>
      <w:r>
        <w:rPr>
          <w:rFonts w:cs="Arial"/>
          <w:lang w:val="mk"/>
        </w:rPr>
        <w:br w:type="page"/>
      </w:r>
    </w:p>
    <w:p w14:paraId="1F348F69" w14:textId="49A47898" w:rsidR="00D10B27" w:rsidRPr="009C77DA" w:rsidRDefault="00000000" w:rsidP="00A75BCD">
      <w:pPr>
        <w:spacing w:before="60" w:after="120" w:line="240" w:lineRule="auto"/>
        <w:rPr>
          <w:rFonts w:cs="Arial"/>
          <w:lang w:val="ru-RU"/>
        </w:rPr>
      </w:pPr>
      <w:r w:rsidRPr="009C77DA">
        <w:rPr>
          <w:rFonts w:cs="Arial"/>
          <w:lang w:val="mk"/>
        </w:rPr>
        <w:lastRenderedPageBreak/>
        <w:t>Графикон 9: План за насочена акција за безбедноста - напредок на акциите по влади</w:t>
      </w:r>
    </w:p>
    <w:p w14:paraId="3E6E6A30" w14:textId="4271F7A2" w:rsidR="00893E0D" w:rsidRPr="009C77DA" w:rsidRDefault="0091031F"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884544" behindDoc="0" locked="0" layoutInCell="1" allowOverlap="1" wp14:anchorId="2A4F679E" wp14:editId="425A425D">
                <wp:simplePos x="0" y="0"/>
                <wp:positionH relativeFrom="column">
                  <wp:posOffset>-562554</wp:posOffset>
                </wp:positionH>
                <wp:positionV relativeFrom="paragraph">
                  <wp:posOffset>1936143</wp:posOffset>
                </wp:positionV>
                <wp:extent cx="1119892" cy="245110"/>
                <wp:effectExtent l="0" t="0" r="4445" b="254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892" cy="245110"/>
                        </a:xfrm>
                        <a:prstGeom prst="rect">
                          <a:avLst/>
                        </a:prstGeom>
                        <a:solidFill>
                          <a:schemeClr val="bg1"/>
                        </a:solidFill>
                        <a:ln w="9525">
                          <a:noFill/>
                          <a:miter lim="800000"/>
                          <a:headEnd/>
                          <a:tailEnd/>
                        </a:ln>
                      </wps:spPr>
                      <wps:txbx>
                        <w:txbxContent>
                          <w:p w14:paraId="2F50562C"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Австралиска Престолничка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F679E" id="Text Box 269" o:spid="_x0000_s1124" type="#_x0000_t202" style="position:absolute;margin-left:-44.3pt;margin-top:152.45pt;width:88.2pt;height:19.3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" fillcolor="white [3212]" stroked="f">
                <v:textbox inset="0,0,0,0">
                  <w:txbxContent>
                    <w:p w14:paraId="2F50562C"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Австралиска Престолничка Територија</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86592" behindDoc="0" locked="0" layoutInCell="1" allowOverlap="1" wp14:anchorId="13D35F51" wp14:editId="0F2EF8DC">
                <wp:simplePos x="0" y="0"/>
                <wp:positionH relativeFrom="column">
                  <wp:posOffset>-330835</wp:posOffset>
                </wp:positionH>
                <wp:positionV relativeFrom="paragraph">
                  <wp:posOffset>2200620</wp:posOffset>
                </wp:positionV>
                <wp:extent cx="888773" cy="124035"/>
                <wp:effectExtent l="0" t="0" r="6985" b="952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773" cy="124035"/>
                        </a:xfrm>
                        <a:prstGeom prst="rect">
                          <a:avLst/>
                        </a:prstGeom>
                        <a:solidFill>
                          <a:schemeClr val="bg1"/>
                        </a:solidFill>
                        <a:ln w="9525">
                          <a:noFill/>
                          <a:miter lim="800000"/>
                          <a:headEnd/>
                          <a:tailEnd/>
                        </a:ln>
                      </wps:spPr>
                      <wps:txbx>
                        <w:txbxContent>
                          <w:p w14:paraId="6F0AB792"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Северна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5F51" id="Text Box 270" o:spid="_x0000_s1125" type="#_x0000_t202" style="position:absolute;margin-left:-26.05pt;margin-top:173.3pt;width:70pt;height:9.7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" fillcolor="white [3212]" stroked="f">
                <v:textbox inset="0,0,0,0">
                  <w:txbxContent>
                    <w:p w14:paraId="6F0AB792"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 xml:space="preserve">Северна </w:t>
                      </w:r>
                      <w:r w:rsidRPr="00861A46">
                        <w:rPr>
                          <w:color w:val="595959" w:themeColor="text1" w:themeTint="A6"/>
                          <w:sz w:val="14"/>
                          <w:szCs w:val="14"/>
                          <w:lang w:val="mk"/>
                        </w:rPr>
                        <w:t>Територија</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82496" behindDoc="0" locked="0" layoutInCell="1" allowOverlap="1" wp14:anchorId="0E124D52" wp14:editId="602F1D70">
                <wp:simplePos x="0" y="0"/>
                <wp:positionH relativeFrom="column">
                  <wp:posOffset>86995</wp:posOffset>
                </wp:positionH>
                <wp:positionV relativeFrom="paragraph">
                  <wp:posOffset>1801840</wp:posOffset>
                </wp:positionV>
                <wp:extent cx="473218" cy="100959"/>
                <wp:effectExtent l="0" t="0" r="3175"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18" cy="100959"/>
                        </a:xfrm>
                        <a:prstGeom prst="rect">
                          <a:avLst/>
                        </a:prstGeom>
                        <a:solidFill>
                          <a:schemeClr val="bg1"/>
                        </a:solidFill>
                        <a:ln w="9525">
                          <a:noFill/>
                          <a:miter lim="800000"/>
                          <a:headEnd/>
                          <a:tailEnd/>
                        </a:ln>
                      </wps:spPr>
                      <wps:txbx>
                        <w:txbxContent>
                          <w:p w14:paraId="35F79CEB"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Тасманија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24D52" id="Text Box 268" o:spid="_x0000_s1126" type="#_x0000_t202" style="position:absolute;margin-left:6.85pt;margin-top:141.9pt;width:37.25pt;height:7.9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" fillcolor="white [3212]" stroked="f">
                <v:textbox inset="0,0,0,0">
                  <w:txbxContent>
                    <w:p w14:paraId="35F79CEB"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Тасманија</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78400" behindDoc="0" locked="0" layoutInCell="1" allowOverlap="1" wp14:anchorId="65891032" wp14:editId="17925A75">
                <wp:simplePos x="0" y="0"/>
                <wp:positionH relativeFrom="column">
                  <wp:posOffset>57785</wp:posOffset>
                </wp:positionH>
                <wp:positionV relativeFrom="paragraph">
                  <wp:posOffset>1301804</wp:posOffset>
                </wp:positionV>
                <wp:extent cx="492760" cy="247650"/>
                <wp:effectExtent l="0" t="0" r="254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47650"/>
                        </a:xfrm>
                        <a:prstGeom prst="rect">
                          <a:avLst/>
                        </a:prstGeom>
                        <a:solidFill>
                          <a:schemeClr val="bg1"/>
                        </a:solidFill>
                        <a:ln w="9525">
                          <a:noFill/>
                          <a:miter lim="800000"/>
                          <a:headEnd/>
                          <a:tailEnd/>
                        </a:ln>
                      </wps:spPr>
                      <wps:txbx>
                        <w:txbxContent>
                          <w:p w14:paraId="247831CD"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Западна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91032" id="Text Box 266" o:spid="_x0000_s1127" type="#_x0000_t202" style="position:absolute;margin-left:4.55pt;margin-top:102.5pt;width:38.8pt;height:19.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" fillcolor="white [3212]" stroked="f">
                <v:textbox inset="0,0,0,0">
                  <w:txbxContent>
                    <w:p w14:paraId="247831CD"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 xml:space="preserve">Западна </w:t>
                      </w:r>
                      <w:r w:rsidRPr="00861A46">
                        <w:rPr>
                          <w:color w:val="595959" w:themeColor="text1" w:themeTint="A6"/>
                          <w:sz w:val="14"/>
                          <w:szCs w:val="14"/>
                          <w:lang w:val="mk"/>
                        </w:rPr>
                        <w:t>Австралија</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80448" behindDoc="0" locked="0" layoutInCell="1" allowOverlap="1" wp14:anchorId="5391D622" wp14:editId="2C38E393">
                <wp:simplePos x="0" y="0"/>
                <wp:positionH relativeFrom="column">
                  <wp:posOffset>-212725</wp:posOffset>
                </wp:positionH>
                <wp:positionV relativeFrom="paragraph">
                  <wp:posOffset>1563769</wp:posOffset>
                </wp:positionV>
                <wp:extent cx="767913" cy="129805"/>
                <wp:effectExtent l="0" t="0" r="0" b="381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13" cy="129805"/>
                        </a:xfrm>
                        <a:prstGeom prst="rect">
                          <a:avLst/>
                        </a:prstGeom>
                        <a:solidFill>
                          <a:schemeClr val="bg1"/>
                        </a:solidFill>
                        <a:ln w="9525">
                          <a:noFill/>
                          <a:miter lim="800000"/>
                          <a:headEnd/>
                          <a:tailEnd/>
                        </a:ln>
                      </wps:spPr>
                      <wps:txbx>
                        <w:txbxContent>
                          <w:p w14:paraId="5A16CBEE"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Јужна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1D622" id="Text Box 267" o:spid="_x0000_s1128" type="#_x0000_t202" style="position:absolute;margin-left:-16.75pt;margin-top:123.15pt;width:60.45pt;height:10.2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" fillcolor="white [3212]" stroked="f">
                <v:textbox inset="0,0,0,0">
                  <w:txbxContent>
                    <w:p w14:paraId="5A16CBEE"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 xml:space="preserve">Јужна </w:t>
                      </w:r>
                      <w:r w:rsidRPr="00861A46">
                        <w:rPr>
                          <w:color w:val="595959" w:themeColor="text1" w:themeTint="A6"/>
                          <w:sz w:val="14"/>
                          <w:szCs w:val="14"/>
                          <w:lang w:val="mk"/>
                        </w:rPr>
                        <w:t>Австралија</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76352" behindDoc="0" locked="0" layoutInCell="1" allowOverlap="1" wp14:anchorId="5B343F10" wp14:editId="32FC9DB9">
                <wp:simplePos x="0" y="0"/>
                <wp:positionH relativeFrom="column">
                  <wp:posOffset>66675</wp:posOffset>
                </wp:positionH>
                <wp:positionV relativeFrom="paragraph">
                  <wp:posOffset>1150965</wp:posOffset>
                </wp:positionV>
                <wp:extent cx="492301" cy="112497"/>
                <wp:effectExtent l="0" t="0" r="3175" b="190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01" cy="112497"/>
                        </a:xfrm>
                        <a:prstGeom prst="rect">
                          <a:avLst/>
                        </a:prstGeom>
                        <a:solidFill>
                          <a:schemeClr val="bg1"/>
                        </a:solidFill>
                        <a:ln w="9525">
                          <a:noFill/>
                          <a:miter lim="800000"/>
                          <a:headEnd/>
                          <a:tailEnd/>
                        </a:ln>
                      </wps:spPr>
                      <wps:txbx>
                        <w:txbxContent>
                          <w:p w14:paraId="67BD6CC5"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Квинсленд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43F10" id="Text Box 265" o:spid="_x0000_s1129" type="#_x0000_t202" style="position:absolute;margin-left:5.25pt;margin-top:90.65pt;width:38.75pt;height:8.8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" fillcolor="white [3212]" stroked="f">
                <v:textbox inset="0,0,0,0">
                  <w:txbxContent>
                    <w:p w14:paraId="67BD6CC5"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Квинсленд</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74304" behindDoc="0" locked="0" layoutInCell="1" allowOverlap="1" wp14:anchorId="16500136" wp14:editId="58B2A6BF">
                <wp:simplePos x="0" y="0"/>
                <wp:positionH relativeFrom="column">
                  <wp:posOffset>113030</wp:posOffset>
                </wp:positionH>
                <wp:positionV relativeFrom="paragraph">
                  <wp:posOffset>936335</wp:posOffset>
                </wp:positionV>
                <wp:extent cx="455910" cy="126920"/>
                <wp:effectExtent l="0" t="0" r="1905" b="698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10" cy="126920"/>
                        </a:xfrm>
                        <a:prstGeom prst="rect">
                          <a:avLst/>
                        </a:prstGeom>
                        <a:solidFill>
                          <a:schemeClr val="bg1"/>
                        </a:solidFill>
                        <a:ln w="9525">
                          <a:noFill/>
                          <a:miter lim="800000"/>
                          <a:headEnd/>
                          <a:tailEnd/>
                        </a:ln>
                      </wps:spPr>
                      <wps:txbx>
                        <w:txbxContent>
                          <w:p w14:paraId="18017A75"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Викторија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00136" id="Text Box 264" o:spid="_x0000_s1130" type="#_x0000_t202" style="position:absolute;margin-left:8.9pt;margin-top:73.75pt;width:35.9pt;height:10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" fillcolor="white [3212]" stroked="f">
                <v:textbox inset="0,0,0,0">
                  <w:txbxContent>
                    <w:p w14:paraId="18017A75"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Викторија</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72256" behindDoc="0" locked="0" layoutInCell="1" allowOverlap="1" wp14:anchorId="2547DF9B" wp14:editId="1C8E35DB">
                <wp:simplePos x="0" y="0"/>
                <wp:positionH relativeFrom="column">
                  <wp:posOffset>-128905</wp:posOffset>
                </wp:positionH>
                <wp:positionV relativeFrom="paragraph">
                  <wp:posOffset>722920</wp:posOffset>
                </wp:positionV>
                <wp:extent cx="682681" cy="129804"/>
                <wp:effectExtent l="0" t="0" r="3175" b="381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1" cy="129804"/>
                        </a:xfrm>
                        <a:prstGeom prst="rect">
                          <a:avLst/>
                        </a:prstGeom>
                        <a:solidFill>
                          <a:schemeClr val="bg1"/>
                        </a:solidFill>
                        <a:ln w="9525">
                          <a:noFill/>
                          <a:miter lim="800000"/>
                          <a:headEnd/>
                          <a:tailEnd/>
                        </a:ln>
                      </wps:spPr>
                      <wps:txbx>
                        <w:txbxContent>
                          <w:p w14:paraId="4225F0E1"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Нов Јужен Велс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7DF9B" id="Text Box 263" o:spid="_x0000_s1131" type="#_x0000_t202" style="position:absolute;margin-left:-10.15pt;margin-top:56.9pt;width:53.75pt;height:10.2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" fillcolor="white [3212]" stroked="f">
                <v:textbox inset="0,0,0,0">
                  <w:txbxContent>
                    <w:p w14:paraId="4225F0E1"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 xml:space="preserve">Нов </w:t>
                      </w:r>
                      <w:r w:rsidRPr="00861A46">
                        <w:rPr>
                          <w:color w:val="595959" w:themeColor="text1" w:themeTint="A6"/>
                          <w:sz w:val="14"/>
                          <w:szCs w:val="14"/>
                          <w:lang w:val="mk"/>
                        </w:rPr>
                        <w:t>Јужен Велс</w:t>
                      </w:r>
                    </w:p>
                  </w:txbxContent>
                </v:textbox>
              </v:shape>
            </w:pict>
          </mc:Fallback>
        </mc:AlternateContent>
      </w:r>
      <w:r w:rsidR="00861A46" w:rsidRPr="009C77DA">
        <w:rPr>
          <w:rFonts w:cs="Arial"/>
          <w:noProof/>
        </w:rPr>
        <mc:AlternateContent>
          <mc:Choice Requires="wps">
            <w:drawing>
              <wp:anchor distT="45720" distB="45720" distL="114300" distR="114300" simplePos="0" relativeHeight="251870208" behindDoc="0" locked="0" layoutInCell="1" allowOverlap="1" wp14:anchorId="03FE0F1B" wp14:editId="513B6C74">
                <wp:simplePos x="0" y="0"/>
                <wp:positionH relativeFrom="margin">
                  <wp:posOffset>-161290</wp:posOffset>
                </wp:positionH>
                <wp:positionV relativeFrom="paragraph">
                  <wp:posOffset>462280</wp:posOffset>
                </wp:positionV>
                <wp:extent cx="711200" cy="271145"/>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71145"/>
                        </a:xfrm>
                        <a:prstGeom prst="rect">
                          <a:avLst/>
                        </a:prstGeom>
                        <a:solidFill>
                          <a:schemeClr val="bg1"/>
                        </a:solidFill>
                        <a:ln w="9525">
                          <a:noFill/>
                          <a:miter lim="800000"/>
                          <a:headEnd/>
                          <a:tailEnd/>
                        </a:ln>
                      </wps:spPr>
                      <wps:txbx>
                        <w:txbxContent>
                          <w:p w14:paraId="65FA8308"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Австралиска влада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E0F1B" id="Text Box 262" o:spid="_x0000_s1132" type="#_x0000_t202" style="position:absolute;margin-left:-12.7pt;margin-top:36.4pt;width:56pt;height:21.3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" fillcolor="white [3212]" stroked="f">
                <v:textbox inset="0,0,0,0">
                  <w:txbxContent>
                    <w:p w14:paraId="65FA8308" w14:textId="77777777" w:rsidR="00265C5E" w:rsidRPr="00861A46" w:rsidRDefault="00000000" w:rsidP="00265C5E">
                      <w:pPr>
                        <w:jc w:val="right"/>
                        <w:rPr>
                          <w:color w:val="595959" w:themeColor="text1" w:themeTint="A6"/>
                          <w:sz w:val="14"/>
                          <w:szCs w:val="14"/>
                        </w:rPr>
                      </w:pPr>
                      <w:r w:rsidRPr="00861A46">
                        <w:rPr>
                          <w:color w:val="595959" w:themeColor="text1" w:themeTint="A6"/>
                          <w:sz w:val="14"/>
                          <w:szCs w:val="14"/>
                          <w:lang w:val="mk"/>
                        </w:rPr>
                        <w:t xml:space="preserve">Австралиска </w:t>
                      </w:r>
                      <w:r w:rsidRPr="00861A46">
                        <w:rPr>
                          <w:color w:val="595959" w:themeColor="text1" w:themeTint="A6"/>
                          <w:sz w:val="14"/>
                          <w:szCs w:val="14"/>
                          <w:lang w:val="mk"/>
                        </w:rPr>
                        <w:t>влада</w:t>
                      </w:r>
                    </w:p>
                  </w:txbxContent>
                </v:textbox>
                <w10:wrap anchorx="margin"/>
              </v:shape>
            </w:pict>
          </mc:Fallback>
        </mc:AlternateContent>
      </w:r>
      <w:r w:rsidR="00861A46" w:rsidRPr="009C77DA">
        <w:rPr>
          <w:rFonts w:cs="Arial"/>
          <w:noProof/>
        </w:rPr>
        <mc:AlternateContent>
          <mc:Choice Requires="wps">
            <w:drawing>
              <wp:anchor distT="45720" distB="45720" distL="114300" distR="114300" simplePos="0" relativeHeight="251868160" behindDoc="0" locked="0" layoutInCell="1" allowOverlap="1" wp14:anchorId="5341931A" wp14:editId="24753F75">
                <wp:simplePos x="0" y="0"/>
                <wp:positionH relativeFrom="column">
                  <wp:posOffset>4682067</wp:posOffset>
                </wp:positionH>
                <wp:positionV relativeFrom="paragraph">
                  <wp:posOffset>2713567</wp:posOffset>
                </wp:positionV>
                <wp:extent cx="1265766" cy="188595"/>
                <wp:effectExtent l="0" t="0" r="0" b="190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766" cy="188595"/>
                        </a:xfrm>
                        <a:prstGeom prst="rect">
                          <a:avLst/>
                        </a:prstGeom>
                        <a:solidFill>
                          <a:schemeClr val="bg1"/>
                        </a:solidFill>
                        <a:ln w="9525">
                          <a:noFill/>
                          <a:miter lim="800000"/>
                          <a:headEnd/>
                          <a:tailEnd/>
                        </a:ln>
                      </wps:spPr>
                      <wps:txbx>
                        <w:txbxContent>
                          <w:p w14:paraId="4922A926" w14:textId="77777777" w:rsidR="00265C5E" w:rsidRPr="00235A43" w:rsidRDefault="00000000" w:rsidP="00265C5E">
                            <w:pPr>
                              <w:rPr>
                                <w:color w:val="595959" w:themeColor="text1" w:themeTint="A6"/>
                                <w:sz w:val="16"/>
                                <w:szCs w:val="16"/>
                              </w:rPr>
                            </w:pPr>
                            <w:r w:rsidRPr="00235A43">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5341931A" id="Text Box 261" o:spid="_x0000_s1133" type="#_x0000_t202" style="position:absolute;margin-left:368.65pt;margin-top:213.65pt;width:99.65pt;height:14.8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" fillcolor="white [3212]" stroked="f">
                <v:textbox inset="0,0,0,0">
                  <w:txbxContent>
                    <w:p w14:paraId="4922A926" w14:textId="77777777" w:rsidR="00265C5E" w:rsidRPr="00235A43" w:rsidRDefault="00000000" w:rsidP="00265C5E">
                      <w:pPr>
                        <w:rPr>
                          <w:color w:val="595959" w:themeColor="text1" w:themeTint="A6"/>
                          <w:sz w:val="16"/>
                          <w:szCs w:val="16"/>
                        </w:rPr>
                      </w:pPr>
                      <w:r w:rsidRPr="00235A43">
                        <w:rPr>
                          <w:color w:val="595959" w:themeColor="text1" w:themeTint="A6"/>
                          <w:sz w:val="16"/>
                          <w:szCs w:val="16"/>
                          <w:lang w:val="mk"/>
                        </w:rPr>
                        <w:t xml:space="preserve">Ќе </w:t>
                      </w:r>
                      <w:r w:rsidRPr="00235A43">
                        <w:rPr>
                          <w:color w:val="595959" w:themeColor="text1" w:themeTint="A6"/>
                          <w:sz w:val="16"/>
                          <w:szCs w:val="16"/>
                          <w:lang w:val="mk"/>
                        </w:rPr>
                        <w:t>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856896" behindDoc="0" locked="0" layoutInCell="1" allowOverlap="1" wp14:anchorId="1B64D781" wp14:editId="411026D9">
                <wp:simplePos x="0" y="0"/>
                <wp:positionH relativeFrom="column">
                  <wp:posOffset>635896</wp:posOffset>
                </wp:positionH>
                <wp:positionV relativeFrom="paragraph">
                  <wp:posOffset>62118</wp:posOffset>
                </wp:positionV>
                <wp:extent cx="5591175" cy="293370"/>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93370"/>
                        </a:xfrm>
                        <a:prstGeom prst="rect">
                          <a:avLst/>
                        </a:prstGeom>
                        <a:solidFill>
                          <a:schemeClr val="bg1"/>
                        </a:solidFill>
                        <a:ln w="9525">
                          <a:noFill/>
                          <a:miter lim="800000"/>
                          <a:headEnd/>
                          <a:tailEnd/>
                        </a:ln>
                      </wps:spPr>
                      <wps:txbx>
                        <w:txbxContent>
                          <w:p w14:paraId="04C861FE" w14:textId="78EB926A" w:rsidR="00265C5E" w:rsidRPr="00861A46" w:rsidRDefault="00861A46" w:rsidP="00265C5E">
                            <w:pPr>
                              <w:jc w:val="center"/>
                              <w:rPr>
                                <w:color w:val="595959" w:themeColor="text1" w:themeTint="A6"/>
                                <w:sz w:val="24"/>
                                <w:szCs w:val="24"/>
                                <w:lang w:val="ru-RU"/>
                              </w:rPr>
                            </w:pPr>
                            <w:r w:rsidRPr="00861A46">
                              <w:rPr>
                                <w:color w:val="595959" w:themeColor="text1" w:themeTint="A6"/>
                                <w:sz w:val="24"/>
                                <w:szCs w:val="24"/>
                                <w:lang w:val="mk"/>
                              </w:rPr>
                              <w:t>План за насочена акција за безбедноста - напредок на акциите по влади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B64D781" id="_x0000_s1134" type="#_x0000_t202" style="position:absolute;margin-left:50.05pt;margin-top:4.9pt;width:440.25pt;height:23.1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" fillcolor="white [3212]" stroked="f">
                <v:textbox>
                  <w:txbxContent>
                    <w:p w14:paraId="04C861FE" w14:textId="78EB926A" w:rsidR="00265C5E" w:rsidRPr="00861A46" w:rsidRDefault="00861A46" w:rsidP="00265C5E">
                      <w:pPr>
                        <w:jc w:val="center"/>
                        <w:rPr>
                          <w:color w:val="595959" w:themeColor="text1" w:themeTint="A6"/>
                          <w:sz w:val="24"/>
                          <w:szCs w:val="24"/>
                          <w:lang w:val="ru-RU"/>
                        </w:rPr>
                      </w:pPr>
                      <w:r w:rsidRPr="00861A46">
                        <w:rPr>
                          <w:color w:val="595959" w:themeColor="text1" w:themeTint="A6"/>
                          <w:sz w:val="24"/>
                          <w:szCs w:val="24"/>
                          <w:lang w:val="mk"/>
                        </w:rPr>
                        <w:t>План за насочена акција за безбедноста - напредок на акциите по влади</w:t>
                      </w:r>
                    </w:p>
                  </w:txbxContent>
                </v:textbox>
              </v:shape>
            </w:pict>
          </mc:Fallback>
        </mc:AlternateContent>
      </w:r>
      <w:r w:rsidRPr="009C77DA">
        <w:rPr>
          <w:rFonts w:cs="Arial"/>
          <w:noProof/>
        </w:rPr>
        <mc:AlternateContent>
          <mc:Choice Requires="wps">
            <w:drawing>
              <wp:anchor distT="45720" distB="45720" distL="114300" distR="114300" simplePos="0" relativeHeight="251866112" behindDoc="0" locked="0" layoutInCell="1" allowOverlap="1" wp14:anchorId="6265065C" wp14:editId="58B1F0E1">
                <wp:simplePos x="0" y="0"/>
                <wp:positionH relativeFrom="margin">
                  <wp:posOffset>4117340</wp:posOffset>
                </wp:positionH>
                <wp:positionV relativeFrom="paragraph">
                  <wp:posOffset>2713990</wp:posOffset>
                </wp:positionV>
                <wp:extent cx="441960" cy="220980"/>
                <wp:effectExtent l="0" t="0" r="0" b="762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20980"/>
                        </a:xfrm>
                        <a:prstGeom prst="rect">
                          <a:avLst/>
                        </a:prstGeom>
                        <a:solidFill>
                          <a:schemeClr val="bg1"/>
                        </a:solidFill>
                        <a:ln w="9525">
                          <a:noFill/>
                          <a:miter lim="800000"/>
                          <a:headEnd/>
                          <a:tailEnd/>
                        </a:ln>
                      </wps:spPr>
                      <wps:txbx>
                        <w:txbxContent>
                          <w:p w14:paraId="4D4E86CB" w14:textId="77777777" w:rsidR="00265C5E" w:rsidRPr="00235A43" w:rsidRDefault="00000000" w:rsidP="00265C5E">
                            <w:pPr>
                              <w:rPr>
                                <w:color w:val="595959" w:themeColor="text1" w:themeTint="A6"/>
                                <w:sz w:val="16"/>
                                <w:szCs w:val="16"/>
                              </w:rPr>
                            </w:pPr>
                            <w:r w:rsidRPr="00235A43">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60" o:spid="_x0000_s1133" type="#_x0000_t202" style="width:34.8pt;height:17.4pt;margin-top:213.7pt;margin-left:324.2pt;mso-height-percent:0;mso-height-relative:margin;mso-position-horizontal-relative:margin;mso-width-percent:0;mso-width-relative:margin;mso-wrap-distance-bottom:3.6pt;mso-wrap-distance-left:9pt;mso-wrap-distance-right:9pt;mso-wrap-distance-top:3.6pt;position:absolute;v-text-anchor:top;z-index:251865088" fillcolor="white" stroked="f" strokeweight="0.75pt">
                <v:textbox inset="0,0,0,0">
                  <w:txbxContent>
                    <w:p w:rsidR="00265C5E" w:rsidRPr="00235A43" w:rsidP="00265C5E" w14:paraId="55267026" w14:textId="77777777">
                      <w:pPr>
                        <w:bidi w:val="0"/>
                        <w:rPr>
                          <w:color w:val="595959" w:themeColor="text1" w:themeTint="A6"/>
                          <w:sz w:val="16"/>
                          <w:szCs w:val="16"/>
                        </w:rPr>
                      </w:pPr>
                      <w:r w:rsidRPr="00235A43">
                        <w:rPr>
                          <w:color w:val="595959" w:themeColor="text1" w:themeTint="A6"/>
                          <w:sz w:val="16"/>
                          <w:szCs w:val="16"/>
                          <w:rtl w:val="0"/>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864064" behindDoc="0" locked="0" layoutInCell="1" allowOverlap="1" wp14:anchorId="3D72D270" wp14:editId="78FFDF56">
                <wp:simplePos x="0" y="0"/>
                <wp:positionH relativeFrom="column">
                  <wp:posOffset>3297555</wp:posOffset>
                </wp:positionH>
                <wp:positionV relativeFrom="paragraph">
                  <wp:posOffset>2713355</wp:posOffset>
                </wp:positionV>
                <wp:extent cx="643890" cy="206375"/>
                <wp:effectExtent l="0" t="0" r="3810" b="317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6375"/>
                        </a:xfrm>
                        <a:prstGeom prst="rect">
                          <a:avLst/>
                        </a:prstGeom>
                        <a:solidFill>
                          <a:schemeClr val="bg1"/>
                        </a:solidFill>
                        <a:ln w="9525">
                          <a:noFill/>
                          <a:miter lim="800000"/>
                          <a:headEnd/>
                          <a:tailEnd/>
                        </a:ln>
                      </wps:spPr>
                      <wps:txbx>
                        <w:txbxContent>
                          <w:p w14:paraId="09EB4779" w14:textId="77777777" w:rsidR="00265C5E" w:rsidRPr="00235A43" w:rsidRDefault="00000000" w:rsidP="00265C5E">
                            <w:pPr>
                              <w:rPr>
                                <w:color w:val="595959" w:themeColor="text1" w:themeTint="A6"/>
                                <w:sz w:val="16"/>
                                <w:szCs w:val="16"/>
                              </w:rPr>
                            </w:pPr>
                            <w:r w:rsidRPr="00235A43">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59" o:spid="_x0000_s1134" type="#_x0000_t202" style="width:50.7pt;height:16.25pt;margin-top:213.65pt;margin-left:259.65pt;mso-height-percent:0;mso-height-relative:margin;mso-width-percent:0;mso-width-relative:margin;mso-wrap-distance-bottom:3.6pt;mso-wrap-distance-left:9pt;mso-wrap-distance-right:9pt;mso-wrap-distance-top:3.6pt;position:absolute;v-text-anchor:top;z-index:251863040" fillcolor="white" stroked="f" strokeweight="0.75pt">
                <v:textbox inset="0,0,0,0">
                  <w:txbxContent>
                    <w:p w:rsidR="00265C5E" w:rsidRPr="00235A43" w:rsidP="00265C5E" w14:paraId="210CC097" w14:textId="77777777">
                      <w:pPr>
                        <w:bidi w:val="0"/>
                        <w:rPr>
                          <w:color w:val="595959" w:themeColor="text1" w:themeTint="A6"/>
                          <w:sz w:val="16"/>
                          <w:szCs w:val="16"/>
                        </w:rPr>
                      </w:pPr>
                      <w:r w:rsidRPr="00235A43">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862016" behindDoc="0" locked="0" layoutInCell="1" allowOverlap="1" wp14:anchorId="0B27DF7B" wp14:editId="13B52144">
                <wp:simplePos x="0" y="0"/>
                <wp:positionH relativeFrom="column">
                  <wp:posOffset>2697480</wp:posOffset>
                </wp:positionH>
                <wp:positionV relativeFrom="paragraph">
                  <wp:posOffset>2713355</wp:posOffset>
                </wp:positionV>
                <wp:extent cx="461010" cy="217170"/>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7E3CFDB1" w14:textId="77777777" w:rsidR="00265C5E" w:rsidRPr="00235A43" w:rsidRDefault="00000000" w:rsidP="00265C5E">
                            <w:pPr>
                              <w:rPr>
                                <w:color w:val="595959" w:themeColor="text1" w:themeTint="A6"/>
                                <w:sz w:val="16"/>
                                <w:szCs w:val="16"/>
                              </w:rPr>
                            </w:pPr>
                            <w:r w:rsidRPr="00235A43">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58" o:spid="_x0000_s1135" type="#_x0000_t202" style="width:36.3pt;height:17.1pt;margin-top:213.65pt;margin-left:212.4pt;mso-height-percent:0;mso-height-relative:margin;mso-width-percent:0;mso-width-relative:margin;mso-wrap-distance-bottom:3.6pt;mso-wrap-distance-left:9pt;mso-wrap-distance-right:9pt;mso-wrap-distance-top:3.6pt;position:absolute;v-text-anchor:top;z-index:251860992" fillcolor="white" stroked="f" strokeweight="0.75pt">
                <v:textbox inset="0,0,0,0">
                  <w:txbxContent>
                    <w:p w:rsidR="00265C5E" w:rsidRPr="00235A43" w:rsidP="00265C5E" w14:paraId="336FDC78" w14:textId="77777777">
                      <w:pPr>
                        <w:bidi w:val="0"/>
                        <w:rPr>
                          <w:color w:val="595959" w:themeColor="text1" w:themeTint="A6"/>
                          <w:sz w:val="16"/>
                          <w:szCs w:val="16"/>
                        </w:rPr>
                      </w:pPr>
                      <w:r w:rsidRPr="00235A43">
                        <w:rPr>
                          <w:color w:val="595959" w:themeColor="text1" w:themeTint="A6"/>
                          <w:sz w:val="16"/>
                          <w:szCs w:val="16"/>
                          <w:rtl w:val="0"/>
                          <w:lang w:val="mk"/>
                        </w:rPr>
                        <w:t>Навреме</w:t>
                      </w:r>
                    </w:p>
                  </w:txbxContent>
                </v:textbox>
              </v:shape>
            </w:pict>
          </mc:Fallback>
        </mc:AlternateContent>
      </w:r>
      <w:r w:rsidRPr="009C77DA">
        <w:rPr>
          <w:rFonts w:cs="Arial"/>
          <w:noProof/>
        </w:rPr>
        <mc:AlternateContent>
          <mc:Choice Requires="wps">
            <w:drawing>
              <wp:anchor distT="45720" distB="45720" distL="114300" distR="114300" simplePos="0" relativeHeight="251859968" behindDoc="0" locked="0" layoutInCell="1" allowOverlap="1" wp14:anchorId="26C9EE4B" wp14:editId="2BC77CC1">
                <wp:simplePos x="0" y="0"/>
                <wp:positionH relativeFrom="column">
                  <wp:posOffset>1962150</wp:posOffset>
                </wp:positionH>
                <wp:positionV relativeFrom="paragraph">
                  <wp:posOffset>2713355</wp:posOffset>
                </wp:positionV>
                <wp:extent cx="605790" cy="195580"/>
                <wp:effectExtent l="0" t="0" r="381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5580"/>
                        </a:xfrm>
                        <a:prstGeom prst="rect">
                          <a:avLst/>
                        </a:prstGeom>
                        <a:solidFill>
                          <a:schemeClr val="bg1"/>
                        </a:solidFill>
                        <a:ln w="9525">
                          <a:noFill/>
                          <a:miter lim="800000"/>
                          <a:headEnd/>
                          <a:tailEnd/>
                        </a:ln>
                      </wps:spPr>
                      <wps:txbx>
                        <w:txbxContent>
                          <w:p w14:paraId="3E4D96B6" w14:textId="77777777" w:rsidR="00265C5E" w:rsidRPr="00235A43" w:rsidRDefault="00000000" w:rsidP="00265C5E">
                            <w:pPr>
                              <w:rPr>
                                <w:color w:val="595959" w:themeColor="text1" w:themeTint="A6"/>
                                <w:sz w:val="16"/>
                                <w:szCs w:val="16"/>
                              </w:rPr>
                            </w:pPr>
                            <w:r w:rsidRPr="00235A43">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57" o:spid="_x0000_s1136" type="#_x0000_t202" style="width:47.7pt;height:15.4pt;margin-top:213.65pt;margin-left:154.5pt;mso-height-percent:0;mso-height-relative:margin;mso-width-percent:0;mso-width-relative:margin;mso-wrap-distance-bottom:3.6pt;mso-wrap-distance-left:9pt;mso-wrap-distance-right:9pt;mso-wrap-distance-top:3.6pt;position:absolute;v-text-anchor:top;z-index:251858944" fillcolor="white" stroked="f" strokeweight="0.75pt">
                <v:textbox inset="0,0,0,0">
                  <w:txbxContent>
                    <w:p w:rsidR="00265C5E" w:rsidRPr="00235A43" w:rsidP="00265C5E" w14:paraId="5E640B77" w14:textId="77777777">
                      <w:pPr>
                        <w:bidi w:val="0"/>
                        <w:rPr>
                          <w:color w:val="595959" w:themeColor="text1" w:themeTint="A6"/>
                          <w:sz w:val="16"/>
                          <w:szCs w:val="16"/>
                        </w:rPr>
                      </w:pPr>
                      <w:r w:rsidRPr="00235A43">
                        <w:rPr>
                          <w:color w:val="595959" w:themeColor="text1" w:themeTint="A6"/>
                          <w:sz w:val="16"/>
                          <w:szCs w:val="16"/>
                          <w:rtl w:val="0"/>
                          <w:lang w:val="mk"/>
                        </w:rPr>
                        <w:t>Завршено</w:t>
                      </w:r>
                    </w:p>
                  </w:txbxContent>
                </v:textbox>
              </v:shape>
            </w:pict>
          </mc:Fallback>
        </mc:AlternateContent>
      </w:r>
      <w:r w:rsidR="00893E0D" w:rsidRPr="009C77DA">
        <w:rPr>
          <w:rFonts w:cs="Arial"/>
          <w:noProof/>
          <w:lang w:eastAsia="en-AU"/>
        </w:rPr>
        <w:drawing>
          <wp:inline distT="0" distB="0" distL="0" distR="0" wp14:anchorId="1F09B2DC" wp14:editId="2A8EDC63">
            <wp:extent cx="7071995" cy="2969260"/>
            <wp:effectExtent l="0" t="0" r="0" b="2540"/>
            <wp:docPr id="21" name="Picture 21" descr="Графикон на кој визуелно се прикажува напредокот по јурисдикции на Планот за насочена акција за безбедност од Табелата 9 на страницат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Графикон на кој визуелно се прикажува напредокот по јурисдикции на Планот за насочена акција за безбедност од Табелата 9 на страницата 15."/>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7071995" cy="2969260"/>
                    </a:xfrm>
                    <a:prstGeom prst="rect">
                      <a:avLst/>
                    </a:prstGeom>
                    <a:noFill/>
                  </pic:spPr>
                </pic:pic>
              </a:graphicData>
            </a:graphic>
          </wp:inline>
        </w:drawing>
      </w:r>
    </w:p>
    <w:p w14:paraId="2CEC9260" w14:textId="77777777" w:rsidR="00893E0D" w:rsidRPr="009C77DA" w:rsidRDefault="00893E0D" w:rsidP="00A75BCD">
      <w:pPr>
        <w:spacing w:before="60" w:after="120" w:line="240" w:lineRule="auto"/>
        <w:rPr>
          <w:rFonts w:cs="Arial"/>
        </w:rPr>
      </w:pPr>
    </w:p>
    <w:p w14:paraId="0AB825AD" w14:textId="77777777" w:rsidR="00D10B27" w:rsidRPr="009C77DA" w:rsidRDefault="00000000" w:rsidP="00A75BCD">
      <w:pPr>
        <w:spacing w:before="60" w:after="120" w:line="240" w:lineRule="auto"/>
        <w:rPr>
          <w:rFonts w:cs="Arial"/>
          <w:lang w:val="ru-RU"/>
        </w:rPr>
      </w:pPr>
      <w:r w:rsidRPr="009C77DA">
        <w:rPr>
          <w:rFonts w:cs="Arial"/>
          <w:lang w:val="mk"/>
        </w:rPr>
        <w:t>Табела 10: План за насочена акција за безбедност - напредок на акциите по цели</w:t>
      </w:r>
    </w:p>
    <w:tbl>
      <w:tblPr>
        <w:tblW w:w="9736" w:type="dxa"/>
        <w:tblLayout w:type="fixed"/>
        <w:tblLook w:val="04A0" w:firstRow="1" w:lastRow="0" w:firstColumn="1" w:lastColumn="0" w:noHBand="0" w:noVBand="1"/>
      </w:tblPr>
      <w:tblGrid>
        <w:gridCol w:w="2112"/>
        <w:gridCol w:w="1270"/>
        <w:gridCol w:w="1271"/>
        <w:gridCol w:w="1271"/>
        <w:gridCol w:w="1270"/>
        <w:gridCol w:w="1271"/>
        <w:gridCol w:w="1271"/>
      </w:tblGrid>
      <w:tr w:rsidR="00454032" w:rsidRPr="009C77DA" w14:paraId="5C7A1282" w14:textId="77777777" w:rsidTr="00243E2B">
        <w:trPr>
          <w:trHeight w:val="900"/>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052F"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Цел</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2AF5C3C7"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31646BC1"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7486A95F"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6D1C8EAE"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7B9A9C13"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75627046"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0707C72D" w14:textId="77777777" w:rsidTr="00243E2B">
        <w:trPr>
          <w:trHeight w:val="30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5224E06A"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1</w:t>
            </w:r>
          </w:p>
        </w:tc>
        <w:tc>
          <w:tcPr>
            <w:tcW w:w="1270" w:type="dxa"/>
            <w:tcBorders>
              <w:top w:val="nil"/>
              <w:left w:val="nil"/>
              <w:bottom w:val="single" w:sz="4" w:space="0" w:color="auto"/>
              <w:right w:val="single" w:sz="4" w:space="0" w:color="auto"/>
            </w:tcBorders>
            <w:shd w:val="clear" w:color="auto" w:fill="auto"/>
            <w:noWrap/>
            <w:vAlign w:val="bottom"/>
            <w:hideMark/>
          </w:tcPr>
          <w:p w14:paraId="6BC21E8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71" w:type="dxa"/>
            <w:tcBorders>
              <w:top w:val="nil"/>
              <w:left w:val="nil"/>
              <w:bottom w:val="single" w:sz="4" w:space="0" w:color="auto"/>
              <w:right w:val="single" w:sz="4" w:space="0" w:color="auto"/>
            </w:tcBorders>
            <w:shd w:val="clear" w:color="auto" w:fill="auto"/>
            <w:noWrap/>
            <w:vAlign w:val="bottom"/>
            <w:hideMark/>
          </w:tcPr>
          <w:p w14:paraId="1119B04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13</w:t>
            </w:r>
          </w:p>
        </w:tc>
        <w:tc>
          <w:tcPr>
            <w:tcW w:w="1271" w:type="dxa"/>
            <w:tcBorders>
              <w:top w:val="nil"/>
              <w:left w:val="nil"/>
              <w:bottom w:val="single" w:sz="4" w:space="0" w:color="auto"/>
              <w:right w:val="single" w:sz="4" w:space="0" w:color="auto"/>
            </w:tcBorders>
            <w:shd w:val="clear" w:color="auto" w:fill="auto"/>
            <w:noWrap/>
            <w:vAlign w:val="bottom"/>
            <w:hideMark/>
          </w:tcPr>
          <w:p w14:paraId="218B82A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70" w:type="dxa"/>
            <w:tcBorders>
              <w:top w:val="nil"/>
              <w:left w:val="nil"/>
              <w:bottom w:val="single" w:sz="4" w:space="0" w:color="auto"/>
              <w:right w:val="single" w:sz="4" w:space="0" w:color="auto"/>
            </w:tcBorders>
            <w:shd w:val="clear" w:color="auto" w:fill="auto"/>
            <w:noWrap/>
            <w:vAlign w:val="bottom"/>
            <w:hideMark/>
          </w:tcPr>
          <w:p w14:paraId="0020471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71" w:type="dxa"/>
            <w:tcBorders>
              <w:top w:val="nil"/>
              <w:left w:val="nil"/>
              <w:bottom w:val="single" w:sz="4" w:space="0" w:color="auto"/>
              <w:right w:val="single" w:sz="4" w:space="0" w:color="auto"/>
            </w:tcBorders>
            <w:shd w:val="clear" w:color="auto" w:fill="auto"/>
            <w:noWrap/>
            <w:vAlign w:val="bottom"/>
            <w:hideMark/>
          </w:tcPr>
          <w:p w14:paraId="715411F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71" w:type="dxa"/>
            <w:tcBorders>
              <w:top w:val="nil"/>
              <w:left w:val="nil"/>
              <w:bottom w:val="single" w:sz="4" w:space="0" w:color="auto"/>
              <w:right w:val="single" w:sz="4" w:space="0" w:color="auto"/>
            </w:tcBorders>
            <w:shd w:val="clear" w:color="auto" w:fill="auto"/>
            <w:noWrap/>
            <w:vAlign w:val="bottom"/>
            <w:hideMark/>
          </w:tcPr>
          <w:p w14:paraId="414173E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20</w:t>
            </w:r>
          </w:p>
        </w:tc>
      </w:tr>
      <w:tr w:rsidR="00454032" w:rsidRPr="009C77DA" w14:paraId="3B7A270B" w14:textId="77777777" w:rsidTr="00243E2B">
        <w:trPr>
          <w:trHeight w:val="30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5070B88D"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2</w:t>
            </w:r>
          </w:p>
        </w:tc>
        <w:tc>
          <w:tcPr>
            <w:tcW w:w="1270" w:type="dxa"/>
            <w:tcBorders>
              <w:top w:val="nil"/>
              <w:left w:val="nil"/>
              <w:bottom w:val="single" w:sz="4" w:space="0" w:color="auto"/>
              <w:right w:val="single" w:sz="4" w:space="0" w:color="auto"/>
            </w:tcBorders>
            <w:shd w:val="clear" w:color="auto" w:fill="auto"/>
            <w:noWrap/>
            <w:vAlign w:val="bottom"/>
            <w:hideMark/>
          </w:tcPr>
          <w:p w14:paraId="0F64E3B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2C8001C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19</w:t>
            </w:r>
          </w:p>
        </w:tc>
        <w:tc>
          <w:tcPr>
            <w:tcW w:w="1271" w:type="dxa"/>
            <w:tcBorders>
              <w:top w:val="nil"/>
              <w:left w:val="nil"/>
              <w:bottom w:val="single" w:sz="4" w:space="0" w:color="auto"/>
              <w:right w:val="single" w:sz="4" w:space="0" w:color="auto"/>
            </w:tcBorders>
            <w:shd w:val="clear" w:color="auto" w:fill="auto"/>
            <w:noWrap/>
            <w:vAlign w:val="bottom"/>
            <w:hideMark/>
          </w:tcPr>
          <w:p w14:paraId="45D0E82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70" w:type="dxa"/>
            <w:tcBorders>
              <w:top w:val="nil"/>
              <w:left w:val="nil"/>
              <w:bottom w:val="single" w:sz="4" w:space="0" w:color="auto"/>
              <w:right w:val="single" w:sz="4" w:space="0" w:color="auto"/>
            </w:tcBorders>
            <w:shd w:val="clear" w:color="auto" w:fill="auto"/>
            <w:noWrap/>
            <w:vAlign w:val="bottom"/>
            <w:hideMark/>
          </w:tcPr>
          <w:p w14:paraId="7A6767E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71" w:type="dxa"/>
            <w:tcBorders>
              <w:top w:val="nil"/>
              <w:left w:val="nil"/>
              <w:bottom w:val="single" w:sz="4" w:space="0" w:color="auto"/>
              <w:right w:val="single" w:sz="4" w:space="0" w:color="auto"/>
            </w:tcBorders>
            <w:shd w:val="clear" w:color="auto" w:fill="auto"/>
            <w:noWrap/>
            <w:vAlign w:val="bottom"/>
            <w:hideMark/>
          </w:tcPr>
          <w:p w14:paraId="6C0AD2A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7641201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26</w:t>
            </w:r>
          </w:p>
        </w:tc>
      </w:tr>
      <w:tr w:rsidR="00454032" w:rsidRPr="009C77DA" w14:paraId="25ED8129" w14:textId="77777777" w:rsidTr="00243E2B">
        <w:trPr>
          <w:trHeight w:val="30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5838AC7B"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3</w:t>
            </w:r>
          </w:p>
        </w:tc>
        <w:tc>
          <w:tcPr>
            <w:tcW w:w="1270" w:type="dxa"/>
            <w:tcBorders>
              <w:top w:val="nil"/>
              <w:left w:val="nil"/>
              <w:bottom w:val="single" w:sz="4" w:space="0" w:color="auto"/>
              <w:right w:val="single" w:sz="4" w:space="0" w:color="auto"/>
            </w:tcBorders>
            <w:shd w:val="clear" w:color="auto" w:fill="auto"/>
            <w:noWrap/>
            <w:vAlign w:val="bottom"/>
            <w:hideMark/>
          </w:tcPr>
          <w:p w14:paraId="113DE29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1271" w:type="dxa"/>
            <w:tcBorders>
              <w:top w:val="nil"/>
              <w:left w:val="nil"/>
              <w:bottom w:val="single" w:sz="4" w:space="0" w:color="auto"/>
              <w:right w:val="single" w:sz="4" w:space="0" w:color="auto"/>
            </w:tcBorders>
            <w:shd w:val="clear" w:color="auto" w:fill="auto"/>
            <w:noWrap/>
            <w:vAlign w:val="bottom"/>
            <w:hideMark/>
          </w:tcPr>
          <w:p w14:paraId="0E29C67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36</w:t>
            </w:r>
          </w:p>
        </w:tc>
        <w:tc>
          <w:tcPr>
            <w:tcW w:w="1271" w:type="dxa"/>
            <w:tcBorders>
              <w:top w:val="nil"/>
              <w:left w:val="nil"/>
              <w:bottom w:val="single" w:sz="4" w:space="0" w:color="auto"/>
              <w:right w:val="single" w:sz="4" w:space="0" w:color="auto"/>
            </w:tcBorders>
            <w:shd w:val="clear" w:color="auto" w:fill="auto"/>
            <w:noWrap/>
            <w:vAlign w:val="bottom"/>
            <w:hideMark/>
          </w:tcPr>
          <w:p w14:paraId="73B0A63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10</w:t>
            </w:r>
          </w:p>
        </w:tc>
        <w:tc>
          <w:tcPr>
            <w:tcW w:w="1270" w:type="dxa"/>
            <w:tcBorders>
              <w:top w:val="nil"/>
              <w:left w:val="nil"/>
              <w:bottom w:val="single" w:sz="4" w:space="0" w:color="auto"/>
              <w:right w:val="single" w:sz="4" w:space="0" w:color="auto"/>
            </w:tcBorders>
            <w:shd w:val="clear" w:color="auto" w:fill="auto"/>
            <w:noWrap/>
            <w:vAlign w:val="bottom"/>
            <w:hideMark/>
          </w:tcPr>
          <w:p w14:paraId="5AE6638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5385052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3122FA6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53</w:t>
            </w:r>
          </w:p>
        </w:tc>
      </w:tr>
      <w:tr w:rsidR="00454032" w:rsidRPr="009C77DA" w14:paraId="192C50C4" w14:textId="77777777" w:rsidTr="00243E2B">
        <w:trPr>
          <w:trHeight w:val="30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2380D4C4"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4</w:t>
            </w:r>
          </w:p>
        </w:tc>
        <w:tc>
          <w:tcPr>
            <w:tcW w:w="1270" w:type="dxa"/>
            <w:tcBorders>
              <w:top w:val="nil"/>
              <w:left w:val="nil"/>
              <w:bottom w:val="single" w:sz="4" w:space="0" w:color="auto"/>
              <w:right w:val="single" w:sz="4" w:space="0" w:color="auto"/>
            </w:tcBorders>
            <w:shd w:val="clear" w:color="auto" w:fill="auto"/>
            <w:noWrap/>
            <w:vAlign w:val="bottom"/>
            <w:hideMark/>
          </w:tcPr>
          <w:p w14:paraId="206F390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71" w:type="dxa"/>
            <w:tcBorders>
              <w:top w:val="nil"/>
              <w:left w:val="nil"/>
              <w:bottom w:val="single" w:sz="4" w:space="0" w:color="auto"/>
              <w:right w:val="single" w:sz="4" w:space="0" w:color="auto"/>
            </w:tcBorders>
            <w:shd w:val="clear" w:color="auto" w:fill="auto"/>
            <w:noWrap/>
            <w:vAlign w:val="bottom"/>
            <w:hideMark/>
          </w:tcPr>
          <w:p w14:paraId="65EA67A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17</w:t>
            </w:r>
          </w:p>
        </w:tc>
        <w:tc>
          <w:tcPr>
            <w:tcW w:w="1271" w:type="dxa"/>
            <w:tcBorders>
              <w:top w:val="nil"/>
              <w:left w:val="nil"/>
              <w:bottom w:val="single" w:sz="4" w:space="0" w:color="auto"/>
              <w:right w:val="single" w:sz="4" w:space="0" w:color="auto"/>
            </w:tcBorders>
            <w:shd w:val="clear" w:color="auto" w:fill="auto"/>
            <w:noWrap/>
            <w:vAlign w:val="bottom"/>
            <w:hideMark/>
          </w:tcPr>
          <w:p w14:paraId="6C97436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70" w:type="dxa"/>
            <w:tcBorders>
              <w:top w:val="nil"/>
              <w:left w:val="nil"/>
              <w:bottom w:val="single" w:sz="4" w:space="0" w:color="auto"/>
              <w:right w:val="single" w:sz="4" w:space="0" w:color="auto"/>
            </w:tcBorders>
            <w:shd w:val="clear" w:color="auto" w:fill="auto"/>
            <w:noWrap/>
            <w:vAlign w:val="bottom"/>
            <w:hideMark/>
          </w:tcPr>
          <w:p w14:paraId="020219D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25A723E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71" w:type="dxa"/>
            <w:tcBorders>
              <w:top w:val="nil"/>
              <w:left w:val="nil"/>
              <w:bottom w:val="single" w:sz="4" w:space="0" w:color="auto"/>
              <w:right w:val="single" w:sz="4" w:space="0" w:color="auto"/>
            </w:tcBorders>
            <w:shd w:val="clear" w:color="auto" w:fill="auto"/>
            <w:noWrap/>
            <w:vAlign w:val="bottom"/>
            <w:hideMark/>
          </w:tcPr>
          <w:p w14:paraId="18192EF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24</w:t>
            </w:r>
          </w:p>
        </w:tc>
      </w:tr>
      <w:tr w:rsidR="00454032" w:rsidRPr="009C77DA" w14:paraId="50B78EE9" w14:textId="77777777" w:rsidTr="00243E2B">
        <w:trPr>
          <w:trHeight w:val="30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5423332A"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5</w:t>
            </w:r>
          </w:p>
        </w:tc>
        <w:tc>
          <w:tcPr>
            <w:tcW w:w="1270" w:type="dxa"/>
            <w:tcBorders>
              <w:top w:val="nil"/>
              <w:left w:val="nil"/>
              <w:bottom w:val="single" w:sz="4" w:space="0" w:color="auto"/>
              <w:right w:val="single" w:sz="4" w:space="0" w:color="auto"/>
            </w:tcBorders>
            <w:shd w:val="clear" w:color="auto" w:fill="auto"/>
            <w:noWrap/>
            <w:vAlign w:val="bottom"/>
            <w:hideMark/>
          </w:tcPr>
          <w:p w14:paraId="656EA26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71" w:type="dxa"/>
            <w:tcBorders>
              <w:top w:val="nil"/>
              <w:left w:val="nil"/>
              <w:bottom w:val="single" w:sz="4" w:space="0" w:color="auto"/>
              <w:right w:val="single" w:sz="4" w:space="0" w:color="auto"/>
            </w:tcBorders>
            <w:shd w:val="clear" w:color="auto" w:fill="auto"/>
            <w:noWrap/>
            <w:vAlign w:val="bottom"/>
            <w:hideMark/>
          </w:tcPr>
          <w:p w14:paraId="605A3D6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1271" w:type="dxa"/>
            <w:tcBorders>
              <w:top w:val="nil"/>
              <w:left w:val="nil"/>
              <w:bottom w:val="single" w:sz="4" w:space="0" w:color="auto"/>
              <w:right w:val="single" w:sz="4" w:space="0" w:color="auto"/>
            </w:tcBorders>
            <w:shd w:val="clear" w:color="auto" w:fill="auto"/>
            <w:noWrap/>
            <w:vAlign w:val="bottom"/>
            <w:hideMark/>
          </w:tcPr>
          <w:p w14:paraId="00F3C59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1270" w:type="dxa"/>
            <w:tcBorders>
              <w:top w:val="nil"/>
              <w:left w:val="nil"/>
              <w:bottom w:val="single" w:sz="4" w:space="0" w:color="auto"/>
              <w:right w:val="single" w:sz="4" w:space="0" w:color="auto"/>
            </w:tcBorders>
            <w:shd w:val="clear" w:color="auto" w:fill="auto"/>
            <w:noWrap/>
            <w:vAlign w:val="bottom"/>
            <w:hideMark/>
          </w:tcPr>
          <w:p w14:paraId="22F0B5E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1271" w:type="dxa"/>
            <w:tcBorders>
              <w:top w:val="nil"/>
              <w:left w:val="nil"/>
              <w:bottom w:val="single" w:sz="4" w:space="0" w:color="auto"/>
              <w:right w:val="single" w:sz="4" w:space="0" w:color="auto"/>
            </w:tcBorders>
            <w:shd w:val="clear" w:color="auto" w:fill="auto"/>
            <w:noWrap/>
            <w:vAlign w:val="bottom"/>
            <w:hideMark/>
          </w:tcPr>
          <w:p w14:paraId="0780578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1271" w:type="dxa"/>
            <w:tcBorders>
              <w:top w:val="nil"/>
              <w:left w:val="nil"/>
              <w:bottom w:val="single" w:sz="4" w:space="0" w:color="auto"/>
              <w:right w:val="single" w:sz="4" w:space="0" w:color="auto"/>
            </w:tcBorders>
            <w:shd w:val="clear" w:color="auto" w:fill="auto"/>
            <w:noWrap/>
            <w:vAlign w:val="bottom"/>
            <w:hideMark/>
          </w:tcPr>
          <w:p w14:paraId="61A9F8B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r>
      <w:tr w:rsidR="00454032" w:rsidRPr="009C77DA" w14:paraId="73408F6C" w14:textId="77777777" w:rsidTr="00243E2B">
        <w:trPr>
          <w:trHeight w:val="30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2CF25D8F"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Севкупно</w:t>
            </w:r>
          </w:p>
        </w:tc>
        <w:tc>
          <w:tcPr>
            <w:tcW w:w="1270" w:type="dxa"/>
            <w:tcBorders>
              <w:top w:val="nil"/>
              <w:left w:val="nil"/>
              <w:bottom w:val="single" w:sz="4" w:space="0" w:color="auto"/>
              <w:right w:val="single" w:sz="4" w:space="0" w:color="auto"/>
            </w:tcBorders>
            <w:shd w:val="clear" w:color="auto" w:fill="auto"/>
            <w:noWrap/>
            <w:vAlign w:val="bottom"/>
            <w:hideMark/>
          </w:tcPr>
          <w:p w14:paraId="68FBF36A"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15</w:t>
            </w:r>
          </w:p>
        </w:tc>
        <w:tc>
          <w:tcPr>
            <w:tcW w:w="1271" w:type="dxa"/>
            <w:tcBorders>
              <w:top w:val="nil"/>
              <w:left w:val="nil"/>
              <w:bottom w:val="single" w:sz="4" w:space="0" w:color="auto"/>
              <w:right w:val="single" w:sz="4" w:space="0" w:color="auto"/>
            </w:tcBorders>
            <w:shd w:val="clear" w:color="auto" w:fill="auto"/>
            <w:noWrap/>
            <w:vAlign w:val="bottom"/>
            <w:hideMark/>
          </w:tcPr>
          <w:p w14:paraId="24B619C1"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88</w:t>
            </w:r>
          </w:p>
        </w:tc>
        <w:tc>
          <w:tcPr>
            <w:tcW w:w="1271" w:type="dxa"/>
            <w:tcBorders>
              <w:top w:val="nil"/>
              <w:left w:val="nil"/>
              <w:bottom w:val="single" w:sz="4" w:space="0" w:color="auto"/>
              <w:right w:val="single" w:sz="4" w:space="0" w:color="auto"/>
            </w:tcBorders>
            <w:shd w:val="clear" w:color="auto" w:fill="auto"/>
            <w:noWrap/>
            <w:vAlign w:val="bottom"/>
            <w:hideMark/>
          </w:tcPr>
          <w:p w14:paraId="7906B855"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21</w:t>
            </w:r>
          </w:p>
        </w:tc>
        <w:tc>
          <w:tcPr>
            <w:tcW w:w="1270" w:type="dxa"/>
            <w:tcBorders>
              <w:top w:val="nil"/>
              <w:left w:val="nil"/>
              <w:bottom w:val="single" w:sz="4" w:space="0" w:color="auto"/>
              <w:right w:val="single" w:sz="4" w:space="0" w:color="auto"/>
            </w:tcBorders>
            <w:shd w:val="clear" w:color="auto" w:fill="auto"/>
            <w:noWrap/>
            <w:vAlign w:val="bottom"/>
            <w:hideMark/>
          </w:tcPr>
          <w:p w14:paraId="11DA9010"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3</w:t>
            </w:r>
          </w:p>
        </w:tc>
        <w:tc>
          <w:tcPr>
            <w:tcW w:w="1271" w:type="dxa"/>
            <w:tcBorders>
              <w:top w:val="nil"/>
              <w:left w:val="nil"/>
              <w:bottom w:val="single" w:sz="4" w:space="0" w:color="auto"/>
              <w:right w:val="single" w:sz="4" w:space="0" w:color="auto"/>
            </w:tcBorders>
            <w:shd w:val="clear" w:color="auto" w:fill="auto"/>
            <w:noWrap/>
            <w:vAlign w:val="bottom"/>
            <w:hideMark/>
          </w:tcPr>
          <w:p w14:paraId="08D580F8"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5</w:t>
            </w:r>
          </w:p>
        </w:tc>
        <w:tc>
          <w:tcPr>
            <w:tcW w:w="1271" w:type="dxa"/>
            <w:tcBorders>
              <w:top w:val="nil"/>
              <w:left w:val="nil"/>
              <w:bottom w:val="single" w:sz="4" w:space="0" w:color="auto"/>
              <w:right w:val="single" w:sz="4" w:space="0" w:color="auto"/>
            </w:tcBorders>
            <w:shd w:val="clear" w:color="auto" w:fill="auto"/>
            <w:noWrap/>
            <w:vAlign w:val="bottom"/>
            <w:hideMark/>
          </w:tcPr>
          <w:p w14:paraId="01C164B1"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132</w:t>
            </w:r>
          </w:p>
        </w:tc>
      </w:tr>
    </w:tbl>
    <w:p w14:paraId="0ECB1A20" w14:textId="77777777" w:rsidR="009A7249" w:rsidRPr="009C77DA" w:rsidRDefault="009A7249" w:rsidP="00A75BCD">
      <w:pPr>
        <w:spacing w:before="60" w:after="120" w:line="240" w:lineRule="auto"/>
        <w:rPr>
          <w:rFonts w:eastAsia="Times New Roman" w:cs="Arial"/>
          <w:b/>
          <w:bCs/>
          <w:color w:val="000000"/>
          <w:lang w:eastAsia="en-AU"/>
        </w:rPr>
      </w:pPr>
    </w:p>
    <w:p w14:paraId="20B5F9CB" w14:textId="77777777" w:rsidR="00D10B27" w:rsidRPr="009C77DA" w:rsidRDefault="00000000" w:rsidP="00A75BCD">
      <w:pPr>
        <w:spacing w:before="60" w:after="120" w:line="240" w:lineRule="auto"/>
        <w:rPr>
          <w:rFonts w:cs="Arial"/>
          <w:lang w:val="ru-RU"/>
        </w:rPr>
      </w:pPr>
      <w:r w:rsidRPr="009C77DA">
        <w:rPr>
          <w:rFonts w:cs="Arial"/>
          <w:lang w:val="mk"/>
        </w:rPr>
        <w:t xml:space="preserve">Графикон 10: </w:t>
      </w:r>
      <w:bookmarkStart w:id="8" w:name="_Hlk120167628"/>
      <w:r w:rsidRPr="009C77DA">
        <w:rPr>
          <w:rFonts w:cs="Arial"/>
          <w:lang w:val="mk"/>
        </w:rPr>
        <w:t>План за насочена акција за безбедноста - напредок на акциите по цели</w:t>
      </w:r>
      <w:bookmarkEnd w:id="8"/>
    </w:p>
    <w:p w14:paraId="003CB51F" w14:textId="5143610A" w:rsidR="00893E0D" w:rsidRPr="009C77DA" w:rsidRDefault="00861A46" w:rsidP="00A81E84">
      <w:pPr>
        <w:rPr>
          <w:rFonts w:cs="Arial"/>
        </w:rPr>
      </w:pPr>
      <w:r w:rsidRPr="009C77DA">
        <w:rPr>
          <w:rFonts w:cs="Arial"/>
          <w:noProof/>
        </w:rPr>
        <mc:AlternateContent>
          <mc:Choice Requires="wps">
            <w:drawing>
              <wp:anchor distT="45720" distB="45720" distL="114300" distR="114300" simplePos="0" relativeHeight="251900928" behindDoc="0" locked="0" layoutInCell="1" allowOverlap="1" wp14:anchorId="1CD55427" wp14:editId="4C720373">
                <wp:simplePos x="0" y="0"/>
                <wp:positionH relativeFrom="column">
                  <wp:posOffset>4364566</wp:posOffset>
                </wp:positionH>
                <wp:positionV relativeFrom="paragraph">
                  <wp:posOffset>1761913</wp:posOffset>
                </wp:positionV>
                <wp:extent cx="1286933" cy="228600"/>
                <wp:effectExtent l="0" t="0" r="8890"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933" cy="228600"/>
                        </a:xfrm>
                        <a:prstGeom prst="rect">
                          <a:avLst/>
                        </a:prstGeom>
                        <a:solidFill>
                          <a:schemeClr val="bg1"/>
                        </a:solidFill>
                        <a:ln w="9525">
                          <a:noFill/>
                          <a:miter lim="800000"/>
                          <a:headEnd/>
                          <a:tailEnd/>
                        </a:ln>
                      </wps:spPr>
                      <wps:txbx>
                        <w:txbxContent>
                          <w:p w14:paraId="3E04DCC7" w14:textId="77777777" w:rsidR="00265C5E" w:rsidRPr="00AB3082" w:rsidRDefault="00000000" w:rsidP="00265C5E">
                            <w:pPr>
                              <w:rPr>
                                <w:color w:val="595959" w:themeColor="text1" w:themeTint="A6"/>
                                <w:sz w:val="16"/>
                                <w:szCs w:val="16"/>
                              </w:rPr>
                            </w:pPr>
                            <w:r w:rsidRPr="00AB3082">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1CD55427" id="Text Box 277" o:spid="_x0000_s1139" type="#_x0000_t202" style="position:absolute;margin-left:343.65pt;margin-top:138.75pt;width:101.35pt;height:18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" fillcolor="white [3212]" stroked="f">
                <v:textbox inset="0,0,0,0">
                  <w:txbxContent>
                    <w:p w14:paraId="3E04DCC7" w14:textId="77777777" w:rsidR="00265C5E" w:rsidRPr="00AB3082" w:rsidRDefault="00000000" w:rsidP="00265C5E">
                      <w:pPr>
                        <w:rPr>
                          <w:color w:val="595959" w:themeColor="text1" w:themeTint="A6"/>
                          <w:sz w:val="16"/>
                          <w:szCs w:val="16"/>
                        </w:rPr>
                      </w:pPr>
                      <w:r w:rsidRPr="00AB3082">
                        <w:rPr>
                          <w:color w:val="595959" w:themeColor="text1" w:themeTint="A6"/>
                          <w:sz w:val="16"/>
                          <w:szCs w:val="16"/>
                          <w:lang w:val="mk"/>
                        </w:rPr>
                        <w:t xml:space="preserve">Ќе </w:t>
                      </w:r>
                      <w:r w:rsidRPr="00AB3082">
                        <w:rPr>
                          <w:color w:val="595959" w:themeColor="text1" w:themeTint="A6"/>
                          <w:sz w:val="16"/>
                          <w:szCs w:val="16"/>
                          <w:lang w:val="mk"/>
                        </w:rPr>
                        <w:t>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887616" behindDoc="0" locked="0" layoutInCell="1" allowOverlap="1" wp14:anchorId="34F46F29" wp14:editId="04736B03">
                <wp:simplePos x="0" y="0"/>
                <wp:positionH relativeFrom="column">
                  <wp:posOffset>601133</wp:posOffset>
                </wp:positionH>
                <wp:positionV relativeFrom="paragraph">
                  <wp:posOffset>72813</wp:posOffset>
                </wp:positionV>
                <wp:extent cx="5179484" cy="309880"/>
                <wp:effectExtent l="0" t="0" r="254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484" cy="309880"/>
                        </a:xfrm>
                        <a:prstGeom prst="rect">
                          <a:avLst/>
                        </a:prstGeom>
                        <a:solidFill>
                          <a:schemeClr val="bg1"/>
                        </a:solidFill>
                        <a:ln w="9525">
                          <a:noFill/>
                          <a:miter lim="800000"/>
                          <a:headEnd/>
                          <a:tailEnd/>
                        </a:ln>
                      </wps:spPr>
                      <wps:txbx>
                        <w:txbxContent>
                          <w:p w14:paraId="22AD369D" w14:textId="3E307AF4" w:rsidR="00265C5E" w:rsidRPr="00861A46" w:rsidRDefault="00861A46" w:rsidP="00265C5E">
                            <w:pPr>
                              <w:jc w:val="center"/>
                              <w:rPr>
                                <w:color w:val="595959" w:themeColor="text1" w:themeTint="A6"/>
                                <w:lang w:val="ru-RU"/>
                              </w:rPr>
                            </w:pPr>
                            <w:r w:rsidRPr="00861A46">
                              <w:rPr>
                                <w:color w:val="595959" w:themeColor="text1" w:themeTint="A6"/>
                                <w:lang w:val="mk"/>
                              </w:rPr>
                              <w:t>План за насочена акција за безбедноста - напредок на акциите по цели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4F46F29" id="_x0000_s1140" type="#_x0000_t202" style="position:absolute;margin-left:47.35pt;margin-top:5.75pt;width:407.85pt;height:24.4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" fillcolor="white [3212]" stroked="f">
                <v:textbox>
                  <w:txbxContent>
                    <w:p w14:paraId="22AD369D" w14:textId="3E307AF4" w:rsidR="00265C5E" w:rsidRPr="00861A46" w:rsidRDefault="00861A46" w:rsidP="00265C5E">
                      <w:pPr>
                        <w:jc w:val="center"/>
                        <w:rPr>
                          <w:color w:val="595959" w:themeColor="text1" w:themeTint="A6"/>
                          <w:lang w:val="ru-RU"/>
                        </w:rPr>
                      </w:pPr>
                      <w:r w:rsidRPr="00861A46">
                        <w:rPr>
                          <w:color w:val="595959" w:themeColor="text1" w:themeTint="A6"/>
                          <w:lang w:val="mk"/>
                        </w:rPr>
                        <w:t>План за насочена акција за безбедноста - напредок на акциите по цели</w:t>
                      </w:r>
                    </w:p>
                  </w:txbxContent>
                </v:textbox>
              </v:shape>
            </w:pict>
          </mc:Fallback>
        </mc:AlternateContent>
      </w:r>
      <w:r w:rsidRPr="009C77DA">
        <w:rPr>
          <w:rFonts w:cs="Arial"/>
          <w:noProof/>
        </w:rPr>
        <mc:AlternateContent>
          <mc:Choice Requires="wps">
            <w:drawing>
              <wp:anchor distT="45720" distB="45720" distL="114300" distR="114300" simplePos="0" relativeHeight="251909120" behindDoc="0" locked="0" layoutInCell="1" allowOverlap="1" wp14:anchorId="1971E0D4" wp14:editId="40CAF138">
                <wp:simplePos x="0" y="0"/>
                <wp:positionH relativeFrom="margin">
                  <wp:posOffset>62267</wp:posOffset>
                </wp:positionH>
                <wp:positionV relativeFrom="paragraph">
                  <wp:posOffset>1273175</wp:posOffset>
                </wp:positionV>
                <wp:extent cx="560070" cy="181610"/>
                <wp:effectExtent l="0" t="0" r="0" b="889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1610"/>
                        </a:xfrm>
                        <a:prstGeom prst="rect">
                          <a:avLst/>
                        </a:prstGeom>
                        <a:solidFill>
                          <a:schemeClr val="bg1"/>
                        </a:solidFill>
                        <a:ln w="9525">
                          <a:noFill/>
                          <a:miter lim="800000"/>
                          <a:headEnd/>
                          <a:tailEnd/>
                        </a:ln>
                      </wps:spPr>
                      <wps:txbx>
                        <w:txbxContent>
                          <w:p w14:paraId="09583991" w14:textId="77777777" w:rsidR="00265C5E" w:rsidRPr="00AB3082" w:rsidRDefault="00000000" w:rsidP="00265C5E">
                            <w:pPr>
                              <w:jc w:val="right"/>
                              <w:rPr>
                                <w:color w:val="595959" w:themeColor="text1" w:themeTint="A6"/>
                                <w:sz w:val="16"/>
                                <w:szCs w:val="16"/>
                              </w:rPr>
                            </w:pPr>
                            <w:r w:rsidRPr="00AB3082">
                              <w:rPr>
                                <w:color w:val="595959" w:themeColor="text1" w:themeTint="A6"/>
                                <w:sz w:val="16"/>
                                <w:szCs w:val="16"/>
                                <w:lang w:val="mk"/>
                              </w:rPr>
                              <w:t>Цел 5</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81" o:spid="_x0000_s1137" type="#_x0000_t202" style="width:44.1pt;height:14.3pt;margin-top:100.25pt;margin-left:4.9pt;mso-height-percent:0;mso-height-relative:margin;mso-position-horizontal-relative:margin;mso-width-percent:0;mso-width-relative:margin;mso-wrap-distance-bottom:3.6pt;mso-wrap-distance-left:9pt;mso-wrap-distance-right:9pt;mso-wrap-distance-top:3.6pt;position:absolute;v-text-anchor:top;z-index:251908096" fillcolor="white" stroked="f" strokeweight="0.75pt">
                <v:textbox inset="0,0,0,0">
                  <w:txbxContent>
                    <w:p w:rsidR="00265C5E" w:rsidRPr="00AB3082" w:rsidP="00265C5E" w14:paraId="181329DD" w14:textId="201EEB9B">
                      <w:pPr>
                        <w:bidi w:val="0"/>
                        <w:jc w:val="right"/>
                        <w:rPr>
                          <w:color w:val="595959" w:themeColor="text1" w:themeTint="A6"/>
                          <w:sz w:val="16"/>
                          <w:szCs w:val="16"/>
                        </w:rPr>
                      </w:pPr>
                      <w:r w:rsidRPr="00AB3082">
                        <w:rPr>
                          <w:color w:val="595959" w:themeColor="text1" w:themeTint="A6"/>
                          <w:sz w:val="16"/>
                          <w:szCs w:val="16"/>
                          <w:rtl w:val="0"/>
                          <w:lang w:val="mk"/>
                        </w:rPr>
                        <w:t>Цел 5</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907072" behindDoc="0" locked="0" layoutInCell="1" allowOverlap="1" wp14:anchorId="4494C0C5" wp14:editId="19B40DBA">
                <wp:simplePos x="0" y="0"/>
                <wp:positionH relativeFrom="margin">
                  <wp:posOffset>61595</wp:posOffset>
                </wp:positionH>
                <wp:positionV relativeFrom="paragraph">
                  <wp:posOffset>1078193</wp:posOffset>
                </wp:positionV>
                <wp:extent cx="560070" cy="181610"/>
                <wp:effectExtent l="0" t="0" r="0" b="889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1610"/>
                        </a:xfrm>
                        <a:prstGeom prst="rect">
                          <a:avLst/>
                        </a:prstGeom>
                        <a:solidFill>
                          <a:schemeClr val="bg1"/>
                        </a:solidFill>
                        <a:ln w="9525">
                          <a:noFill/>
                          <a:miter lim="800000"/>
                          <a:headEnd/>
                          <a:tailEnd/>
                        </a:ln>
                      </wps:spPr>
                      <wps:txbx>
                        <w:txbxContent>
                          <w:p w14:paraId="155E9D05" w14:textId="77777777" w:rsidR="00265C5E" w:rsidRPr="00AB3082" w:rsidRDefault="00000000" w:rsidP="00265C5E">
                            <w:pPr>
                              <w:jc w:val="right"/>
                              <w:rPr>
                                <w:color w:val="595959" w:themeColor="text1" w:themeTint="A6"/>
                                <w:sz w:val="16"/>
                                <w:szCs w:val="16"/>
                              </w:rPr>
                            </w:pPr>
                            <w:r w:rsidRPr="00AB3082">
                              <w:rPr>
                                <w:color w:val="595959" w:themeColor="text1" w:themeTint="A6"/>
                                <w:sz w:val="16"/>
                                <w:szCs w:val="16"/>
                                <w:lang w:val="mk"/>
                              </w:rPr>
                              <w:t>Цел 4</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80" o:spid="_x0000_s1138" type="#_x0000_t202" style="width:44.1pt;height:14.3pt;margin-top:84.9pt;margin-left:4.85pt;mso-height-percent:0;mso-height-relative:margin;mso-position-horizontal-relative:margin;mso-width-percent:0;mso-width-relative:margin;mso-wrap-distance-bottom:3.6pt;mso-wrap-distance-left:9pt;mso-wrap-distance-right:9pt;mso-wrap-distance-top:3.6pt;position:absolute;v-text-anchor:top;z-index:251906048" fillcolor="white" stroked="f" strokeweight="0.75pt">
                <v:textbox inset="0,0,0,0">
                  <w:txbxContent>
                    <w:p w:rsidR="00265C5E" w:rsidRPr="00AB3082" w:rsidP="00265C5E" w14:paraId="0FD3475E" w14:textId="187E0009">
                      <w:pPr>
                        <w:bidi w:val="0"/>
                        <w:jc w:val="right"/>
                        <w:rPr>
                          <w:color w:val="595959" w:themeColor="text1" w:themeTint="A6"/>
                          <w:sz w:val="16"/>
                          <w:szCs w:val="16"/>
                        </w:rPr>
                      </w:pPr>
                      <w:r w:rsidRPr="00AB3082">
                        <w:rPr>
                          <w:color w:val="595959" w:themeColor="text1" w:themeTint="A6"/>
                          <w:sz w:val="16"/>
                          <w:szCs w:val="16"/>
                          <w:rtl w:val="0"/>
                          <w:lang w:val="mk"/>
                        </w:rPr>
                        <w:t>Цел 4</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905024" behindDoc="0" locked="0" layoutInCell="1" allowOverlap="1" wp14:anchorId="2B7F48FA" wp14:editId="4D1F5F55">
                <wp:simplePos x="0" y="0"/>
                <wp:positionH relativeFrom="margin">
                  <wp:posOffset>66040</wp:posOffset>
                </wp:positionH>
                <wp:positionV relativeFrom="paragraph">
                  <wp:posOffset>892773</wp:posOffset>
                </wp:positionV>
                <wp:extent cx="560070" cy="181610"/>
                <wp:effectExtent l="0" t="0" r="0" b="889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1610"/>
                        </a:xfrm>
                        <a:prstGeom prst="rect">
                          <a:avLst/>
                        </a:prstGeom>
                        <a:solidFill>
                          <a:schemeClr val="bg1"/>
                        </a:solidFill>
                        <a:ln w="9525">
                          <a:noFill/>
                          <a:miter lim="800000"/>
                          <a:headEnd/>
                          <a:tailEnd/>
                        </a:ln>
                      </wps:spPr>
                      <wps:txbx>
                        <w:txbxContent>
                          <w:p w14:paraId="33952B87" w14:textId="77777777" w:rsidR="00265C5E" w:rsidRPr="00AB3082" w:rsidRDefault="00000000" w:rsidP="00265C5E">
                            <w:pPr>
                              <w:jc w:val="right"/>
                              <w:rPr>
                                <w:color w:val="595959" w:themeColor="text1" w:themeTint="A6"/>
                                <w:sz w:val="16"/>
                                <w:szCs w:val="16"/>
                              </w:rPr>
                            </w:pPr>
                            <w:r w:rsidRPr="00AB3082">
                              <w:rPr>
                                <w:color w:val="595959" w:themeColor="text1" w:themeTint="A6"/>
                                <w:sz w:val="16"/>
                                <w:szCs w:val="16"/>
                                <w:lang w:val="mk"/>
                              </w:rPr>
                              <w:t>Цел 3</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79" o:spid="_x0000_s1139" type="#_x0000_t202" style="width:44.1pt;height:14.3pt;margin-top:70.3pt;margin-left:5.2pt;mso-height-percent:0;mso-height-relative:margin;mso-position-horizontal-relative:margin;mso-width-percent:0;mso-width-relative:margin;mso-wrap-distance-bottom:3.6pt;mso-wrap-distance-left:9pt;mso-wrap-distance-right:9pt;mso-wrap-distance-top:3.6pt;position:absolute;v-text-anchor:top;z-index:251904000" fillcolor="white" stroked="f" strokeweight="0.75pt">
                <v:textbox inset="0,0,0,0">
                  <w:txbxContent>
                    <w:p w:rsidR="00265C5E" w:rsidRPr="00AB3082" w:rsidP="00265C5E" w14:paraId="464D3EA3" w14:textId="37BDAEAE">
                      <w:pPr>
                        <w:bidi w:val="0"/>
                        <w:jc w:val="right"/>
                        <w:rPr>
                          <w:color w:val="595959" w:themeColor="text1" w:themeTint="A6"/>
                          <w:sz w:val="16"/>
                          <w:szCs w:val="16"/>
                        </w:rPr>
                      </w:pPr>
                      <w:r w:rsidRPr="00AB3082">
                        <w:rPr>
                          <w:color w:val="595959" w:themeColor="text1" w:themeTint="A6"/>
                          <w:sz w:val="16"/>
                          <w:szCs w:val="16"/>
                          <w:rtl w:val="0"/>
                          <w:lang w:val="mk"/>
                        </w:rPr>
                        <w:t>Цел 3</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902976" behindDoc="0" locked="0" layoutInCell="1" allowOverlap="1" wp14:anchorId="479928C7" wp14:editId="59BE3F85">
                <wp:simplePos x="0" y="0"/>
                <wp:positionH relativeFrom="margin">
                  <wp:posOffset>66040</wp:posOffset>
                </wp:positionH>
                <wp:positionV relativeFrom="paragraph">
                  <wp:posOffset>695923</wp:posOffset>
                </wp:positionV>
                <wp:extent cx="560070" cy="181610"/>
                <wp:effectExtent l="0" t="0" r="0" b="889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1610"/>
                        </a:xfrm>
                        <a:prstGeom prst="rect">
                          <a:avLst/>
                        </a:prstGeom>
                        <a:solidFill>
                          <a:schemeClr val="bg1"/>
                        </a:solidFill>
                        <a:ln w="9525">
                          <a:noFill/>
                          <a:miter lim="800000"/>
                          <a:headEnd/>
                          <a:tailEnd/>
                        </a:ln>
                      </wps:spPr>
                      <wps:txbx>
                        <w:txbxContent>
                          <w:p w14:paraId="16368932" w14:textId="77777777" w:rsidR="00265C5E" w:rsidRPr="00AB3082" w:rsidRDefault="00000000" w:rsidP="00265C5E">
                            <w:pPr>
                              <w:jc w:val="right"/>
                              <w:rPr>
                                <w:color w:val="595959" w:themeColor="text1" w:themeTint="A6"/>
                                <w:sz w:val="16"/>
                                <w:szCs w:val="16"/>
                              </w:rPr>
                            </w:pPr>
                            <w:r w:rsidRPr="00AB3082">
                              <w:rPr>
                                <w:color w:val="595959" w:themeColor="text1" w:themeTint="A6"/>
                                <w:sz w:val="16"/>
                                <w:szCs w:val="16"/>
                                <w:lang w:val="mk"/>
                              </w:rPr>
                              <w:t>Цел 2</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78" o:spid="_x0000_s1140" type="#_x0000_t202" style="width:44.1pt;height:14.3pt;margin-top:54.8pt;margin-left:5.2pt;mso-height-percent:0;mso-height-relative:margin;mso-position-horizontal-relative:margin;mso-width-percent:0;mso-width-relative:margin;mso-wrap-distance-bottom:3.6pt;mso-wrap-distance-left:9pt;mso-wrap-distance-right:9pt;mso-wrap-distance-top:3.6pt;position:absolute;v-text-anchor:top;z-index:251901952" fillcolor="white" stroked="f" strokeweight="0.75pt">
                <v:textbox inset="0,0,0,0">
                  <w:txbxContent>
                    <w:p w:rsidR="00265C5E" w:rsidRPr="00AB3082" w:rsidP="00265C5E" w14:paraId="622F9FD0" w14:textId="77777777">
                      <w:pPr>
                        <w:bidi w:val="0"/>
                        <w:jc w:val="right"/>
                        <w:rPr>
                          <w:color w:val="595959" w:themeColor="text1" w:themeTint="A6"/>
                          <w:sz w:val="16"/>
                          <w:szCs w:val="16"/>
                        </w:rPr>
                      </w:pPr>
                      <w:r w:rsidRPr="00AB3082">
                        <w:rPr>
                          <w:color w:val="595959" w:themeColor="text1" w:themeTint="A6"/>
                          <w:sz w:val="16"/>
                          <w:szCs w:val="16"/>
                          <w:rtl w:val="0"/>
                          <w:lang w:val="mk"/>
                        </w:rPr>
                        <w:t>Цел 2</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890688" behindDoc="0" locked="0" layoutInCell="1" allowOverlap="1" wp14:anchorId="7297BA5D" wp14:editId="40668FF5">
                <wp:simplePos x="0" y="0"/>
                <wp:positionH relativeFrom="column">
                  <wp:posOffset>59055</wp:posOffset>
                </wp:positionH>
                <wp:positionV relativeFrom="paragraph">
                  <wp:posOffset>509233</wp:posOffset>
                </wp:positionV>
                <wp:extent cx="563880" cy="186055"/>
                <wp:effectExtent l="0" t="0" r="7620" b="444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86055"/>
                        </a:xfrm>
                        <a:prstGeom prst="rect">
                          <a:avLst/>
                        </a:prstGeom>
                        <a:solidFill>
                          <a:schemeClr val="bg1"/>
                        </a:solidFill>
                        <a:ln w="9525">
                          <a:noFill/>
                          <a:miter lim="800000"/>
                          <a:headEnd/>
                          <a:tailEnd/>
                        </a:ln>
                      </wps:spPr>
                      <wps:txbx>
                        <w:txbxContent>
                          <w:p w14:paraId="5FCE142C" w14:textId="77777777" w:rsidR="00265C5E" w:rsidRPr="00AB3082" w:rsidRDefault="00000000" w:rsidP="00265C5E">
                            <w:pPr>
                              <w:jc w:val="right"/>
                              <w:rPr>
                                <w:color w:val="595959" w:themeColor="text1" w:themeTint="A6"/>
                                <w:sz w:val="16"/>
                                <w:szCs w:val="16"/>
                              </w:rPr>
                            </w:pPr>
                            <w:r w:rsidRPr="00AB3082">
                              <w:rPr>
                                <w:color w:val="595959" w:themeColor="text1" w:themeTint="A6"/>
                                <w:sz w:val="16"/>
                                <w:szCs w:val="16"/>
                                <w:lang w:val="mk"/>
                              </w:rPr>
                              <w:t>Цел 1</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7297BA5D" id="Text Box 272" o:spid="_x0000_s1145" type="#_x0000_t202" style="position:absolute;margin-left:4.65pt;margin-top:40.1pt;width:44.4pt;height:14.6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" fillcolor="white [3212]" stroked="f">
                <v:textbox inset="0,0,0,0">
                  <w:txbxContent>
                    <w:p w14:paraId="5FCE142C" w14:textId="77777777" w:rsidR="00265C5E" w:rsidRPr="00AB3082" w:rsidRDefault="00000000" w:rsidP="00265C5E">
                      <w:pPr>
                        <w:jc w:val="right"/>
                        <w:rPr>
                          <w:color w:val="595959" w:themeColor="text1" w:themeTint="A6"/>
                          <w:sz w:val="16"/>
                          <w:szCs w:val="16"/>
                        </w:rPr>
                      </w:pPr>
                      <w:r w:rsidRPr="00AB3082">
                        <w:rPr>
                          <w:color w:val="595959" w:themeColor="text1" w:themeTint="A6"/>
                          <w:sz w:val="16"/>
                          <w:szCs w:val="16"/>
                          <w:lang w:val="mk"/>
                        </w:rPr>
                        <w:t xml:space="preserve">Цел </w:t>
                      </w:r>
                      <w:r w:rsidRPr="00AB3082">
                        <w:rPr>
                          <w:color w:val="595959" w:themeColor="text1" w:themeTint="A6"/>
                          <w:sz w:val="16"/>
                          <w:szCs w:val="16"/>
                          <w:lang w:val="mk"/>
                        </w:rPr>
                        <w:t>1</w:t>
                      </w:r>
                    </w:p>
                  </w:txbxContent>
                </v:textbox>
              </v:shape>
            </w:pict>
          </mc:Fallback>
        </mc:AlternateContent>
      </w:r>
      <w:r w:rsidRPr="009C77DA">
        <w:rPr>
          <w:rFonts w:cs="Arial"/>
          <w:noProof/>
        </w:rPr>
        <mc:AlternateContent>
          <mc:Choice Requires="wps">
            <w:drawing>
              <wp:anchor distT="45720" distB="45720" distL="114300" distR="114300" simplePos="0" relativeHeight="251898880" behindDoc="0" locked="0" layoutInCell="1" allowOverlap="1" wp14:anchorId="039075E1" wp14:editId="5806F1FB">
                <wp:simplePos x="0" y="0"/>
                <wp:positionH relativeFrom="margin">
                  <wp:posOffset>3799205</wp:posOffset>
                </wp:positionH>
                <wp:positionV relativeFrom="paragraph">
                  <wp:posOffset>1765935</wp:posOffset>
                </wp:positionV>
                <wp:extent cx="441960" cy="224155"/>
                <wp:effectExtent l="0" t="0" r="0" b="444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24155"/>
                        </a:xfrm>
                        <a:prstGeom prst="rect">
                          <a:avLst/>
                        </a:prstGeom>
                        <a:solidFill>
                          <a:schemeClr val="bg1"/>
                        </a:solidFill>
                        <a:ln w="9525">
                          <a:noFill/>
                          <a:miter lim="800000"/>
                          <a:headEnd/>
                          <a:tailEnd/>
                        </a:ln>
                      </wps:spPr>
                      <wps:txbx>
                        <w:txbxContent>
                          <w:p w14:paraId="3B17E4DF" w14:textId="77777777" w:rsidR="00265C5E" w:rsidRPr="00AB3082" w:rsidRDefault="00000000" w:rsidP="00265C5E">
                            <w:pPr>
                              <w:rPr>
                                <w:color w:val="595959" w:themeColor="text1" w:themeTint="A6"/>
                                <w:sz w:val="16"/>
                                <w:szCs w:val="16"/>
                              </w:rPr>
                            </w:pPr>
                            <w:r w:rsidRPr="00AB3082">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76" o:spid="_x0000_s1144" type="#_x0000_t202" style="width:34.8pt;height:17.65pt;margin-top:139.05pt;margin-left:299.15pt;mso-height-percent:0;mso-height-relative:margin;mso-position-horizontal-relative:margin;mso-width-percent:0;mso-width-relative:margin;mso-wrap-distance-bottom:3.6pt;mso-wrap-distance-left:9pt;mso-wrap-distance-right:9pt;mso-wrap-distance-top:3.6pt;position:absolute;v-text-anchor:top;z-index:251897856" fillcolor="white" stroked="f" strokeweight="0.75pt">
                <v:textbox inset="0,0,0,0">
                  <w:txbxContent>
                    <w:p w:rsidR="00265C5E" w:rsidRPr="00AB3082" w:rsidP="00265C5E" w14:paraId="5A56DE18" w14:textId="77777777">
                      <w:pPr>
                        <w:bidi w:val="0"/>
                        <w:rPr>
                          <w:color w:val="595959" w:themeColor="text1" w:themeTint="A6"/>
                          <w:sz w:val="16"/>
                          <w:szCs w:val="16"/>
                        </w:rPr>
                      </w:pPr>
                      <w:r w:rsidRPr="00AB3082">
                        <w:rPr>
                          <w:color w:val="595959" w:themeColor="text1" w:themeTint="A6"/>
                          <w:sz w:val="16"/>
                          <w:szCs w:val="16"/>
                          <w:rtl w:val="0"/>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896832" behindDoc="0" locked="0" layoutInCell="1" allowOverlap="1" wp14:anchorId="1D7E21B2" wp14:editId="0ADF78A4">
                <wp:simplePos x="0" y="0"/>
                <wp:positionH relativeFrom="column">
                  <wp:posOffset>2986405</wp:posOffset>
                </wp:positionH>
                <wp:positionV relativeFrom="paragraph">
                  <wp:posOffset>1766570</wp:posOffset>
                </wp:positionV>
                <wp:extent cx="643890" cy="200025"/>
                <wp:effectExtent l="0" t="0" r="3810" b="952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0025"/>
                        </a:xfrm>
                        <a:prstGeom prst="rect">
                          <a:avLst/>
                        </a:prstGeom>
                        <a:solidFill>
                          <a:schemeClr val="bg1"/>
                        </a:solidFill>
                        <a:ln w="9525">
                          <a:noFill/>
                          <a:miter lim="800000"/>
                          <a:headEnd/>
                          <a:tailEnd/>
                        </a:ln>
                      </wps:spPr>
                      <wps:txbx>
                        <w:txbxContent>
                          <w:p w14:paraId="7A6FDFCD" w14:textId="77777777" w:rsidR="00265C5E" w:rsidRPr="00AB3082" w:rsidRDefault="00000000" w:rsidP="00265C5E">
                            <w:pPr>
                              <w:rPr>
                                <w:color w:val="595959" w:themeColor="text1" w:themeTint="A6"/>
                                <w:sz w:val="16"/>
                                <w:szCs w:val="16"/>
                              </w:rPr>
                            </w:pPr>
                            <w:r w:rsidRPr="00AB3082">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75" o:spid="_x0000_s1145" type="#_x0000_t202" style="width:50.7pt;height:15.75pt;margin-top:139.1pt;margin-left:235.15pt;mso-height-percent:0;mso-height-relative:margin;mso-width-percent:0;mso-width-relative:margin;mso-wrap-distance-bottom:3.6pt;mso-wrap-distance-left:9pt;mso-wrap-distance-right:9pt;mso-wrap-distance-top:3.6pt;position:absolute;v-text-anchor:top;z-index:251895808" fillcolor="white" stroked="f" strokeweight="0.75pt">
                <v:textbox inset="0,0,0,0">
                  <w:txbxContent>
                    <w:p w:rsidR="00265C5E" w:rsidRPr="00AB3082" w:rsidP="00265C5E" w14:paraId="7B278849" w14:textId="77777777">
                      <w:pPr>
                        <w:bidi w:val="0"/>
                        <w:rPr>
                          <w:color w:val="595959" w:themeColor="text1" w:themeTint="A6"/>
                          <w:sz w:val="16"/>
                          <w:szCs w:val="16"/>
                        </w:rPr>
                      </w:pPr>
                      <w:r w:rsidRPr="00AB3082">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894784" behindDoc="0" locked="0" layoutInCell="1" allowOverlap="1" wp14:anchorId="3A23F04A" wp14:editId="0FC61004">
                <wp:simplePos x="0" y="0"/>
                <wp:positionH relativeFrom="column">
                  <wp:posOffset>2369185</wp:posOffset>
                </wp:positionH>
                <wp:positionV relativeFrom="paragraph">
                  <wp:posOffset>1764665</wp:posOffset>
                </wp:positionV>
                <wp:extent cx="461010" cy="217170"/>
                <wp:effectExtent l="0" t="0" r="0"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0FD2049E" w14:textId="77777777" w:rsidR="00265C5E" w:rsidRPr="00AB3082" w:rsidRDefault="00000000" w:rsidP="00265C5E">
                            <w:pPr>
                              <w:rPr>
                                <w:color w:val="595959" w:themeColor="text1" w:themeTint="A6"/>
                                <w:sz w:val="16"/>
                                <w:szCs w:val="16"/>
                              </w:rPr>
                            </w:pPr>
                            <w:r w:rsidRPr="00AB3082">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74" o:spid="_x0000_s1146" type="#_x0000_t202" style="width:36.3pt;height:17.1pt;margin-top:138.95pt;margin-left:186.55pt;mso-height-percent:0;mso-height-relative:margin;mso-width-percent:0;mso-width-relative:margin;mso-wrap-distance-bottom:3.6pt;mso-wrap-distance-left:9pt;mso-wrap-distance-right:9pt;mso-wrap-distance-top:3.6pt;position:absolute;v-text-anchor:top;z-index:251893760" fillcolor="white" stroked="f" strokeweight="0.75pt">
                <v:textbox inset="0,0,0,0">
                  <w:txbxContent>
                    <w:p w:rsidR="00265C5E" w:rsidRPr="00AB3082" w:rsidP="00265C5E" w14:paraId="5D6CA5C7" w14:textId="77777777">
                      <w:pPr>
                        <w:bidi w:val="0"/>
                        <w:rPr>
                          <w:color w:val="595959" w:themeColor="text1" w:themeTint="A6"/>
                          <w:sz w:val="16"/>
                          <w:szCs w:val="16"/>
                        </w:rPr>
                      </w:pPr>
                      <w:r w:rsidRPr="00AB3082">
                        <w:rPr>
                          <w:color w:val="595959" w:themeColor="text1" w:themeTint="A6"/>
                          <w:sz w:val="16"/>
                          <w:szCs w:val="16"/>
                          <w:rtl w:val="0"/>
                          <w:lang w:val="mk"/>
                        </w:rPr>
                        <w:t>Навреме</w:t>
                      </w:r>
                    </w:p>
                  </w:txbxContent>
                </v:textbox>
              </v:shape>
            </w:pict>
          </mc:Fallback>
        </mc:AlternateContent>
      </w:r>
      <w:r w:rsidRPr="009C77DA">
        <w:rPr>
          <w:rFonts w:cs="Arial"/>
          <w:noProof/>
        </w:rPr>
        <mc:AlternateContent>
          <mc:Choice Requires="wps">
            <w:drawing>
              <wp:anchor distT="45720" distB="45720" distL="114300" distR="114300" simplePos="0" relativeHeight="251892736" behindDoc="0" locked="0" layoutInCell="1" allowOverlap="1" wp14:anchorId="3C6127B8" wp14:editId="763D9582">
                <wp:simplePos x="0" y="0"/>
                <wp:positionH relativeFrom="column">
                  <wp:posOffset>1643380</wp:posOffset>
                </wp:positionH>
                <wp:positionV relativeFrom="paragraph">
                  <wp:posOffset>1766570</wp:posOffset>
                </wp:positionV>
                <wp:extent cx="605790" cy="194945"/>
                <wp:effectExtent l="0" t="0" r="381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4945"/>
                        </a:xfrm>
                        <a:prstGeom prst="rect">
                          <a:avLst/>
                        </a:prstGeom>
                        <a:solidFill>
                          <a:schemeClr val="bg1"/>
                        </a:solidFill>
                        <a:ln w="9525">
                          <a:noFill/>
                          <a:miter lim="800000"/>
                          <a:headEnd/>
                          <a:tailEnd/>
                        </a:ln>
                      </wps:spPr>
                      <wps:txbx>
                        <w:txbxContent>
                          <w:p w14:paraId="542AB3C7" w14:textId="77777777" w:rsidR="00265C5E" w:rsidRPr="00AB3082" w:rsidRDefault="00000000" w:rsidP="00265C5E">
                            <w:pPr>
                              <w:rPr>
                                <w:color w:val="595959" w:themeColor="text1" w:themeTint="A6"/>
                                <w:sz w:val="16"/>
                                <w:szCs w:val="16"/>
                              </w:rPr>
                            </w:pPr>
                            <w:r w:rsidRPr="00AB3082">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73" o:spid="_x0000_s1147" type="#_x0000_t202" style="width:47.7pt;height:15.35pt;margin-top:139.1pt;margin-left:129.4pt;mso-height-percent:0;mso-height-relative:margin;mso-width-percent:0;mso-width-relative:margin;mso-wrap-distance-bottom:3.6pt;mso-wrap-distance-left:9pt;mso-wrap-distance-right:9pt;mso-wrap-distance-top:3.6pt;position:absolute;v-text-anchor:top;z-index:251891712" fillcolor="white" stroked="f" strokeweight="0.75pt">
                <v:textbox inset="0,0,0,0">
                  <w:txbxContent>
                    <w:p w:rsidR="00265C5E" w:rsidRPr="00AB3082" w:rsidP="00265C5E" w14:paraId="12DC3D1C" w14:textId="77777777">
                      <w:pPr>
                        <w:bidi w:val="0"/>
                        <w:rPr>
                          <w:color w:val="595959" w:themeColor="text1" w:themeTint="A6"/>
                          <w:sz w:val="16"/>
                          <w:szCs w:val="16"/>
                        </w:rPr>
                      </w:pPr>
                      <w:r w:rsidRPr="00AB3082">
                        <w:rPr>
                          <w:color w:val="595959" w:themeColor="text1" w:themeTint="A6"/>
                          <w:sz w:val="16"/>
                          <w:szCs w:val="16"/>
                          <w:rtl w:val="0"/>
                          <w:lang w:val="mk"/>
                        </w:rPr>
                        <w:t>Завршено</w:t>
                      </w:r>
                    </w:p>
                  </w:txbxContent>
                </v:textbox>
              </v:shape>
            </w:pict>
          </mc:Fallback>
        </mc:AlternateContent>
      </w:r>
      <w:r w:rsidR="00893E0D" w:rsidRPr="009C77DA">
        <w:rPr>
          <w:rFonts w:cs="Arial"/>
          <w:noProof/>
          <w:lang w:eastAsia="en-AU"/>
        </w:rPr>
        <w:drawing>
          <wp:inline distT="0" distB="0" distL="0" distR="0" wp14:anchorId="339D89FF" wp14:editId="01164089">
            <wp:extent cx="6443980" cy="2018030"/>
            <wp:effectExtent l="0" t="0" r="0" b="1270"/>
            <wp:docPr id="22" name="Picture 22" descr="Графикон на кој визуелно се прикажуваат податоци од Планот за насочена акција за безбедност од Табелата 10 на страницат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Графикон на кој визуелно се прикажуваат податоци од Планот за насочена акција за безбедност од Табелата 10 на страницата 16."/>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6443980" cy="2018030"/>
                    </a:xfrm>
                    <a:prstGeom prst="rect">
                      <a:avLst/>
                    </a:prstGeom>
                    <a:noFill/>
                  </pic:spPr>
                </pic:pic>
              </a:graphicData>
            </a:graphic>
          </wp:inline>
        </w:drawing>
      </w:r>
    </w:p>
    <w:p w14:paraId="33FD079B" w14:textId="77777777" w:rsidR="00893E0D" w:rsidRPr="009C77DA" w:rsidRDefault="00893E0D" w:rsidP="00A81E84">
      <w:pPr>
        <w:rPr>
          <w:rFonts w:cs="Arial"/>
        </w:rPr>
      </w:pPr>
    </w:p>
    <w:p w14:paraId="0D1998A2" w14:textId="77777777" w:rsidR="00A81E84" w:rsidRPr="009C77DA" w:rsidRDefault="00000000" w:rsidP="00A81E84">
      <w:pPr>
        <w:rPr>
          <w:rFonts w:cs="Arial"/>
        </w:rPr>
      </w:pPr>
      <w:r w:rsidRPr="009C77DA">
        <w:rPr>
          <w:rFonts w:cs="Arial"/>
        </w:rPr>
        <w:br w:type="page"/>
      </w:r>
    </w:p>
    <w:p w14:paraId="2A01401E" w14:textId="77777777" w:rsidR="00A81E84" w:rsidRPr="009C77DA" w:rsidRDefault="00000000" w:rsidP="00D868B5">
      <w:pPr>
        <w:pStyle w:val="Heading1"/>
        <w:rPr>
          <w:rFonts w:cs="Arial"/>
          <w:sz w:val="22"/>
          <w:szCs w:val="22"/>
          <w:lang w:val="ru-RU"/>
        </w:rPr>
      </w:pPr>
      <w:bookmarkStart w:id="9" w:name="_Toc256000006"/>
      <w:r w:rsidRPr="009C77DA">
        <w:rPr>
          <w:rFonts w:cs="Arial"/>
          <w:sz w:val="22"/>
          <w:szCs w:val="22"/>
          <w:lang w:val="mk"/>
        </w:rPr>
        <w:lastRenderedPageBreak/>
        <w:t>План за насочена акција за делување во вонредни ситуации</w:t>
      </w:r>
      <w:bookmarkEnd w:id="9"/>
    </w:p>
    <w:p w14:paraId="0D057A65" w14:textId="77777777" w:rsidR="00A75BCD" w:rsidRPr="009C77DA" w:rsidRDefault="00A75BCD" w:rsidP="00A75BCD">
      <w:pPr>
        <w:spacing w:before="60" w:after="120" w:line="240" w:lineRule="auto"/>
        <w:rPr>
          <w:rFonts w:cs="Arial"/>
          <w:lang w:val="ru-RU"/>
        </w:rPr>
      </w:pPr>
    </w:p>
    <w:p w14:paraId="263530B6" w14:textId="77777777" w:rsidR="005E6259" w:rsidRPr="009C77DA" w:rsidRDefault="00000000" w:rsidP="005E6259">
      <w:pPr>
        <w:autoSpaceDE w:val="0"/>
        <w:autoSpaceDN w:val="0"/>
        <w:adjustRightInd w:val="0"/>
        <w:spacing w:before="60" w:after="0" w:line="240" w:lineRule="auto"/>
        <w:rPr>
          <w:rFonts w:cs="Arial"/>
          <w:b/>
          <w:lang w:val="ru-RU"/>
        </w:rPr>
      </w:pPr>
      <w:r w:rsidRPr="009C77DA">
        <w:rPr>
          <w:rFonts w:cs="Arial"/>
          <w:b/>
          <w:lang w:val="mk"/>
        </w:rPr>
        <w:t>Вовед</w:t>
      </w:r>
    </w:p>
    <w:p w14:paraId="619A7C8C" w14:textId="77777777" w:rsidR="005E6259" w:rsidRPr="009C77DA" w:rsidRDefault="00000000" w:rsidP="00A75BCD">
      <w:pPr>
        <w:spacing w:before="60" w:after="120" w:line="240" w:lineRule="auto"/>
        <w:rPr>
          <w:rFonts w:cs="Arial"/>
          <w:lang w:val="ru-RU"/>
        </w:rPr>
      </w:pPr>
      <w:r w:rsidRPr="009C77DA">
        <w:rPr>
          <w:rFonts w:cs="Arial"/>
          <w:color w:val="000000"/>
          <w:lang w:val="mk"/>
        </w:rPr>
        <w:t>Планот за насочена акција за делување во вонредни ситуации е подготвен со цел да донесе напредок во областа на резултати на Стратегијата во поглед на здравјето и благосостојбата. Оваа област на резултати има за цел да обезбеди луѓето со попреченост да постигнат најдобри можни резултати во поглед на здравјето и благосостојбата во текот на животот.</w:t>
      </w:r>
    </w:p>
    <w:p w14:paraId="7EA8FD2B" w14:textId="77777777" w:rsidR="00DB19BA" w:rsidRPr="009C77DA" w:rsidRDefault="00000000" w:rsidP="00DB19BA">
      <w:pPr>
        <w:spacing w:before="60" w:after="120" w:line="240" w:lineRule="auto"/>
        <w:rPr>
          <w:rFonts w:cs="Arial"/>
          <w:lang w:val="ru-RU"/>
        </w:rPr>
      </w:pPr>
      <w:r w:rsidRPr="009C77DA">
        <w:rPr>
          <w:rFonts w:cs="Arial"/>
          <w:lang w:val="mk"/>
        </w:rPr>
        <w:t>Во Планот за насочена акција за делување во вонредни ситуации има 58 акции на Австралиската влада и на владите на државите и териториите. Тоа вклучува акции со кои активно се бараат мислења од луѓето со попреченост и од секторот, разгледување и подобрување на плановите за реагирање во вонредни ситуации и подготовки за подобра вклученост на луѓето со попреченост, и подобрување на комуникациите за време на вонредни ситуации.</w:t>
      </w:r>
    </w:p>
    <w:p w14:paraId="3405538E" w14:textId="77777777" w:rsidR="005E6259" w:rsidRPr="009C77DA" w:rsidRDefault="005E6259" w:rsidP="00A75BCD">
      <w:pPr>
        <w:spacing w:before="60" w:after="120" w:line="240" w:lineRule="auto"/>
        <w:rPr>
          <w:rFonts w:cs="Arial"/>
          <w:lang w:val="ru-RU"/>
        </w:rPr>
      </w:pPr>
    </w:p>
    <w:p w14:paraId="4B634F05" w14:textId="77777777" w:rsidR="005E6259" w:rsidRPr="009C77DA" w:rsidRDefault="00000000" w:rsidP="005E6259">
      <w:pPr>
        <w:autoSpaceDE w:val="0"/>
        <w:autoSpaceDN w:val="0"/>
        <w:adjustRightInd w:val="0"/>
        <w:spacing w:before="60" w:after="0" w:line="240" w:lineRule="auto"/>
        <w:rPr>
          <w:rFonts w:cs="Arial"/>
          <w:b/>
        </w:rPr>
      </w:pPr>
      <w:r w:rsidRPr="009C77DA">
        <w:rPr>
          <w:rFonts w:cs="Arial"/>
          <w:b/>
          <w:lang w:val="mk"/>
        </w:rPr>
        <w:t>Цели</w:t>
      </w:r>
    </w:p>
    <w:p w14:paraId="3BDB43E4" w14:textId="77777777" w:rsidR="005E6259" w:rsidRPr="009C77DA" w:rsidRDefault="00000000" w:rsidP="00F304C5">
      <w:pPr>
        <w:pStyle w:val="ListParagraph"/>
        <w:numPr>
          <w:ilvl w:val="0"/>
          <w:numId w:val="6"/>
        </w:numPr>
        <w:suppressAutoHyphens/>
        <w:autoSpaceDE w:val="0"/>
        <w:autoSpaceDN w:val="0"/>
        <w:adjustRightInd w:val="0"/>
        <w:spacing w:before="60" w:after="120" w:line="240" w:lineRule="auto"/>
        <w:ind w:left="357" w:hanging="357"/>
        <w:contextualSpacing w:val="0"/>
        <w:textAlignment w:val="center"/>
        <w:rPr>
          <w:rFonts w:cs="Arial"/>
          <w:lang w:val="ru-RU"/>
        </w:rPr>
      </w:pPr>
      <w:r w:rsidRPr="009C77DA">
        <w:rPr>
          <w:rFonts w:cs="Arial"/>
          <w:lang w:val="mk"/>
        </w:rPr>
        <w:t xml:space="preserve">Обезбедување на процеси на планирање за спроведување на процени на ризик од катастрофа, и потоа подготвување и одржување на планови за справување со катастрофи/вонредни ситуации, во кои се вклучени луѓе со попреченост. </w:t>
      </w:r>
    </w:p>
    <w:p w14:paraId="65C849D5" w14:textId="77777777" w:rsidR="005E6259" w:rsidRPr="009C77DA" w:rsidRDefault="00000000" w:rsidP="00F304C5">
      <w:pPr>
        <w:pStyle w:val="ListParagraph"/>
        <w:numPr>
          <w:ilvl w:val="0"/>
          <w:numId w:val="6"/>
        </w:numPr>
        <w:suppressAutoHyphens/>
        <w:autoSpaceDE w:val="0"/>
        <w:autoSpaceDN w:val="0"/>
        <w:adjustRightInd w:val="0"/>
        <w:spacing w:before="60" w:after="120" w:line="240" w:lineRule="auto"/>
        <w:ind w:left="357" w:hanging="357"/>
        <w:contextualSpacing w:val="0"/>
        <w:textAlignment w:val="center"/>
        <w:rPr>
          <w:rFonts w:cs="Arial"/>
          <w:lang w:val="ru-RU"/>
        </w:rPr>
      </w:pPr>
      <w:r w:rsidRPr="009C77DA">
        <w:rPr>
          <w:rFonts w:cs="Arial"/>
          <w:lang w:val="mk"/>
        </w:rPr>
        <w:t>Обезбедување на инклузивно справување со катастрофи/вонредни ситуации, подготвеност и процеси за планирање што ги поддржуваат здравјето и благосостојбата на луѓето со попреченост пред, за време и после вонредни ситуации.</w:t>
      </w:r>
    </w:p>
    <w:p w14:paraId="4FC55F92" w14:textId="77777777" w:rsidR="005E6259" w:rsidRPr="009C77DA" w:rsidRDefault="005E6259" w:rsidP="00A75BCD">
      <w:pPr>
        <w:spacing w:before="60" w:after="120" w:line="240" w:lineRule="auto"/>
        <w:rPr>
          <w:rFonts w:cs="Arial"/>
          <w:lang w:val="ru-RU"/>
        </w:rPr>
      </w:pPr>
    </w:p>
    <w:p w14:paraId="61F05328" w14:textId="77777777" w:rsidR="00F304C5" w:rsidRPr="009C77DA" w:rsidRDefault="00000000" w:rsidP="00A75BCD">
      <w:pPr>
        <w:spacing w:before="60" w:after="120" w:line="240" w:lineRule="auto"/>
        <w:rPr>
          <w:rFonts w:cs="Arial"/>
          <w:lang w:val="ru-RU"/>
        </w:rPr>
      </w:pPr>
      <w:r w:rsidRPr="009C77DA">
        <w:rPr>
          <w:rFonts w:cs="Arial"/>
          <w:lang w:val="mk"/>
        </w:rPr>
        <w:t>Табела 11: План за насочена акција за делување во вонредни ситуации - напредок на акциите по влади</w:t>
      </w:r>
    </w:p>
    <w:tbl>
      <w:tblPr>
        <w:tblW w:w="9100" w:type="dxa"/>
        <w:tblLook w:val="04A0" w:firstRow="1" w:lastRow="0" w:firstColumn="1" w:lastColumn="0" w:noHBand="0" w:noVBand="1"/>
      </w:tblPr>
      <w:tblGrid>
        <w:gridCol w:w="3060"/>
        <w:gridCol w:w="1240"/>
        <w:gridCol w:w="1069"/>
        <w:gridCol w:w="1123"/>
        <w:gridCol w:w="1011"/>
        <w:gridCol w:w="993"/>
        <w:gridCol w:w="960"/>
      </w:tblGrid>
      <w:tr w:rsidR="00454032" w:rsidRPr="009C77DA" w14:paraId="03A25576" w14:textId="77777777" w:rsidTr="009A7249">
        <w:trPr>
          <w:trHeight w:val="9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30DAE"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Влада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7F20B87B"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5523295"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D6B472F"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796B3BB"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7A0F15"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4A18619" w14:textId="77777777" w:rsidR="009A7249" w:rsidRPr="009C77DA" w:rsidRDefault="00000000" w:rsidP="009A7249">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5562A3A0"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5B54452"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влада</w:t>
            </w:r>
          </w:p>
        </w:tc>
        <w:tc>
          <w:tcPr>
            <w:tcW w:w="1240" w:type="dxa"/>
            <w:tcBorders>
              <w:top w:val="nil"/>
              <w:left w:val="nil"/>
              <w:bottom w:val="single" w:sz="4" w:space="0" w:color="auto"/>
              <w:right w:val="single" w:sz="4" w:space="0" w:color="auto"/>
            </w:tcBorders>
            <w:shd w:val="clear" w:color="auto" w:fill="auto"/>
            <w:noWrap/>
            <w:vAlign w:val="bottom"/>
            <w:hideMark/>
          </w:tcPr>
          <w:p w14:paraId="160AB6F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3419C58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11</w:t>
            </w:r>
          </w:p>
        </w:tc>
        <w:tc>
          <w:tcPr>
            <w:tcW w:w="960" w:type="dxa"/>
            <w:tcBorders>
              <w:top w:val="nil"/>
              <w:left w:val="nil"/>
              <w:bottom w:val="single" w:sz="4" w:space="0" w:color="auto"/>
              <w:right w:val="single" w:sz="4" w:space="0" w:color="auto"/>
            </w:tcBorders>
            <w:shd w:val="clear" w:color="auto" w:fill="auto"/>
            <w:noWrap/>
            <w:vAlign w:val="bottom"/>
            <w:hideMark/>
          </w:tcPr>
          <w:p w14:paraId="5BBC5EF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6493A15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0EA1534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5E03DDD9"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13</w:t>
            </w:r>
          </w:p>
        </w:tc>
      </w:tr>
      <w:tr w:rsidR="00454032" w:rsidRPr="009C77DA" w14:paraId="59C2DE83"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42C0A24"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Нов Јужен Велс</w:t>
            </w:r>
          </w:p>
        </w:tc>
        <w:tc>
          <w:tcPr>
            <w:tcW w:w="1240" w:type="dxa"/>
            <w:tcBorders>
              <w:top w:val="nil"/>
              <w:left w:val="nil"/>
              <w:bottom w:val="single" w:sz="4" w:space="0" w:color="auto"/>
              <w:right w:val="single" w:sz="4" w:space="0" w:color="auto"/>
            </w:tcBorders>
            <w:shd w:val="clear" w:color="auto" w:fill="auto"/>
            <w:noWrap/>
            <w:vAlign w:val="bottom"/>
            <w:hideMark/>
          </w:tcPr>
          <w:p w14:paraId="688DD8D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24C3F70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960" w:type="dxa"/>
            <w:tcBorders>
              <w:top w:val="nil"/>
              <w:left w:val="nil"/>
              <w:bottom w:val="single" w:sz="4" w:space="0" w:color="auto"/>
              <w:right w:val="single" w:sz="4" w:space="0" w:color="auto"/>
            </w:tcBorders>
            <w:shd w:val="clear" w:color="auto" w:fill="auto"/>
            <w:noWrap/>
            <w:vAlign w:val="bottom"/>
            <w:hideMark/>
          </w:tcPr>
          <w:p w14:paraId="0CE7F83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3A29624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60AC9FB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597788A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r>
      <w:tr w:rsidR="00454032" w:rsidRPr="009C77DA" w14:paraId="4817256F"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3DF31FD"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Викторија</w:t>
            </w:r>
          </w:p>
        </w:tc>
        <w:tc>
          <w:tcPr>
            <w:tcW w:w="1240" w:type="dxa"/>
            <w:tcBorders>
              <w:top w:val="nil"/>
              <w:left w:val="nil"/>
              <w:bottom w:val="single" w:sz="4" w:space="0" w:color="auto"/>
              <w:right w:val="single" w:sz="4" w:space="0" w:color="auto"/>
            </w:tcBorders>
            <w:shd w:val="clear" w:color="auto" w:fill="auto"/>
            <w:noWrap/>
            <w:vAlign w:val="bottom"/>
            <w:hideMark/>
          </w:tcPr>
          <w:p w14:paraId="448D8E0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058F6C1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960" w:type="dxa"/>
            <w:tcBorders>
              <w:top w:val="nil"/>
              <w:left w:val="nil"/>
              <w:bottom w:val="single" w:sz="4" w:space="0" w:color="auto"/>
              <w:right w:val="single" w:sz="4" w:space="0" w:color="auto"/>
            </w:tcBorders>
            <w:shd w:val="clear" w:color="auto" w:fill="auto"/>
            <w:noWrap/>
            <w:vAlign w:val="bottom"/>
            <w:hideMark/>
          </w:tcPr>
          <w:p w14:paraId="6A320F8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1D8BC80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1686722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3ED68E2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r>
      <w:tr w:rsidR="00454032" w:rsidRPr="009C77DA" w14:paraId="7982A9D9"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B03FBED"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Квинсленд</w:t>
            </w:r>
          </w:p>
        </w:tc>
        <w:tc>
          <w:tcPr>
            <w:tcW w:w="1240" w:type="dxa"/>
            <w:tcBorders>
              <w:top w:val="nil"/>
              <w:left w:val="nil"/>
              <w:bottom w:val="single" w:sz="4" w:space="0" w:color="auto"/>
              <w:right w:val="single" w:sz="4" w:space="0" w:color="auto"/>
            </w:tcBorders>
            <w:shd w:val="clear" w:color="auto" w:fill="auto"/>
            <w:noWrap/>
            <w:vAlign w:val="bottom"/>
            <w:hideMark/>
          </w:tcPr>
          <w:p w14:paraId="22E47C7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960" w:type="dxa"/>
            <w:tcBorders>
              <w:top w:val="nil"/>
              <w:left w:val="nil"/>
              <w:bottom w:val="single" w:sz="4" w:space="0" w:color="auto"/>
              <w:right w:val="single" w:sz="4" w:space="0" w:color="auto"/>
            </w:tcBorders>
            <w:shd w:val="clear" w:color="auto" w:fill="auto"/>
            <w:noWrap/>
            <w:vAlign w:val="bottom"/>
            <w:hideMark/>
          </w:tcPr>
          <w:p w14:paraId="32874150"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960" w:type="dxa"/>
            <w:tcBorders>
              <w:top w:val="nil"/>
              <w:left w:val="nil"/>
              <w:bottom w:val="single" w:sz="4" w:space="0" w:color="auto"/>
              <w:right w:val="single" w:sz="4" w:space="0" w:color="auto"/>
            </w:tcBorders>
            <w:shd w:val="clear" w:color="auto" w:fill="auto"/>
            <w:noWrap/>
            <w:vAlign w:val="bottom"/>
            <w:hideMark/>
          </w:tcPr>
          <w:p w14:paraId="09E1655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26FA8FAE"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7566D97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05B12FC7"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r>
      <w:tr w:rsidR="00454032" w:rsidRPr="009C77DA" w14:paraId="2A763A89"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4BAF1C1"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Западна Австралија</w:t>
            </w:r>
          </w:p>
        </w:tc>
        <w:tc>
          <w:tcPr>
            <w:tcW w:w="1240" w:type="dxa"/>
            <w:tcBorders>
              <w:top w:val="nil"/>
              <w:left w:val="nil"/>
              <w:bottom w:val="single" w:sz="4" w:space="0" w:color="auto"/>
              <w:right w:val="single" w:sz="4" w:space="0" w:color="auto"/>
            </w:tcBorders>
            <w:shd w:val="clear" w:color="auto" w:fill="auto"/>
            <w:noWrap/>
            <w:vAlign w:val="bottom"/>
            <w:hideMark/>
          </w:tcPr>
          <w:p w14:paraId="32D93FC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53704D6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960" w:type="dxa"/>
            <w:tcBorders>
              <w:top w:val="nil"/>
              <w:left w:val="nil"/>
              <w:bottom w:val="single" w:sz="4" w:space="0" w:color="auto"/>
              <w:right w:val="single" w:sz="4" w:space="0" w:color="auto"/>
            </w:tcBorders>
            <w:shd w:val="clear" w:color="auto" w:fill="auto"/>
            <w:noWrap/>
            <w:vAlign w:val="bottom"/>
            <w:hideMark/>
          </w:tcPr>
          <w:p w14:paraId="1656EE72"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2006467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2BC9D57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790E08D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r>
      <w:tr w:rsidR="00454032" w:rsidRPr="009C77DA" w14:paraId="2269E209"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4B05B2F"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Јужна Австралија</w:t>
            </w:r>
          </w:p>
        </w:tc>
        <w:tc>
          <w:tcPr>
            <w:tcW w:w="1240" w:type="dxa"/>
            <w:tcBorders>
              <w:top w:val="nil"/>
              <w:left w:val="nil"/>
              <w:bottom w:val="single" w:sz="4" w:space="0" w:color="auto"/>
              <w:right w:val="single" w:sz="4" w:space="0" w:color="auto"/>
            </w:tcBorders>
            <w:shd w:val="clear" w:color="auto" w:fill="auto"/>
            <w:noWrap/>
            <w:vAlign w:val="bottom"/>
            <w:hideMark/>
          </w:tcPr>
          <w:p w14:paraId="4CA6E38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3972A60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9</w:t>
            </w:r>
          </w:p>
        </w:tc>
        <w:tc>
          <w:tcPr>
            <w:tcW w:w="960" w:type="dxa"/>
            <w:tcBorders>
              <w:top w:val="nil"/>
              <w:left w:val="nil"/>
              <w:bottom w:val="single" w:sz="4" w:space="0" w:color="auto"/>
              <w:right w:val="single" w:sz="4" w:space="0" w:color="auto"/>
            </w:tcBorders>
            <w:shd w:val="clear" w:color="auto" w:fill="auto"/>
            <w:noWrap/>
            <w:vAlign w:val="bottom"/>
            <w:hideMark/>
          </w:tcPr>
          <w:p w14:paraId="7E573B8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739432C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176C590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329F401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10</w:t>
            </w:r>
          </w:p>
        </w:tc>
      </w:tr>
      <w:tr w:rsidR="00454032" w:rsidRPr="009C77DA" w14:paraId="249E9114"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3113189"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Тасманија</w:t>
            </w:r>
          </w:p>
        </w:tc>
        <w:tc>
          <w:tcPr>
            <w:tcW w:w="1240" w:type="dxa"/>
            <w:tcBorders>
              <w:top w:val="nil"/>
              <w:left w:val="nil"/>
              <w:bottom w:val="single" w:sz="4" w:space="0" w:color="auto"/>
              <w:right w:val="single" w:sz="4" w:space="0" w:color="auto"/>
            </w:tcBorders>
            <w:shd w:val="clear" w:color="auto" w:fill="auto"/>
            <w:noWrap/>
            <w:vAlign w:val="bottom"/>
            <w:hideMark/>
          </w:tcPr>
          <w:p w14:paraId="55A62C6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63038C1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960" w:type="dxa"/>
            <w:tcBorders>
              <w:top w:val="nil"/>
              <w:left w:val="nil"/>
              <w:bottom w:val="single" w:sz="4" w:space="0" w:color="auto"/>
              <w:right w:val="single" w:sz="4" w:space="0" w:color="auto"/>
            </w:tcBorders>
            <w:shd w:val="clear" w:color="auto" w:fill="auto"/>
            <w:noWrap/>
            <w:vAlign w:val="bottom"/>
            <w:hideMark/>
          </w:tcPr>
          <w:p w14:paraId="1A225288"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31C4EEC5"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6B08BA5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48E2172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r>
      <w:tr w:rsidR="00454032" w:rsidRPr="009C77DA" w14:paraId="5061A847"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2306D4D"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Австралиска Престолничка Територија</w:t>
            </w:r>
          </w:p>
        </w:tc>
        <w:tc>
          <w:tcPr>
            <w:tcW w:w="1240" w:type="dxa"/>
            <w:tcBorders>
              <w:top w:val="nil"/>
              <w:left w:val="nil"/>
              <w:bottom w:val="single" w:sz="4" w:space="0" w:color="auto"/>
              <w:right w:val="single" w:sz="4" w:space="0" w:color="auto"/>
            </w:tcBorders>
            <w:shd w:val="clear" w:color="auto" w:fill="auto"/>
            <w:noWrap/>
            <w:vAlign w:val="bottom"/>
            <w:hideMark/>
          </w:tcPr>
          <w:p w14:paraId="46DE164A"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960" w:type="dxa"/>
            <w:tcBorders>
              <w:top w:val="nil"/>
              <w:left w:val="nil"/>
              <w:bottom w:val="single" w:sz="4" w:space="0" w:color="auto"/>
              <w:right w:val="single" w:sz="4" w:space="0" w:color="auto"/>
            </w:tcBorders>
            <w:shd w:val="clear" w:color="auto" w:fill="auto"/>
            <w:noWrap/>
            <w:vAlign w:val="bottom"/>
            <w:hideMark/>
          </w:tcPr>
          <w:p w14:paraId="5109DD5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960" w:type="dxa"/>
            <w:tcBorders>
              <w:top w:val="nil"/>
              <w:left w:val="nil"/>
              <w:bottom w:val="single" w:sz="4" w:space="0" w:color="auto"/>
              <w:right w:val="single" w:sz="4" w:space="0" w:color="auto"/>
            </w:tcBorders>
            <w:shd w:val="clear" w:color="auto" w:fill="auto"/>
            <w:noWrap/>
            <w:vAlign w:val="bottom"/>
            <w:hideMark/>
          </w:tcPr>
          <w:p w14:paraId="027D1EE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15169A7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1F31BE2D"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52598C21"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r>
      <w:tr w:rsidR="00454032" w:rsidRPr="009C77DA" w14:paraId="61C0160F"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D8180E9" w14:textId="77777777" w:rsidR="009A7249" w:rsidRPr="009C77DA" w:rsidRDefault="00000000" w:rsidP="009A7249">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Северна Територија</w:t>
            </w:r>
          </w:p>
        </w:tc>
        <w:tc>
          <w:tcPr>
            <w:tcW w:w="1240" w:type="dxa"/>
            <w:tcBorders>
              <w:top w:val="nil"/>
              <w:left w:val="nil"/>
              <w:bottom w:val="single" w:sz="4" w:space="0" w:color="auto"/>
              <w:right w:val="single" w:sz="4" w:space="0" w:color="auto"/>
            </w:tcBorders>
            <w:shd w:val="clear" w:color="auto" w:fill="auto"/>
            <w:noWrap/>
            <w:vAlign w:val="bottom"/>
            <w:hideMark/>
          </w:tcPr>
          <w:p w14:paraId="7C3B51AB"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3</w:t>
            </w:r>
          </w:p>
        </w:tc>
        <w:tc>
          <w:tcPr>
            <w:tcW w:w="960" w:type="dxa"/>
            <w:tcBorders>
              <w:top w:val="nil"/>
              <w:left w:val="nil"/>
              <w:bottom w:val="single" w:sz="4" w:space="0" w:color="auto"/>
              <w:right w:val="single" w:sz="4" w:space="0" w:color="auto"/>
            </w:tcBorders>
            <w:shd w:val="clear" w:color="auto" w:fill="auto"/>
            <w:noWrap/>
            <w:vAlign w:val="bottom"/>
            <w:hideMark/>
          </w:tcPr>
          <w:p w14:paraId="0AB903F6"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4</w:t>
            </w:r>
          </w:p>
        </w:tc>
        <w:tc>
          <w:tcPr>
            <w:tcW w:w="960" w:type="dxa"/>
            <w:tcBorders>
              <w:top w:val="nil"/>
              <w:left w:val="nil"/>
              <w:bottom w:val="single" w:sz="4" w:space="0" w:color="auto"/>
              <w:right w:val="single" w:sz="4" w:space="0" w:color="auto"/>
            </w:tcBorders>
            <w:shd w:val="clear" w:color="auto" w:fill="auto"/>
            <w:noWrap/>
            <w:vAlign w:val="bottom"/>
            <w:hideMark/>
          </w:tcPr>
          <w:p w14:paraId="76D9AB23"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17875574"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3DE600CF"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3BB9CB7C" w14:textId="77777777" w:rsidR="009A7249" w:rsidRPr="009C77DA" w:rsidRDefault="00000000" w:rsidP="009A7249">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7</w:t>
            </w:r>
          </w:p>
        </w:tc>
      </w:tr>
      <w:tr w:rsidR="00454032" w:rsidRPr="009C77DA" w14:paraId="3C24B47A" w14:textId="77777777" w:rsidTr="009A724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11B1844" w14:textId="77777777" w:rsidR="009A7249" w:rsidRPr="009C77DA" w:rsidRDefault="00000000" w:rsidP="009A7249">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 на национално ниво</w:t>
            </w:r>
          </w:p>
        </w:tc>
        <w:tc>
          <w:tcPr>
            <w:tcW w:w="1240" w:type="dxa"/>
            <w:tcBorders>
              <w:top w:val="nil"/>
              <w:left w:val="nil"/>
              <w:bottom w:val="single" w:sz="4" w:space="0" w:color="auto"/>
              <w:right w:val="single" w:sz="4" w:space="0" w:color="auto"/>
            </w:tcBorders>
            <w:shd w:val="clear" w:color="auto" w:fill="auto"/>
            <w:noWrap/>
            <w:vAlign w:val="bottom"/>
            <w:hideMark/>
          </w:tcPr>
          <w:p w14:paraId="277EA1E0"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11</w:t>
            </w:r>
          </w:p>
        </w:tc>
        <w:tc>
          <w:tcPr>
            <w:tcW w:w="960" w:type="dxa"/>
            <w:tcBorders>
              <w:top w:val="nil"/>
              <w:left w:val="nil"/>
              <w:bottom w:val="single" w:sz="4" w:space="0" w:color="auto"/>
              <w:right w:val="single" w:sz="4" w:space="0" w:color="auto"/>
            </w:tcBorders>
            <w:shd w:val="clear" w:color="auto" w:fill="auto"/>
            <w:noWrap/>
            <w:vAlign w:val="bottom"/>
            <w:hideMark/>
          </w:tcPr>
          <w:p w14:paraId="4014D88E"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44</w:t>
            </w:r>
          </w:p>
        </w:tc>
        <w:tc>
          <w:tcPr>
            <w:tcW w:w="960" w:type="dxa"/>
            <w:tcBorders>
              <w:top w:val="nil"/>
              <w:left w:val="nil"/>
              <w:bottom w:val="single" w:sz="4" w:space="0" w:color="auto"/>
              <w:right w:val="single" w:sz="4" w:space="0" w:color="auto"/>
            </w:tcBorders>
            <w:shd w:val="clear" w:color="auto" w:fill="auto"/>
            <w:noWrap/>
            <w:vAlign w:val="bottom"/>
            <w:hideMark/>
          </w:tcPr>
          <w:p w14:paraId="7AC492AE"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2</w:t>
            </w:r>
          </w:p>
        </w:tc>
        <w:tc>
          <w:tcPr>
            <w:tcW w:w="960" w:type="dxa"/>
            <w:tcBorders>
              <w:top w:val="nil"/>
              <w:left w:val="nil"/>
              <w:bottom w:val="single" w:sz="4" w:space="0" w:color="auto"/>
              <w:right w:val="single" w:sz="4" w:space="0" w:color="auto"/>
            </w:tcBorders>
            <w:shd w:val="clear" w:color="auto" w:fill="auto"/>
            <w:noWrap/>
            <w:vAlign w:val="bottom"/>
            <w:hideMark/>
          </w:tcPr>
          <w:p w14:paraId="623C07E8"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3408424C"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3BE4307B" w14:textId="77777777" w:rsidR="009A7249" w:rsidRPr="009C77DA" w:rsidRDefault="00000000" w:rsidP="009A7249">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58</w:t>
            </w:r>
          </w:p>
        </w:tc>
      </w:tr>
    </w:tbl>
    <w:p w14:paraId="672C8555" w14:textId="77777777" w:rsidR="00BD2675" w:rsidRPr="009C77DA" w:rsidRDefault="00BD2675" w:rsidP="00A75BCD">
      <w:pPr>
        <w:spacing w:before="60" w:after="120" w:line="240" w:lineRule="auto"/>
        <w:rPr>
          <w:rFonts w:cs="Arial"/>
        </w:rPr>
      </w:pPr>
    </w:p>
    <w:p w14:paraId="6D102CA5" w14:textId="77777777" w:rsidR="00DA395F" w:rsidRDefault="00DA395F">
      <w:pPr>
        <w:rPr>
          <w:rFonts w:ascii="Roboto" w:hAnsi="Roboto"/>
          <w:color w:val="212121"/>
          <w:shd w:val="clear" w:color="auto" w:fill="FFFFFF"/>
          <w:lang w:val="ru-RU"/>
        </w:rPr>
      </w:pPr>
      <w:r>
        <w:rPr>
          <w:rFonts w:ascii="Roboto" w:hAnsi="Roboto"/>
          <w:color w:val="212121"/>
          <w:shd w:val="clear" w:color="auto" w:fill="FFFFFF"/>
          <w:lang w:val="ru-RU"/>
        </w:rPr>
        <w:br w:type="page"/>
      </w:r>
    </w:p>
    <w:p w14:paraId="320405FD" w14:textId="4DB67E18" w:rsidR="00F304C5" w:rsidRPr="00861A46" w:rsidRDefault="00861A46" w:rsidP="00A75BCD">
      <w:pPr>
        <w:spacing w:before="60" w:after="120" w:line="240" w:lineRule="auto"/>
        <w:rPr>
          <w:rFonts w:cs="Arial"/>
          <w:lang w:val="ru-RU"/>
        </w:rPr>
      </w:pPr>
      <w:r w:rsidRPr="00861A46">
        <w:rPr>
          <w:rFonts w:ascii="Roboto" w:hAnsi="Roboto"/>
          <w:color w:val="212121"/>
          <w:shd w:val="clear" w:color="auto" w:fill="FFFFFF"/>
          <w:lang w:val="ru-RU"/>
        </w:rPr>
        <w:lastRenderedPageBreak/>
        <w:t>Графикон 11: План за насочена акција за делување во вонредни ситуации - напредок на акциите по влади</w:t>
      </w:r>
    </w:p>
    <w:p w14:paraId="5F669B44" w14:textId="186FEBD7" w:rsidR="00F304C5" w:rsidRPr="009C77DA" w:rsidRDefault="00861A46"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937792" behindDoc="0" locked="0" layoutInCell="1" allowOverlap="1" wp14:anchorId="34D71269" wp14:editId="179FCC6F">
                <wp:simplePos x="0" y="0"/>
                <wp:positionH relativeFrom="column">
                  <wp:posOffset>-542925</wp:posOffset>
                </wp:positionH>
                <wp:positionV relativeFrom="paragraph">
                  <wp:posOffset>1946275</wp:posOffset>
                </wp:positionV>
                <wp:extent cx="1089660" cy="250825"/>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0825"/>
                        </a:xfrm>
                        <a:prstGeom prst="rect">
                          <a:avLst/>
                        </a:prstGeom>
                        <a:solidFill>
                          <a:schemeClr val="bg1"/>
                        </a:solidFill>
                        <a:ln w="9525">
                          <a:noFill/>
                          <a:miter lim="800000"/>
                          <a:headEnd/>
                          <a:tailEnd/>
                        </a:ln>
                      </wps:spPr>
                      <wps:txbx>
                        <w:txbxContent>
                          <w:p w14:paraId="4F2EDEB0"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Австралиска Престолничка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71269" id="Text Box 295" o:spid="_x0000_s1150" type="#_x0000_t202" style="position:absolute;margin-left:-42.75pt;margin-top:153.25pt;width:85.8pt;height:19.75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" fillcolor="white [3212]" stroked="f">
                <v:textbox inset="0,0,0,0">
                  <w:txbxContent>
                    <w:p w14:paraId="4F2EDEB0"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Австралиска Престолничка Територија</w:t>
                      </w:r>
                    </w:p>
                  </w:txbxContent>
                </v:textbox>
              </v:shape>
            </w:pict>
          </mc:Fallback>
        </mc:AlternateContent>
      </w:r>
      <w:r w:rsidRPr="009C77DA">
        <w:rPr>
          <w:rFonts w:cs="Arial"/>
          <w:noProof/>
        </w:rPr>
        <mc:AlternateContent>
          <mc:Choice Requires="wps">
            <w:drawing>
              <wp:anchor distT="45720" distB="45720" distL="114300" distR="114300" simplePos="0" relativeHeight="251939840" behindDoc="0" locked="0" layoutInCell="1" allowOverlap="1" wp14:anchorId="63FF8D8E" wp14:editId="18B7687B">
                <wp:simplePos x="0" y="0"/>
                <wp:positionH relativeFrom="column">
                  <wp:posOffset>-367665</wp:posOffset>
                </wp:positionH>
                <wp:positionV relativeFrom="paragraph">
                  <wp:posOffset>2222500</wp:posOffset>
                </wp:positionV>
                <wp:extent cx="911860" cy="117475"/>
                <wp:effectExtent l="0" t="0" r="254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17475"/>
                        </a:xfrm>
                        <a:prstGeom prst="rect">
                          <a:avLst/>
                        </a:prstGeom>
                        <a:solidFill>
                          <a:schemeClr val="bg1"/>
                        </a:solidFill>
                        <a:ln w="9525">
                          <a:noFill/>
                          <a:miter lim="800000"/>
                          <a:headEnd/>
                          <a:tailEnd/>
                        </a:ln>
                      </wps:spPr>
                      <wps:txbx>
                        <w:txbxContent>
                          <w:p w14:paraId="341F551E"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Северна Територија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8D8E" id="Text Box 296" o:spid="_x0000_s1151" type="#_x0000_t202" style="position:absolute;margin-left:-28.95pt;margin-top:175pt;width:71.8pt;height:9.2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" fillcolor="white [3212]" stroked="f">
                <v:textbox inset="0,0,0,0">
                  <w:txbxContent>
                    <w:p w14:paraId="341F551E"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 xml:space="preserve">Северна </w:t>
                      </w:r>
                      <w:r w:rsidRPr="00861A46">
                        <w:rPr>
                          <w:color w:val="595959" w:themeColor="text1" w:themeTint="A6"/>
                          <w:sz w:val="14"/>
                          <w:szCs w:val="14"/>
                          <w:lang w:val="mk"/>
                        </w:rPr>
                        <w:t>Територија</w:t>
                      </w:r>
                    </w:p>
                  </w:txbxContent>
                </v:textbox>
              </v:shape>
            </w:pict>
          </mc:Fallback>
        </mc:AlternateContent>
      </w:r>
      <w:r w:rsidRPr="009C77DA">
        <w:rPr>
          <w:rFonts w:cs="Arial"/>
          <w:noProof/>
        </w:rPr>
        <mc:AlternateContent>
          <mc:Choice Requires="wps">
            <w:drawing>
              <wp:anchor distT="45720" distB="45720" distL="114300" distR="114300" simplePos="0" relativeHeight="251935744" behindDoc="0" locked="0" layoutInCell="1" allowOverlap="1" wp14:anchorId="5651E322" wp14:editId="34911DE8">
                <wp:simplePos x="0" y="0"/>
                <wp:positionH relativeFrom="column">
                  <wp:posOffset>50800</wp:posOffset>
                </wp:positionH>
                <wp:positionV relativeFrom="paragraph">
                  <wp:posOffset>1784350</wp:posOffset>
                </wp:positionV>
                <wp:extent cx="497205" cy="111125"/>
                <wp:effectExtent l="0" t="0" r="0" b="31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11125"/>
                        </a:xfrm>
                        <a:prstGeom prst="rect">
                          <a:avLst/>
                        </a:prstGeom>
                        <a:solidFill>
                          <a:schemeClr val="bg1"/>
                        </a:solidFill>
                        <a:ln w="9525">
                          <a:noFill/>
                          <a:miter lim="800000"/>
                          <a:headEnd/>
                          <a:tailEnd/>
                        </a:ln>
                      </wps:spPr>
                      <wps:txbx>
                        <w:txbxContent>
                          <w:p w14:paraId="082D53A4"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Тасманија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1E322" id="Text Box 294" o:spid="_x0000_s1152" type="#_x0000_t202" style="position:absolute;margin-left:4pt;margin-top:140.5pt;width:39.15pt;height:8.7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" fillcolor="white [3212]" stroked="f">
                <v:textbox inset="0,0,0,0">
                  <w:txbxContent>
                    <w:p w14:paraId="082D53A4"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Тасманија</w:t>
                      </w:r>
                    </w:p>
                  </w:txbxContent>
                </v:textbox>
              </v:shape>
            </w:pict>
          </mc:Fallback>
        </mc:AlternateContent>
      </w:r>
      <w:r w:rsidRPr="009C77DA">
        <w:rPr>
          <w:rFonts w:cs="Arial"/>
          <w:noProof/>
        </w:rPr>
        <mc:AlternateContent>
          <mc:Choice Requires="wps">
            <w:drawing>
              <wp:anchor distT="45720" distB="45720" distL="114300" distR="114300" simplePos="0" relativeHeight="251933696" behindDoc="0" locked="0" layoutInCell="1" allowOverlap="1" wp14:anchorId="48202D02" wp14:editId="1B5F9F95">
                <wp:simplePos x="0" y="0"/>
                <wp:positionH relativeFrom="column">
                  <wp:posOffset>-203200</wp:posOffset>
                </wp:positionH>
                <wp:positionV relativeFrom="paragraph">
                  <wp:posOffset>1574800</wp:posOffset>
                </wp:positionV>
                <wp:extent cx="746760" cy="12065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20650"/>
                        </a:xfrm>
                        <a:prstGeom prst="rect">
                          <a:avLst/>
                        </a:prstGeom>
                        <a:solidFill>
                          <a:schemeClr val="bg1"/>
                        </a:solidFill>
                        <a:ln w="9525">
                          <a:noFill/>
                          <a:miter lim="800000"/>
                          <a:headEnd/>
                          <a:tailEnd/>
                        </a:ln>
                      </wps:spPr>
                      <wps:txbx>
                        <w:txbxContent>
                          <w:p w14:paraId="327F3425"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Јужна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02D02" id="Text Box 293" o:spid="_x0000_s1153" type="#_x0000_t202" style="position:absolute;margin-left:-16pt;margin-top:124pt;width:58.8pt;height:9.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" fillcolor="white [3212]" stroked="f">
                <v:textbox inset="0,0,0,0">
                  <w:txbxContent>
                    <w:p w14:paraId="327F3425"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 xml:space="preserve">Јужна </w:t>
                      </w:r>
                      <w:r w:rsidRPr="00861A46">
                        <w:rPr>
                          <w:color w:val="595959" w:themeColor="text1" w:themeTint="A6"/>
                          <w:sz w:val="14"/>
                          <w:szCs w:val="14"/>
                          <w:lang w:val="mk"/>
                        </w:rPr>
                        <w:t>Австралија</w:t>
                      </w:r>
                    </w:p>
                  </w:txbxContent>
                </v:textbox>
              </v:shape>
            </w:pict>
          </mc:Fallback>
        </mc:AlternateContent>
      </w:r>
      <w:r w:rsidRPr="009C77DA">
        <w:rPr>
          <w:rFonts w:cs="Arial"/>
          <w:noProof/>
        </w:rPr>
        <mc:AlternateContent>
          <mc:Choice Requires="wps">
            <w:drawing>
              <wp:anchor distT="45720" distB="45720" distL="114300" distR="114300" simplePos="0" relativeHeight="251931648" behindDoc="0" locked="0" layoutInCell="1" allowOverlap="1" wp14:anchorId="1F9922FF" wp14:editId="0D31FEA9">
                <wp:simplePos x="0" y="0"/>
                <wp:positionH relativeFrom="column">
                  <wp:posOffset>50800</wp:posOffset>
                </wp:positionH>
                <wp:positionV relativeFrom="paragraph">
                  <wp:posOffset>1317625</wp:posOffset>
                </wp:positionV>
                <wp:extent cx="488950" cy="234950"/>
                <wp:effectExtent l="0" t="0" r="635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34950"/>
                        </a:xfrm>
                        <a:prstGeom prst="rect">
                          <a:avLst/>
                        </a:prstGeom>
                        <a:solidFill>
                          <a:schemeClr val="bg1"/>
                        </a:solidFill>
                        <a:ln w="9525">
                          <a:noFill/>
                          <a:miter lim="800000"/>
                          <a:headEnd/>
                          <a:tailEnd/>
                        </a:ln>
                      </wps:spPr>
                      <wps:txbx>
                        <w:txbxContent>
                          <w:p w14:paraId="3ACFAF50"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Западна Австралија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22FF" id="Text Box 292" o:spid="_x0000_s1154" type="#_x0000_t202" style="position:absolute;margin-left:4pt;margin-top:103.75pt;width:38.5pt;height:18.5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" fillcolor="white [3212]" stroked="f">
                <v:textbox inset="0,0,0,0">
                  <w:txbxContent>
                    <w:p w14:paraId="3ACFAF50"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 xml:space="preserve">Западна </w:t>
                      </w:r>
                      <w:r w:rsidRPr="00861A46">
                        <w:rPr>
                          <w:color w:val="595959" w:themeColor="text1" w:themeTint="A6"/>
                          <w:sz w:val="14"/>
                          <w:szCs w:val="14"/>
                          <w:lang w:val="mk"/>
                        </w:rPr>
                        <w:t>Австралија</w:t>
                      </w:r>
                    </w:p>
                  </w:txbxContent>
                </v:textbox>
              </v:shape>
            </w:pict>
          </mc:Fallback>
        </mc:AlternateContent>
      </w:r>
      <w:r w:rsidRPr="009C77DA">
        <w:rPr>
          <w:rFonts w:cs="Arial"/>
          <w:noProof/>
        </w:rPr>
        <mc:AlternateContent>
          <mc:Choice Requires="wps">
            <w:drawing>
              <wp:anchor distT="45720" distB="45720" distL="114300" distR="114300" simplePos="0" relativeHeight="251929600" behindDoc="0" locked="0" layoutInCell="1" allowOverlap="1" wp14:anchorId="762FD042" wp14:editId="40952443">
                <wp:simplePos x="0" y="0"/>
                <wp:positionH relativeFrom="column">
                  <wp:posOffset>50800</wp:posOffset>
                </wp:positionH>
                <wp:positionV relativeFrom="paragraph">
                  <wp:posOffset>1158876</wp:posOffset>
                </wp:positionV>
                <wp:extent cx="494665" cy="127000"/>
                <wp:effectExtent l="0" t="0" r="635" b="63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27000"/>
                        </a:xfrm>
                        <a:prstGeom prst="rect">
                          <a:avLst/>
                        </a:prstGeom>
                        <a:solidFill>
                          <a:schemeClr val="bg1"/>
                        </a:solidFill>
                        <a:ln w="9525">
                          <a:noFill/>
                          <a:miter lim="800000"/>
                          <a:headEnd/>
                          <a:tailEnd/>
                        </a:ln>
                      </wps:spPr>
                      <wps:txbx>
                        <w:txbxContent>
                          <w:p w14:paraId="533658D5"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Квинсленд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FD042" id="Text Box 291" o:spid="_x0000_s1155" type="#_x0000_t202" style="position:absolute;margin-left:4pt;margin-top:91.25pt;width:38.95pt;height:10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" fillcolor="white [3212]" stroked="f">
                <v:textbox inset="0,0,0,0">
                  <w:txbxContent>
                    <w:p w14:paraId="533658D5"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Квинсленд</w:t>
                      </w:r>
                    </w:p>
                  </w:txbxContent>
                </v:textbox>
              </v:shape>
            </w:pict>
          </mc:Fallback>
        </mc:AlternateContent>
      </w:r>
      <w:r w:rsidRPr="009C77DA">
        <w:rPr>
          <w:rFonts w:cs="Arial"/>
          <w:noProof/>
        </w:rPr>
        <mc:AlternateContent>
          <mc:Choice Requires="wps">
            <w:drawing>
              <wp:anchor distT="45720" distB="45720" distL="114300" distR="114300" simplePos="0" relativeHeight="251927552" behindDoc="0" locked="0" layoutInCell="1" allowOverlap="1" wp14:anchorId="34EC4BE6" wp14:editId="550020FC">
                <wp:simplePos x="0" y="0"/>
                <wp:positionH relativeFrom="column">
                  <wp:posOffset>63500</wp:posOffset>
                </wp:positionH>
                <wp:positionV relativeFrom="paragraph">
                  <wp:posOffset>942975</wp:posOffset>
                </wp:positionV>
                <wp:extent cx="490855" cy="142875"/>
                <wp:effectExtent l="0" t="0" r="4445" b="952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2875"/>
                        </a:xfrm>
                        <a:prstGeom prst="rect">
                          <a:avLst/>
                        </a:prstGeom>
                        <a:solidFill>
                          <a:schemeClr val="bg1"/>
                        </a:solidFill>
                        <a:ln w="9525">
                          <a:noFill/>
                          <a:miter lim="800000"/>
                          <a:headEnd/>
                          <a:tailEnd/>
                        </a:ln>
                      </wps:spPr>
                      <wps:txbx>
                        <w:txbxContent>
                          <w:p w14:paraId="58684931"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Викторија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C4BE6" id="Text Box 290" o:spid="_x0000_s1156" type="#_x0000_t202" style="position:absolute;margin-left:5pt;margin-top:74.25pt;width:38.65pt;height:11.2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" fillcolor="white [3212]" stroked="f">
                <v:textbox inset="0,0,0,0">
                  <w:txbxContent>
                    <w:p w14:paraId="58684931"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Викторија</w:t>
                      </w:r>
                    </w:p>
                  </w:txbxContent>
                </v:textbox>
              </v:shape>
            </w:pict>
          </mc:Fallback>
        </mc:AlternateContent>
      </w:r>
      <w:r w:rsidRPr="009C77DA">
        <w:rPr>
          <w:rFonts w:cs="Arial"/>
          <w:noProof/>
        </w:rPr>
        <mc:AlternateContent>
          <mc:Choice Requires="wps">
            <w:drawing>
              <wp:anchor distT="45720" distB="45720" distL="114300" distR="114300" simplePos="0" relativeHeight="251925504" behindDoc="0" locked="0" layoutInCell="1" allowOverlap="1" wp14:anchorId="676EA1EE" wp14:editId="75591216">
                <wp:simplePos x="0" y="0"/>
                <wp:positionH relativeFrom="column">
                  <wp:posOffset>28575</wp:posOffset>
                </wp:positionH>
                <wp:positionV relativeFrom="paragraph">
                  <wp:posOffset>688975</wp:posOffset>
                </wp:positionV>
                <wp:extent cx="510540" cy="222250"/>
                <wp:effectExtent l="0" t="0" r="3810" b="63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22250"/>
                        </a:xfrm>
                        <a:prstGeom prst="rect">
                          <a:avLst/>
                        </a:prstGeom>
                        <a:solidFill>
                          <a:schemeClr val="bg1"/>
                        </a:solidFill>
                        <a:ln w="9525">
                          <a:noFill/>
                          <a:miter lim="800000"/>
                          <a:headEnd/>
                          <a:tailEnd/>
                        </a:ln>
                      </wps:spPr>
                      <wps:txbx>
                        <w:txbxContent>
                          <w:p w14:paraId="53B57970"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Нов Јужен Велс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EA1EE" id="Text Box 289" o:spid="_x0000_s1157" type="#_x0000_t202" style="position:absolute;margin-left:2.25pt;margin-top:54.25pt;width:40.2pt;height:17.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" fillcolor="white [3212]" stroked="f">
                <v:textbox inset="0,0,0,0">
                  <w:txbxContent>
                    <w:p w14:paraId="53B57970"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 xml:space="preserve">Нов </w:t>
                      </w:r>
                      <w:r w:rsidRPr="00861A46">
                        <w:rPr>
                          <w:color w:val="595959" w:themeColor="text1" w:themeTint="A6"/>
                          <w:sz w:val="14"/>
                          <w:szCs w:val="14"/>
                          <w:lang w:val="mk"/>
                        </w:rPr>
                        <w:t>Јужен Велс</w:t>
                      </w:r>
                    </w:p>
                  </w:txbxContent>
                </v:textbox>
              </v:shape>
            </w:pict>
          </mc:Fallback>
        </mc:AlternateContent>
      </w:r>
      <w:r w:rsidRPr="009C77DA">
        <w:rPr>
          <w:rFonts w:cs="Arial"/>
          <w:noProof/>
        </w:rPr>
        <mc:AlternateContent>
          <mc:Choice Requires="wps">
            <w:drawing>
              <wp:anchor distT="45720" distB="45720" distL="114300" distR="114300" simplePos="0" relativeHeight="251923456" behindDoc="0" locked="0" layoutInCell="1" allowOverlap="1" wp14:anchorId="1D7CB403" wp14:editId="7C56A831">
                <wp:simplePos x="0" y="0"/>
                <wp:positionH relativeFrom="margin">
                  <wp:posOffset>-319405</wp:posOffset>
                </wp:positionH>
                <wp:positionV relativeFrom="paragraph">
                  <wp:posOffset>514350</wp:posOffset>
                </wp:positionV>
                <wp:extent cx="857885" cy="13335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33350"/>
                        </a:xfrm>
                        <a:prstGeom prst="rect">
                          <a:avLst/>
                        </a:prstGeom>
                        <a:solidFill>
                          <a:schemeClr val="bg1"/>
                        </a:solidFill>
                        <a:ln w="9525">
                          <a:noFill/>
                          <a:miter lim="800000"/>
                          <a:headEnd/>
                          <a:tailEnd/>
                        </a:ln>
                      </wps:spPr>
                      <wps:txbx>
                        <w:txbxContent>
                          <w:p w14:paraId="77AE122F"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Австралиска влада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CB403" id="Text Box 288" o:spid="_x0000_s1158" type="#_x0000_t202" style="position:absolute;margin-left:-25.15pt;margin-top:40.5pt;width:67.55pt;height:10.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" fillcolor="white [3212]" stroked="f">
                <v:textbox inset="0,0,0,0">
                  <w:txbxContent>
                    <w:p w14:paraId="77AE122F" w14:textId="77777777" w:rsidR="00C067BA" w:rsidRPr="00861A46" w:rsidRDefault="00000000" w:rsidP="00C067BA">
                      <w:pPr>
                        <w:jc w:val="right"/>
                        <w:rPr>
                          <w:color w:val="595959" w:themeColor="text1" w:themeTint="A6"/>
                          <w:sz w:val="14"/>
                          <w:szCs w:val="14"/>
                        </w:rPr>
                      </w:pPr>
                      <w:r w:rsidRPr="00861A46">
                        <w:rPr>
                          <w:color w:val="595959" w:themeColor="text1" w:themeTint="A6"/>
                          <w:sz w:val="14"/>
                          <w:szCs w:val="14"/>
                          <w:lang w:val="mk"/>
                        </w:rPr>
                        <w:t xml:space="preserve">Австралиска </w:t>
                      </w:r>
                      <w:r w:rsidRPr="00861A46">
                        <w:rPr>
                          <w:color w:val="595959" w:themeColor="text1" w:themeTint="A6"/>
                          <w:sz w:val="14"/>
                          <w:szCs w:val="14"/>
                          <w:lang w:val="mk"/>
                        </w:rPr>
                        <w:t>влада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921408" behindDoc="0" locked="0" layoutInCell="1" allowOverlap="1" wp14:anchorId="2F78D07E" wp14:editId="502AF9BE">
                <wp:simplePos x="0" y="0"/>
                <wp:positionH relativeFrom="column">
                  <wp:posOffset>4665133</wp:posOffset>
                </wp:positionH>
                <wp:positionV relativeFrom="paragraph">
                  <wp:posOffset>2722033</wp:posOffset>
                </wp:positionV>
                <wp:extent cx="1325034" cy="188595"/>
                <wp:effectExtent l="0" t="0" r="8890" b="1905"/>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034" cy="188595"/>
                        </a:xfrm>
                        <a:prstGeom prst="rect">
                          <a:avLst/>
                        </a:prstGeom>
                        <a:solidFill>
                          <a:schemeClr val="bg1"/>
                        </a:solidFill>
                        <a:ln w="9525">
                          <a:noFill/>
                          <a:miter lim="800000"/>
                          <a:headEnd/>
                          <a:tailEnd/>
                        </a:ln>
                      </wps:spPr>
                      <wps:txbx>
                        <w:txbxContent>
                          <w:p w14:paraId="5BFF9302" w14:textId="77777777" w:rsidR="00C067BA" w:rsidRPr="00235A43" w:rsidRDefault="00000000" w:rsidP="00C067BA">
                            <w:pPr>
                              <w:rPr>
                                <w:color w:val="595959" w:themeColor="text1" w:themeTint="A6"/>
                                <w:sz w:val="16"/>
                                <w:szCs w:val="16"/>
                              </w:rPr>
                            </w:pPr>
                            <w:r w:rsidRPr="00235A43">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F78D07E" id="Text Box 287" o:spid="_x0000_s1159" type="#_x0000_t202" style="position:absolute;margin-left:367.35pt;margin-top:214.35pt;width:104.35pt;height:14.8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" fillcolor="white [3212]" stroked="f">
                <v:textbox inset="0,0,0,0">
                  <w:txbxContent>
                    <w:p w14:paraId="5BFF9302" w14:textId="77777777" w:rsidR="00C067BA" w:rsidRPr="00235A43" w:rsidRDefault="00000000" w:rsidP="00C067BA">
                      <w:pPr>
                        <w:rPr>
                          <w:color w:val="595959" w:themeColor="text1" w:themeTint="A6"/>
                          <w:sz w:val="16"/>
                          <w:szCs w:val="16"/>
                        </w:rPr>
                      </w:pPr>
                      <w:r w:rsidRPr="00235A43">
                        <w:rPr>
                          <w:color w:val="595959" w:themeColor="text1" w:themeTint="A6"/>
                          <w:sz w:val="16"/>
                          <w:szCs w:val="16"/>
                          <w:lang w:val="mk"/>
                        </w:rPr>
                        <w:t>Ќе 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910144" behindDoc="0" locked="0" layoutInCell="1" allowOverlap="1" wp14:anchorId="6D410A10" wp14:editId="1BBBCD7C">
                <wp:simplePos x="0" y="0"/>
                <wp:positionH relativeFrom="margin">
                  <wp:posOffset>50801</wp:posOffset>
                </wp:positionH>
                <wp:positionV relativeFrom="paragraph">
                  <wp:posOffset>76200</wp:posOffset>
                </wp:positionV>
                <wp:extent cx="6869640" cy="293370"/>
                <wp:effectExtent l="0" t="0" r="762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640" cy="293370"/>
                        </a:xfrm>
                        <a:prstGeom prst="rect">
                          <a:avLst/>
                        </a:prstGeom>
                        <a:solidFill>
                          <a:schemeClr val="bg1"/>
                        </a:solidFill>
                        <a:ln w="9525">
                          <a:noFill/>
                          <a:miter lim="800000"/>
                          <a:headEnd/>
                          <a:tailEnd/>
                        </a:ln>
                      </wps:spPr>
                      <wps:txbx>
                        <w:txbxContent>
                          <w:p w14:paraId="7DD24E77" w14:textId="7AFD41D0" w:rsidR="00C067BA" w:rsidRPr="00861A46" w:rsidRDefault="00861A46" w:rsidP="00C067BA">
                            <w:pPr>
                              <w:jc w:val="center"/>
                              <w:rPr>
                                <w:color w:val="595959" w:themeColor="text1" w:themeTint="A6"/>
                                <w:sz w:val="24"/>
                                <w:szCs w:val="24"/>
                                <w:lang w:val="ru-RU"/>
                              </w:rPr>
                            </w:pPr>
                            <w:r w:rsidRPr="00861A46">
                              <w:rPr>
                                <w:rFonts w:ascii="Roboto" w:hAnsi="Roboto"/>
                                <w:color w:val="212121"/>
                                <w:shd w:val="clear" w:color="auto" w:fill="FFFFFF"/>
                                <w:lang w:val="ru-RU"/>
                              </w:rPr>
                              <w:t>План за насочена акција за делување во вонредни ситуации - напредок на акциите по влади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D410A10" id="_x0000_s1160" type="#_x0000_t202" style="position:absolute;margin-left:4pt;margin-top:6pt;width:540.9pt;height:23.1pt;z-index:25191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" fillcolor="white [3212]" stroked="f">
                <v:textbox>
                  <w:txbxContent>
                    <w:p w14:paraId="7DD24E77" w14:textId="7AFD41D0" w:rsidR="00C067BA" w:rsidRPr="00861A46" w:rsidRDefault="00861A46" w:rsidP="00C067BA">
                      <w:pPr>
                        <w:jc w:val="center"/>
                        <w:rPr>
                          <w:color w:val="595959" w:themeColor="text1" w:themeTint="A6"/>
                          <w:sz w:val="24"/>
                          <w:szCs w:val="24"/>
                          <w:lang w:val="ru-RU"/>
                        </w:rPr>
                      </w:pPr>
                      <w:r w:rsidRPr="00861A46">
                        <w:rPr>
                          <w:rFonts w:ascii="Roboto" w:hAnsi="Roboto"/>
                          <w:color w:val="212121"/>
                          <w:shd w:val="clear" w:color="auto" w:fill="FFFFFF"/>
                          <w:lang w:val="ru-RU"/>
                        </w:rPr>
                        <w:t>План за насочена акција за делување во вонредни ситуации - напредок на акциите по влади</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917312" behindDoc="0" locked="0" layoutInCell="1" allowOverlap="1" wp14:anchorId="79F781E3" wp14:editId="74E7D090">
                <wp:simplePos x="0" y="0"/>
                <wp:positionH relativeFrom="column">
                  <wp:posOffset>3292512</wp:posOffset>
                </wp:positionH>
                <wp:positionV relativeFrom="paragraph">
                  <wp:posOffset>2720340</wp:posOffset>
                </wp:positionV>
                <wp:extent cx="643890" cy="206375"/>
                <wp:effectExtent l="0" t="0" r="3810" b="3175"/>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6375"/>
                        </a:xfrm>
                        <a:prstGeom prst="rect">
                          <a:avLst/>
                        </a:prstGeom>
                        <a:solidFill>
                          <a:schemeClr val="bg1"/>
                        </a:solidFill>
                        <a:ln w="9525">
                          <a:noFill/>
                          <a:miter lim="800000"/>
                          <a:headEnd/>
                          <a:tailEnd/>
                        </a:ln>
                      </wps:spPr>
                      <wps:txbx>
                        <w:txbxContent>
                          <w:p w14:paraId="48705566" w14:textId="77777777" w:rsidR="00C067BA" w:rsidRPr="00235A43" w:rsidRDefault="00000000" w:rsidP="00C067BA">
                            <w:pPr>
                              <w:rPr>
                                <w:color w:val="595959" w:themeColor="text1" w:themeTint="A6"/>
                                <w:sz w:val="16"/>
                                <w:szCs w:val="16"/>
                              </w:rPr>
                            </w:pPr>
                            <w:r w:rsidRPr="00235A43">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79F781E3" id="Text Box 285" o:spid="_x0000_s1161" type="#_x0000_t202" style="position:absolute;margin-left:259.25pt;margin-top:214.2pt;width:50.7pt;height:16.2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" fillcolor="white [3212]" stroked="f">
                <v:textbox inset="0,0,0,0">
                  <w:txbxContent>
                    <w:p w14:paraId="48705566" w14:textId="77777777" w:rsidR="00C067BA" w:rsidRPr="00235A43" w:rsidRDefault="00000000" w:rsidP="00C067BA">
                      <w:pPr>
                        <w:rPr>
                          <w:color w:val="595959" w:themeColor="text1" w:themeTint="A6"/>
                          <w:sz w:val="16"/>
                          <w:szCs w:val="16"/>
                        </w:rPr>
                      </w:pPr>
                      <w:r w:rsidRPr="00235A43">
                        <w:rPr>
                          <w:color w:val="595959" w:themeColor="text1" w:themeTint="A6"/>
                          <w:sz w:val="16"/>
                          <w:szCs w:val="16"/>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919360" behindDoc="0" locked="0" layoutInCell="1" allowOverlap="1" wp14:anchorId="536B311C" wp14:editId="5247EC91">
                <wp:simplePos x="0" y="0"/>
                <wp:positionH relativeFrom="margin">
                  <wp:posOffset>4098925</wp:posOffset>
                </wp:positionH>
                <wp:positionV relativeFrom="paragraph">
                  <wp:posOffset>2720975</wp:posOffset>
                </wp:positionV>
                <wp:extent cx="441960" cy="220980"/>
                <wp:effectExtent l="0" t="0" r="0" b="762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20980"/>
                        </a:xfrm>
                        <a:prstGeom prst="rect">
                          <a:avLst/>
                        </a:prstGeom>
                        <a:solidFill>
                          <a:schemeClr val="bg1"/>
                        </a:solidFill>
                        <a:ln w="9525">
                          <a:noFill/>
                          <a:miter lim="800000"/>
                          <a:headEnd/>
                          <a:tailEnd/>
                        </a:ln>
                      </wps:spPr>
                      <wps:txbx>
                        <w:txbxContent>
                          <w:p w14:paraId="7C70D1D1" w14:textId="77777777" w:rsidR="00C067BA" w:rsidRPr="00235A43" w:rsidRDefault="00000000" w:rsidP="00C067BA">
                            <w:pPr>
                              <w:rPr>
                                <w:color w:val="595959" w:themeColor="text1" w:themeTint="A6"/>
                                <w:sz w:val="16"/>
                                <w:szCs w:val="16"/>
                              </w:rPr>
                            </w:pPr>
                            <w:r w:rsidRPr="00235A43">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86" o:spid="_x0000_s1160" type="#_x0000_t202" style="width:34.8pt;height:17.4pt;margin-top:214.25pt;margin-left:322.75pt;mso-height-percent:0;mso-height-relative:margin;mso-position-horizontal-relative:margin;mso-width-percent:0;mso-width-relative:margin;mso-wrap-distance-bottom:3.6pt;mso-wrap-distance-left:9pt;mso-wrap-distance-right:9pt;mso-wrap-distance-top:3.6pt;position:absolute;v-text-anchor:top;z-index:251918336" fillcolor="white" stroked="f" strokeweight="0.75pt">
                <v:textbox inset="0,0,0,0">
                  <w:txbxContent>
                    <w:p w:rsidR="00C067BA" w:rsidRPr="00235A43" w:rsidP="00C067BA" w14:paraId="46B60059" w14:textId="77777777">
                      <w:pPr>
                        <w:bidi w:val="0"/>
                        <w:rPr>
                          <w:color w:val="595959" w:themeColor="text1" w:themeTint="A6"/>
                          <w:sz w:val="16"/>
                          <w:szCs w:val="16"/>
                        </w:rPr>
                      </w:pPr>
                      <w:r w:rsidRPr="00235A43">
                        <w:rPr>
                          <w:color w:val="595959" w:themeColor="text1" w:themeTint="A6"/>
                          <w:sz w:val="16"/>
                          <w:szCs w:val="16"/>
                          <w:rtl w:val="0"/>
                          <w:lang w:val="mk"/>
                        </w:rPr>
                        <w:t>Паузира</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915264" behindDoc="0" locked="0" layoutInCell="1" allowOverlap="1" wp14:anchorId="2C4B5802" wp14:editId="617C1CB1">
                <wp:simplePos x="0" y="0"/>
                <wp:positionH relativeFrom="column">
                  <wp:posOffset>2670175</wp:posOffset>
                </wp:positionH>
                <wp:positionV relativeFrom="paragraph">
                  <wp:posOffset>2720340</wp:posOffset>
                </wp:positionV>
                <wp:extent cx="461010" cy="217170"/>
                <wp:effectExtent l="0" t="0" r="0" b="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7AE575FE" w14:textId="77777777" w:rsidR="00C067BA" w:rsidRPr="00235A43" w:rsidRDefault="00000000" w:rsidP="00C067BA">
                            <w:pPr>
                              <w:rPr>
                                <w:color w:val="595959" w:themeColor="text1" w:themeTint="A6"/>
                                <w:sz w:val="16"/>
                                <w:szCs w:val="16"/>
                              </w:rPr>
                            </w:pPr>
                            <w:r w:rsidRPr="00235A43">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84" o:spid="_x0000_s1161" type="#_x0000_t202" style="width:36.3pt;height:17.1pt;margin-top:214.2pt;margin-left:210.25pt;mso-height-percent:0;mso-height-relative:margin;mso-width-percent:0;mso-width-relative:margin;mso-wrap-distance-bottom:3.6pt;mso-wrap-distance-left:9pt;mso-wrap-distance-right:9pt;mso-wrap-distance-top:3.6pt;position:absolute;v-text-anchor:top;z-index:251914240" fillcolor="white" stroked="f" strokeweight="0.75pt">
                <v:textbox inset="0,0,0,0">
                  <w:txbxContent>
                    <w:p w:rsidR="00C067BA" w:rsidRPr="00235A43" w:rsidP="00C067BA" w14:paraId="7B6CE007" w14:textId="77777777">
                      <w:pPr>
                        <w:bidi w:val="0"/>
                        <w:rPr>
                          <w:color w:val="595959" w:themeColor="text1" w:themeTint="A6"/>
                          <w:sz w:val="16"/>
                          <w:szCs w:val="16"/>
                        </w:rPr>
                      </w:pPr>
                      <w:r w:rsidRPr="00235A43">
                        <w:rPr>
                          <w:color w:val="595959" w:themeColor="text1" w:themeTint="A6"/>
                          <w:sz w:val="16"/>
                          <w:szCs w:val="16"/>
                          <w:rtl w:val="0"/>
                          <w:lang w:val="mk"/>
                        </w:rPr>
                        <w:t>Навреме</w:t>
                      </w:r>
                    </w:p>
                  </w:txbxContent>
                </v:textbox>
              </v:shape>
            </w:pict>
          </mc:Fallback>
        </mc:AlternateContent>
      </w:r>
      <w:r w:rsidRPr="009C77DA">
        <w:rPr>
          <w:rFonts w:cs="Arial"/>
          <w:noProof/>
        </w:rPr>
        <mc:AlternateContent>
          <mc:Choice Requires="wps">
            <w:drawing>
              <wp:anchor distT="45720" distB="45720" distL="114300" distR="114300" simplePos="0" relativeHeight="251913216" behindDoc="0" locked="0" layoutInCell="1" allowOverlap="1" wp14:anchorId="71659594" wp14:editId="61284274">
                <wp:simplePos x="0" y="0"/>
                <wp:positionH relativeFrom="column">
                  <wp:posOffset>1934845</wp:posOffset>
                </wp:positionH>
                <wp:positionV relativeFrom="paragraph">
                  <wp:posOffset>2720938</wp:posOffset>
                </wp:positionV>
                <wp:extent cx="605790" cy="195580"/>
                <wp:effectExtent l="0" t="0" r="3810"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5580"/>
                        </a:xfrm>
                        <a:prstGeom prst="rect">
                          <a:avLst/>
                        </a:prstGeom>
                        <a:solidFill>
                          <a:schemeClr val="bg1"/>
                        </a:solidFill>
                        <a:ln w="9525">
                          <a:noFill/>
                          <a:miter lim="800000"/>
                          <a:headEnd/>
                          <a:tailEnd/>
                        </a:ln>
                      </wps:spPr>
                      <wps:txbx>
                        <w:txbxContent>
                          <w:p w14:paraId="40B2B136" w14:textId="77777777" w:rsidR="00C067BA" w:rsidRPr="00235A43" w:rsidRDefault="00000000" w:rsidP="00C067BA">
                            <w:pPr>
                              <w:rPr>
                                <w:color w:val="595959" w:themeColor="text1" w:themeTint="A6"/>
                                <w:sz w:val="16"/>
                                <w:szCs w:val="16"/>
                              </w:rPr>
                            </w:pPr>
                            <w:r w:rsidRPr="00235A43">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83" o:spid="_x0000_s1162" type="#_x0000_t202" style="width:47.7pt;height:15.4pt;margin-top:214.25pt;margin-left:152.35pt;mso-height-percent:0;mso-height-relative:margin;mso-width-percent:0;mso-width-relative:margin;mso-wrap-distance-bottom:3.6pt;mso-wrap-distance-left:9pt;mso-wrap-distance-right:9pt;mso-wrap-distance-top:3.6pt;position:absolute;v-text-anchor:top;z-index:251912192" fillcolor="white" stroked="f" strokeweight="0.75pt">
                <v:textbox inset="0,0,0,0">
                  <w:txbxContent>
                    <w:p w:rsidR="00C067BA" w:rsidRPr="00235A43" w:rsidP="00C067BA" w14:paraId="75B9816F" w14:textId="77777777">
                      <w:pPr>
                        <w:bidi w:val="0"/>
                        <w:rPr>
                          <w:color w:val="595959" w:themeColor="text1" w:themeTint="A6"/>
                          <w:sz w:val="16"/>
                          <w:szCs w:val="16"/>
                        </w:rPr>
                      </w:pPr>
                      <w:r w:rsidRPr="00235A43">
                        <w:rPr>
                          <w:color w:val="595959" w:themeColor="text1" w:themeTint="A6"/>
                          <w:sz w:val="16"/>
                          <w:szCs w:val="16"/>
                          <w:rtl w:val="0"/>
                          <w:lang w:val="mk"/>
                        </w:rPr>
                        <w:t>Завршено</w:t>
                      </w:r>
                    </w:p>
                  </w:txbxContent>
                </v:textbox>
              </v:shape>
            </w:pict>
          </mc:Fallback>
        </mc:AlternateContent>
      </w:r>
      <w:r w:rsidR="00BD2675" w:rsidRPr="009C77DA">
        <w:rPr>
          <w:rFonts w:cs="Arial"/>
          <w:noProof/>
          <w:lang w:eastAsia="en-AU"/>
        </w:rPr>
        <w:drawing>
          <wp:inline distT="0" distB="0" distL="0" distR="0" wp14:anchorId="608A475D" wp14:editId="5AD0F7D6">
            <wp:extent cx="7035165" cy="2974975"/>
            <wp:effectExtent l="0" t="0" r="0" b="0"/>
            <wp:docPr id="23" name="Picture 23" descr="Графикон на кој се прикажува напредокот по јурисдикции на Планот за насочена акција за вонредни ситуации од Табелата 11 на страницат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Графикон на кој се прикажува напредокот по јурисдикции на Планот за насочена акција за вонредни ситуации од Табелата 11 на страницата 17."/>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7035165" cy="2974975"/>
                    </a:xfrm>
                    <a:prstGeom prst="rect">
                      <a:avLst/>
                    </a:prstGeom>
                    <a:noFill/>
                  </pic:spPr>
                </pic:pic>
              </a:graphicData>
            </a:graphic>
          </wp:inline>
        </w:drawing>
      </w:r>
    </w:p>
    <w:p w14:paraId="7E5F702B" w14:textId="77777777" w:rsidR="00BD2675" w:rsidRPr="009C77DA" w:rsidRDefault="00BD2675" w:rsidP="00A75BCD">
      <w:pPr>
        <w:spacing w:before="60" w:after="120" w:line="240" w:lineRule="auto"/>
        <w:rPr>
          <w:rFonts w:cs="Arial"/>
        </w:rPr>
      </w:pPr>
    </w:p>
    <w:p w14:paraId="2E5F141D" w14:textId="77777777" w:rsidR="00F304C5" w:rsidRPr="009C77DA" w:rsidRDefault="00000000" w:rsidP="00A75BCD">
      <w:pPr>
        <w:spacing w:before="60" w:after="120" w:line="240" w:lineRule="auto"/>
        <w:rPr>
          <w:rFonts w:cs="Arial"/>
        </w:rPr>
      </w:pPr>
      <w:r w:rsidRPr="009C77DA">
        <w:rPr>
          <w:rFonts w:cs="Arial"/>
          <w:lang w:val="mk"/>
        </w:rPr>
        <w:t>Table 12: Employment TAP – progress of actions by objective</w:t>
      </w:r>
    </w:p>
    <w:tbl>
      <w:tblPr>
        <w:tblW w:w="9100" w:type="dxa"/>
        <w:tblLook w:val="04A0" w:firstRow="1" w:lastRow="0" w:firstColumn="1" w:lastColumn="0" w:noHBand="0" w:noVBand="1"/>
      </w:tblPr>
      <w:tblGrid>
        <w:gridCol w:w="3060"/>
        <w:gridCol w:w="1240"/>
        <w:gridCol w:w="1069"/>
        <w:gridCol w:w="1123"/>
        <w:gridCol w:w="1011"/>
        <w:gridCol w:w="993"/>
        <w:gridCol w:w="960"/>
      </w:tblGrid>
      <w:tr w:rsidR="00454032" w:rsidRPr="009C77DA" w14:paraId="2B8D561C" w14:textId="77777777" w:rsidTr="00F078A0">
        <w:trPr>
          <w:trHeight w:val="9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364FE" w14:textId="77777777" w:rsidR="00F078A0" w:rsidRPr="009C77DA" w:rsidRDefault="00000000" w:rsidP="00F078A0">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Цел</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0196308E" w14:textId="77777777" w:rsidR="00F078A0" w:rsidRPr="009C77DA" w:rsidRDefault="00000000" w:rsidP="00F078A0">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Завршено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9D1679D" w14:textId="77777777" w:rsidR="00F078A0" w:rsidRPr="009C77DA" w:rsidRDefault="00000000" w:rsidP="00F078A0">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Навреме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180DC6F" w14:textId="77777777" w:rsidR="00F078A0" w:rsidRPr="009C77DA" w:rsidRDefault="00000000" w:rsidP="00F078A0">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Доцнење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7957100" w14:textId="77777777" w:rsidR="00F078A0" w:rsidRPr="009C77DA" w:rsidRDefault="00000000" w:rsidP="00F078A0">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Паузира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B1D15BF" w14:textId="77777777" w:rsidR="00F078A0" w:rsidRPr="009C77DA" w:rsidRDefault="00000000" w:rsidP="00F078A0">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Ќе започне во иднина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5D806E4" w14:textId="77777777" w:rsidR="00F078A0" w:rsidRPr="009C77DA" w:rsidRDefault="00000000" w:rsidP="00F078A0">
            <w:pPr>
              <w:spacing w:after="0" w:line="240" w:lineRule="auto"/>
              <w:jc w:val="center"/>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Вкупно</w:t>
            </w:r>
          </w:p>
        </w:tc>
      </w:tr>
      <w:tr w:rsidR="00454032" w:rsidRPr="009C77DA" w14:paraId="38F5F5BC" w14:textId="77777777" w:rsidTr="00F078A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82D3E9F" w14:textId="77777777" w:rsidR="00F078A0" w:rsidRPr="009C77DA" w:rsidRDefault="00000000" w:rsidP="00F078A0">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1</w:t>
            </w:r>
          </w:p>
        </w:tc>
        <w:tc>
          <w:tcPr>
            <w:tcW w:w="1240" w:type="dxa"/>
            <w:tcBorders>
              <w:top w:val="nil"/>
              <w:left w:val="nil"/>
              <w:bottom w:val="single" w:sz="4" w:space="0" w:color="auto"/>
              <w:right w:val="single" w:sz="4" w:space="0" w:color="auto"/>
            </w:tcBorders>
            <w:shd w:val="clear" w:color="auto" w:fill="auto"/>
            <w:noWrap/>
            <w:vAlign w:val="bottom"/>
            <w:hideMark/>
          </w:tcPr>
          <w:p w14:paraId="2AC83A6C"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5</w:t>
            </w:r>
          </w:p>
        </w:tc>
        <w:tc>
          <w:tcPr>
            <w:tcW w:w="960" w:type="dxa"/>
            <w:tcBorders>
              <w:top w:val="nil"/>
              <w:left w:val="nil"/>
              <w:bottom w:val="single" w:sz="4" w:space="0" w:color="auto"/>
              <w:right w:val="single" w:sz="4" w:space="0" w:color="auto"/>
            </w:tcBorders>
            <w:shd w:val="clear" w:color="auto" w:fill="auto"/>
            <w:noWrap/>
            <w:vAlign w:val="bottom"/>
            <w:hideMark/>
          </w:tcPr>
          <w:p w14:paraId="5E7600D9"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22</w:t>
            </w:r>
          </w:p>
        </w:tc>
        <w:tc>
          <w:tcPr>
            <w:tcW w:w="960" w:type="dxa"/>
            <w:tcBorders>
              <w:top w:val="nil"/>
              <w:left w:val="nil"/>
              <w:bottom w:val="single" w:sz="4" w:space="0" w:color="auto"/>
              <w:right w:val="single" w:sz="4" w:space="0" w:color="auto"/>
            </w:tcBorders>
            <w:shd w:val="clear" w:color="auto" w:fill="auto"/>
            <w:noWrap/>
            <w:vAlign w:val="bottom"/>
            <w:hideMark/>
          </w:tcPr>
          <w:p w14:paraId="700B66D6"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w:t>
            </w:r>
          </w:p>
        </w:tc>
        <w:tc>
          <w:tcPr>
            <w:tcW w:w="960" w:type="dxa"/>
            <w:tcBorders>
              <w:top w:val="nil"/>
              <w:left w:val="nil"/>
              <w:bottom w:val="single" w:sz="4" w:space="0" w:color="auto"/>
              <w:right w:val="single" w:sz="4" w:space="0" w:color="auto"/>
            </w:tcBorders>
            <w:shd w:val="clear" w:color="auto" w:fill="auto"/>
            <w:noWrap/>
            <w:vAlign w:val="bottom"/>
            <w:hideMark/>
          </w:tcPr>
          <w:p w14:paraId="00751010"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25F5F414"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67A17AEE"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29</w:t>
            </w:r>
          </w:p>
        </w:tc>
      </w:tr>
      <w:tr w:rsidR="00454032" w:rsidRPr="009C77DA" w14:paraId="5301C95F" w14:textId="77777777" w:rsidTr="00F078A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EE0F36E" w14:textId="77777777" w:rsidR="00F078A0" w:rsidRPr="009C77DA" w:rsidRDefault="00000000" w:rsidP="00F078A0">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Цел 2</w:t>
            </w:r>
          </w:p>
        </w:tc>
        <w:tc>
          <w:tcPr>
            <w:tcW w:w="1240" w:type="dxa"/>
            <w:tcBorders>
              <w:top w:val="nil"/>
              <w:left w:val="nil"/>
              <w:bottom w:val="single" w:sz="4" w:space="0" w:color="auto"/>
              <w:right w:val="single" w:sz="4" w:space="0" w:color="auto"/>
            </w:tcBorders>
            <w:shd w:val="clear" w:color="auto" w:fill="auto"/>
            <w:noWrap/>
            <w:vAlign w:val="bottom"/>
            <w:hideMark/>
          </w:tcPr>
          <w:p w14:paraId="26E79D67"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6</w:t>
            </w:r>
          </w:p>
        </w:tc>
        <w:tc>
          <w:tcPr>
            <w:tcW w:w="960" w:type="dxa"/>
            <w:tcBorders>
              <w:top w:val="nil"/>
              <w:left w:val="nil"/>
              <w:bottom w:val="single" w:sz="4" w:space="0" w:color="auto"/>
              <w:right w:val="single" w:sz="4" w:space="0" w:color="auto"/>
            </w:tcBorders>
            <w:shd w:val="clear" w:color="auto" w:fill="auto"/>
            <w:noWrap/>
            <w:vAlign w:val="bottom"/>
            <w:hideMark/>
          </w:tcPr>
          <w:p w14:paraId="1E8E351D"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22</w:t>
            </w:r>
          </w:p>
        </w:tc>
        <w:tc>
          <w:tcPr>
            <w:tcW w:w="960" w:type="dxa"/>
            <w:tcBorders>
              <w:top w:val="nil"/>
              <w:left w:val="nil"/>
              <w:bottom w:val="single" w:sz="4" w:space="0" w:color="auto"/>
              <w:right w:val="single" w:sz="4" w:space="0" w:color="auto"/>
            </w:tcBorders>
            <w:shd w:val="clear" w:color="auto" w:fill="auto"/>
            <w:noWrap/>
            <w:vAlign w:val="bottom"/>
            <w:hideMark/>
          </w:tcPr>
          <w:p w14:paraId="509851F5"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7E8CF539"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00A88804"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5C76C21D" w14:textId="77777777" w:rsidR="00F078A0" w:rsidRPr="009C77DA" w:rsidRDefault="00000000" w:rsidP="00F078A0">
            <w:pPr>
              <w:spacing w:after="0" w:line="240" w:lineRule="auto"/>
              <w:jc w:val="right"/>
              <w:rPr>
                <w:rFonts w:ascii="Calibri" w:eastAsia="Times New Roman" w:hAnsi="Calibri" w:cs="Calibri"/>
                <w:color w:val="000000"/>
                <w:lang w:eastAsia="en-AU"/>
              </w:rPr>
            </w:pPr>
            <w:r w:rsidRPr="009C77DA">
              <w:rPr>
                <w:rFonts w:ascii="Calibri" w:eastAsia="Times New Roman" w:hAnsi="Calibri" w:cs="Calibri"/>
                <w:color w:val="000000"/>
                <w:lang w:val="mk" w:eastAsia="en-AU"/>
              </w:rPr>
              <w:t>29</w:t>
            </w:r>
          </w:p>
        </w:tc>
      </w:tr>
      <w:tr w:rsidR="00454032" w:rsidRPr="009C77DA" w14:paraId="49B6E9CB" w14:textId="77777777" w:rsidTr="00F078A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69729F7" w14:textId="77777777" w:rsidR="00F078A0" w:rsidRPr="009C77DA" w:rsidRDefault="00000000" w:rsidP="00F078A0">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Севкупно</w:t>
            </w:r>
          </w:p>
        </w:tc>
        <w:tc>
          <w:tcPr>
            <w:tcW w:w="1240" w:type="dxa"/>
            <w:tcBorders>
              <w:top w:val="nil"/>
              <w:left w:val="nil"/>
              <w:bottom w:val="single" w:sz="4" w:space="0" w:color="auto"/>
              <w:right w:val="single" w:sz="4" w:space="0" w:color="auto"/>
            </w:tcBorders>
            <w:shd w:val="clear" w:color="auto" w:fill="auto"/>
            <w:noWrap/>
            <w:vAlign w:val="bottom"/>
            <w:hideMark/>
          </w:tcPr>
          <w:p w14:paraId="7031A425" w14:textId="77777777" w:rsidR="00F078A0" w:rsidRPr="009C77DA" w:rsidRDefault="00000000" w:rsidP="00F078A0">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11</w:t>
            </w:r>
          </w:p>
        </w:tc>
        <w:tc>
          <w:tcPr>
            <w:tcW w:w="960" w:type="dxa"/>
            <w:tcBorders>
              <w:top w:val="nil"/>
              <w:left w:val="nil"/>
              <w:bottom w:val="single" w:sz="4" w:space="0" w:color="auto"/>
              <w:right w:val="single" w:sz="4" w:space="0" w:color="auto"/>
            </w:tcBorders>
            <w:shd w:val="clear" w:color="auto" w:fill="auto"/>
            <w:noWrap/>
            <w:vAlign w:val="bottom"/>
            <w:hideMark/>
          </w:tcPr>
          <w:p w14:paraId="3B732138" w14:textId="77777777" w:rsidR="00F078A0" w:rsidRPr="009C77DA" w:rsidRDefault="00000000" w:rsidP="00F078A0">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44</w:t>
            </w:r>
          </w:p>
        </w:tc>
        <w:tc>
          <w:tcPr>
            <w:tcW w:w="960" w:type="dxa"/>
            <w:tcBorders>
              <w:top w:val="nil"/>
              <w:left w:val="nil"/>
              <w:bottom w:val="single" w:sz="4" w:space="0" w:color="auto"/>
              <w:right w:val="single" w:sz="4" w:space="0" w:color="auto"/>
            </w:tcBorders>
            <w:shd w:val="clear" w:color="auto" w:fill="auto"/>
            <w:noWrap/>
            <w:vAlign w:val="bottom"/>
            <w:hideMark/>
          </w:tcPr>
          <w:p w14:paraId="4ACE2BE6" w14:textId="77777777" w:rsidR="00F078A0" w:rsidRPr="009C77DA" w:rsidRDefault="00000000" w:rsidP="00F078A0">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2</w:t>
            </w:r>
          </w:p>
        </w:tc>
        <w:tc>
          <w:tcPr>
            <w:tcW w:w="960" w:type="dxa"/>
            <w:tcBorders>
              <w:top w:val="nil"/>
              <w:left w:val="nil"/>
              <w:bottom w:val="single" w:sz="4" w:space="0" w:color="auto"/>
              <w:right w:val="single" w:sz="4" w:space="0" w:color="auto"/>
            </w:tcBorders>
            <w:shd w:val="clear" w:color="auto" w:fill="auto"/>
            <w:noWrap/>
            <w:vAlign w:val="bottom"/>
            <w:hideMark/>
          </w:tcPr>
          <w:p w14:paraId="6276E620" w14:textId="77777777" w:rsidR="00F078A0" w:rsidRPr="009C77DA" w:rsidRDefault="00000000" w:rsidP="00F078A0">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06675616" w14:textId="77777777" w:rsidR="00F078A0" w:rsidRPr="009C77DA" w:rsidRDefault="00000000" w:rsidP="00F078A0">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0</w:t>
            </w:r>
          </w:p>
        </w:tc>
        <w:tc>
          <w:tcPr>
            <w:tcW w:w="960" w:type="dxa"/>
            <w:tcBorders>
              <w:top w:val="nil"/>
              <w:left w:val="nil"/>
              <w:bottom w:val="single" w:sz="4" w:space="0" w:color="auto"/>
              <w:right w:val="single" w:sz="4" w:space="0" w:color="auto"/>
            </w:tcBorders>
            <w:shd w:val="clear" w:color="auto" w:fill="auto"/>
            <w:noWrap/>
            <w:vAlign w:val="bottom"/>
            <w:hideMark/>
          </w:tcPr>
          <w:p w14:paraId="455E3227" w14:textId="77777777" w:rsidR="00F078A0" w:rsidRPr="009C77DA" w:rsidRDefault="00000000" w:rsidP="00F078A0">
            <w:pPr>
              <w:spacing w:after="0" w:line="240" w:lineRule="auto"/>
              <w:jc w:val="right"/>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58</w:t>
            </w:r>
          </w:p>
        </w:tc>
      </w:tr>
    </w:tbl>
    <w:p w14:paraId="0933F29B" w14:textId="77777777" w:rsidR="00BD2675" w:rsidRPr="009C77DA" w:rsidRDefault="00BD2675" w:rsidP="00A75BCD">
      <w:pPr>
        <w:spacing w:before="60" w:after="120" w:line="240" w:lineRule="auto"/>
        <w:rPr>
          <w:rFonts w:cs="Arial"/>
        </w:rPr>
      </w:pPr>
    </w:p>
    <w:p w14:paraId="28EEE054" w14:textId="77777777" w:rsidR="00F304C5" w:rsidRPr="009C77DA" w:rsidRDefault="00000000" w:rsidP="00A75BCD">
      <w:pPr>
        <w:spacing w:before="60" w:after="120" w:line="240" w:lineRule="auto"/>
        <w:rPr>
          <w:rFonts w:cs="Arial"/>
          <w:lang w:val="ru-RU"/>
        </w:rPr>
      </w:pPr>
      <w:r w:rsidRPr="009C77DA">
        <w:rPr>
          <w:rFonts w:cs="Arial"/>
          <w:lang w:val="mk"/>
        </w:rPr>
        <w:t>Графикон 12: План за насочена акција за вработување - напредок на акциите по цели</w:t>
      </w:r>
    </w:p>
    <w:p w14:paraId="6F20BCF2" w14:textId="6FB220DA" w:rsidR="00F304C5" w:rsidRPr="009C77DA" w:rsidRDefault="00861A46" w:rsidP="00A75BCD">
      <w:pPr>
        <w:spacing w:before="60" w:after="120" w:line="240" w:lineRule="auto"/>
        <w:rPr>
          <w:rFonts w:cs="Arial"/>
        </w:rPr>
      </w:pPr>
      <w:r w:rsidRPr="009C77DA">
        <w:rPr>
          <w:rFonts w:cs="Arial"/>
          <w:noProof/>
        </w:rPr>
        <mc:AlternateContent>
          <mc:Choice Requires="wps">
            <w:drawing>
              <wp:anchor distT="45720" distB="45720" distL="114300" distR="114300" simplePos="0" relativeHeight="251940864" behindDoc="0" locked="0" layoutInCell="1" allowOverlap="1" wp14:anchorId="49483495" wp14:editId="7E3A2AE0">
                <wp:simplePos x="0" y="0"/>
                <wp:positionH relativeFrom="column">
                  <wp:posOffset>304137</wp:posOffset>
                </wp:positionH>
                <wp:positionV relativeFrom="paragraph">
                  <wp:posOffset>61098</wp:posOffset>
                </wp:positionV>
                <wp:extent cx="5255812" cy="309880"/>
                <wp:effectExtent l="0" t="0" r="254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12" cy="309880"/>
                        </a:xfrm>
                        <a:prstGeom prst="rect">
                          <a:avLst/>
                        </a:prstGeom>
                        <a:solidFill>
                          <a:schemeClr val="bg1"/>
                        </a:solidFill>
                        <a:ln w="9525">
                          <a:noFill/>
                          <a:miter lim="800000"/>
                          <a:headEnd/>
                          <a:tailEnd/>
                        </a:ln>
                      </wps:spPr>
                      <wps:txbx>
                        <w:txbxContent>
                          <w:p w14:paraId="5274A2F7" w14:textId="59F678D0" w:rsidR="001E043C" w:rsidRPr="00861A46" w:rsidRDefault="00861A46" w:rsidP="001E043C">
                            <w:pPr>
                              <w:jc w:val="center"/>
                              <w:rPr>
                                <w:color w:val="595959" w:themeColor="text1" w:themeTint="A6"/>
                                <w:lang w:val="ru-RU"/>
                              </w:rPr>
                            </w:pPr>
                            <w:r w:rsidRPr="00861A46">
                              <w:rPr>
                                <w:color w:val="595959" w:themeColor="text1" w:themeTint="A6"/>
                                <w:lang w:val="mk"/>
                              </w:rPr>
                              <w:t>План за насочена акција за вработување - напредок на акциите по цели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9483495" id="_x0000_s1165" type="#_x0000_t202" style="position:absolute;margin-left:23.95pt;margin-top:4.8pt;width:413.85pt;height:24.4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" fillcolor="white [3212]" stroked="f">
                <v:textbox>
                  <w:txbxContent>
                    <w:p w14:paraId="5274A2F7" w14:textId="59F678D0" w:rsidR="001E043C" w:rsidRPr="00861A46" w:rsidRDefault="00861A46" w:rsidP="001E043C">
                      <w:pPr>
                        <w:jc w:val="center"/>
                        <w:rPr>
                          <w:color w:val="595959" w:themeColor="text1" w:themeTint="A6"/>
                          <w:lang w:val="ru-RU"/>
                        </w:rPr>
                      </w:pPr>
                      <w:r w:rsidRPr="00861A46">
                        <w:rPr>
                          <w:color w:val="595959" w:themeColor="text1" w:themeTint="A6"/>
                          <w:lang w:val="mk"/>
                        </w:rPr>
                        <w:t>План за насочена акција за вработување - напредок на акциите по цели</w:t>
                      </w:r>
                    </w:p>
                  </w:txbxContent>
                </v:textbox>
              </v:shape>
            </w:pict>
          </mc:Fallback>
        </mc:AlternateContent>
      </w:r>
      <w:r w:rsidRPr="009C77DA">
        <w:rPr>
          <w:rFonts w:cs="Arial"/>
          <w:noProof/>
        </w:rPr>
        <mc:AlternateContent>
          <mc:Choice Requires="wps">
            <w:drawing>
              <wp:anchor distT="45720" distB="45720" distL="114300" distR="114300" simplePos="0" relativeHeight="251954176" behindDoc="0" locked="0" layoutInCell="1" allowOverlap="1" wp14:anchorId="69D891BC" wp14:editId="1FA337EB">
                <wp:simplePos x="0" y="0"/>
                <wp:positionH relativeFrom="column">
                  <wp:posOffset>4144616</wp:posOffset>
                </wp:positionH>
                <wp:positionV relativeFrom="paragraph">
                  <wp:posOffset>1381015</wp:posOffset>
                </wp:positionV>
                <wp:extent cx="1411357" cy="2286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357" cy="228600"/>
                        </a:xfrm>
                        <a:prstGeom prst="rect">
                          <a:avLst/>
                        </a:prstGeom>
                        <a:solidFill>
                          <a:schemeClr val="bg1"/>
                        </a:solidFill>
                        <a:ln w="9525">
                          <a:noFill/>
                          <a:miter lim="800000"/>
                          <a:headEnd/>
                          <a:tailEnd/>
                        </a:ln>
                      </wps:spPr>
                      <wps:txbx>
                        <w:txbxContent>
                          <w:p w14:paraId="66FECD17" w14:textId="77777777" w:rsidR="001E043C" w:rsidRPr="00AB3082" w:rsidRDefault="00000000" w:rsidP="001E043C">
                            <w:pPr>
                              <w:rPr>
                                <w:color w:val="595959" w:themeColor="text1" w:themeTint="A6"/>
                                <w:sz w:val="16"/>
                                <w:szCs w:val="16"/>
                              </w:rPr>
                            </w:pPr>
                            <w:r w:rsidRPr="00AB3082">
                              <w:rPr>
                                <w:color w:val="595959" w:themeColor="text1" w:themeTint="A6"/>
                                <w:sz w:val="16"/>
                                <w:szCs w:val="16"/>
                                <w:lang w:val="mk"/>
                              </w:rPr>
                              <w:t>Ќе започне во иднина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69D891BC" id="Text Box 303" o:spid="_x0000_s1166" type="#_x0000_t202" style="position:absolute;margin-left:326.35pt;margin-top:108.75pt;width:111.15pt;height:18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" fillcolor="white [3212]" stroked="f">
                <v:textbox inset="0,0,0,0">
                  <w:txbxContent>
                    <w:p w14:paraId="66FECD17" w14:textId="77777777" w:rsidR="001E043C" w:rsidRPr="00AB3082" w:rsidRDefault="00000000" w:rsidP="001E043C">
                      <w:pPr>
                        <w:rPr>
                          <w:color w:val="595959" w:themeColor="text1" w:themeTint="A6"/>
                          <w:sz w:val="16"/>
                          <w:szCs w:val="16"/>
                        </w:rPr>
                      </w:pPr>
                      <w:r w:rsidRPr="00AB3082">
                        <w:rPr>
                          <w:color w:val="595959" w:themeColor="text1" w:themeTint="A6"/>
                          <w:sz w:val="16"/>
                          <w:szCs w:val="16"/>
                          <w:lang w:val="mk"/>
                        </w:rPr>
                        <w:t xml:space="preserve">Ќе </w:t>
                      </w:r>
                      <w:r w:rsidRPr="00AB3082">
                        <w:rPr>
                          <w:color w:val="595959" w:themeColor="text1" w:themeTint="A6"/>
                          <w:sz w:val="16"/>
                          <w:szCs w:val="16"/>
                          <w:lang w:val="mk"/>
                        </w:rPr>
                        <w:t>започне во иднина</w:t>
                      </w:r>
                    </w:p>
                  </w:txbxContent>
                </v:textbox>
              </v:shape>
            </w:pict>
          </mc:Fallback>
        </mc:AlternateContent>
      </w:r>
      <w:r w:rsidRPr="009C77DA">
        <w:rPr>
          <w:rFonts w:cs="Arial"/>
          <w:noProof/>
        </w:rPr>
        <mc:AlternateContent>
          <mc:Choice Requires="wps">
            <w:drawing>
              <wp:anchor distT="45720" distB="45720" distL="114300" distR="114300" simplePos="0" relativeHeight="251943936" behindDoc="0" locked="0" layoutInCell="1" allowOverlap="1" wp14:anchorId="53858B39" wp14:editId="453AE4BF">
                <wp:simplePos x="0" y="0"/>
                <wp:positionH relativeFrom="column">
                  <wp:posOffset>51435</wp:posOffset>
                </wp:positionH>
                <wp:positionV relativeFrom="paragraph">
                  <wp:posOffset>558800</wp:posOffset>
                </wp:positionV>
                <wp:extent cx="563880" cy="186055"/>
                <wp:effectExtent l="0" t="0" r="7620" b="444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86055"/>
                        </a:xfrm>
                        <a:prstGeom prst="rect">
                          <a:avLst/>
                        </a:prstGeom>
                        <a:solidFill>
                          <a:schemeClr val="bg1"/>
                        </a:solidFill>
                        <a:ln w="9525">
                          <a:noFill/>
                          <a:miter lim="800000"/>
                          <a:headEnd/>
                          <a:tailEnd/>
                        </a:ln>
                      </wps:spPr>
                      <wps:txbx>
                        <w:txbxContent>
                          <w:p w14:paraId="19919558" w14:textId="77777777" w:rsidR="001E043C" w:rsidRPr="00AB3082" w:rsidRDefault="00000000" w:rsidP="001E043C">
                            <w:pPr>
                              <w:jc w:val="right"/>
                              <w:rPr>
                                <w:color w:val="595959" w:themeColor="text1" w:themeTint="A6"/>
                                <w:sz w:val="16"/>
                                <w:szCs w:val="16"/>
                              </w:rPr>
                            </w:pPr>
                            <w:r w:rsidRPr="00AB3082">
                              <w:rPr>
                                <w:color w:val="595959" w:themeColor="text1" w:themeTint="A6"/>
                                <w:sz w:val="16"/>
                                <w:szCs w:val="16"/>
                                <w:lang w:val="mk"/>
                              </w:rPr>
                              <w:t>Цел 1</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98" o:spid="_x0000_s1164" type="#_x0000_t202" style="width:44.4pt;height:14.65pt;margin-top:44pt;margin-left:4.05pt;mso-height-percent:0;mso-height-relative:margin;mso-width-percent:0;mso-width-relative:margin;mso-wrap-distance-bottom:3.6pt;mso-wrap-distance-left:9pt;mso-wrap-distance-right:9pt;mso-wrap-distance-top:3.6pt;position:absolute;v-text-anchor:top;z-index:251942912" fillcolor="white" stroked="f" strokeweight="0.75pt">
                <v:textbox inset="0,0,0,0">
                  <w:txbxContent>
                    <w:p w:rsidR="001E043C" w:rsidRPr="00AB3082" w:rsidP="001E043C" w14:paraId="61F432CA" w14:textId="77777777">
                      <w:pPr>
                        <w:bidi w:val="0"/>
                        <w:jc w:val="right"/>
                        <w:rPr>
                          <w:color w:val="595959" w:themeColor="text1" w:themeTint="A6"/>
                          <w:sz w:val="16"/>
                          <w:szCs w:val="16"/>
                        </w:rPr>
                      </w:pPr>
                      <w:r w:rsidRPr="00AB3082">
                        <w:rPr>
                          <w:color w:val="595959" w:themeColor="text1" w:themeTint="A6"/>
                          <w:sz w:val="16"/>
                          <w:szCs w:val="16"/>
                          <w:rtl w:val="0"/>
                          <w:lang w:val="mk"/>
                        </w:rPr>
                        <w:t>Цел 1</w:t>
                      </w:r>
                    </w:p>
                  </w:txbxContent>
                </v:textbox>
              </v:shape>
            </w:pict>
          </mc:Fallback>
        </mc:AlternateContent>
      </w:r>
      <w:r w:rsidRPr="009C77DA">
        <w:rPr>
          <w:rFonts w:cs="Arial"/>
          <w:noProof/>
        </w:rPr>
        <mc:AlternateContent>
          <mc:Choice Requires="wps">
            <w:drawing>
              <wp:anchor distT="45720" distB="45720" distL="114300" distR="114300" simplePos="0" relativeHeight="251956224" behindDoc="0" locked="0" layoutInCell="1" allowOverlap="1" wp14:anchorId="7F664175" wp14:editId="10EA300D">
                <wp:simplePos x="0" y="0"/>
                <wp:positionH relativeFrom="margin">
                  <wp:posOffset>62230</wp:posOffset>
                </wp:positionH>
                <wp:positionV relativeFrom="paragraph">
                  <wp:posOffset>840740</wp:posOffset>
                </wp:positionV>
                <wp:extent cx="560070" cy="181610"/>
                <wp:effectExtent l="0" t="0" r="0" b="889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81610"/>
                        </a:xfrm>
                        <a:prstGeom prst="rect">
                          <a:avLst/>
                        </a:prstGeom>
                        <a:solidFill>
                          <a:schemeClr val="bg1"/>
                        </a:solidFill>
                        <a:ln w="9525">
                          <a:noFill/>
                          <a:miter lim="800000"/>
                          <a:headEnd/>
                          <a:tailEnd/>
                        </a:ln>
                      </wps:spPr>
                      <wps:txbx>
                        <w:txbxContent>
                          <w:p w14:paraId="0666657E" w14:textId="77777777" w:rsidR="001E043C" w:rsidRPr="00AB3082" w:rsidRDefault="00000000" w:rsidP="001E043C">
                            <w:pPr>
                              <w:jc w:val="right"/>
                              <w:rPr>
                                <w:color w:val="595959" w:themeColor="text1" w:themeTint="A6"/>
                                <w:sz w:val="16"/>
                                <w:szCs w:val="16"/>
                              </w:rPr>
                            </w:pPr>
                            <w:r w:rsidRPr="00AB3082">
                              <w:rPr>
                                <w:color w:val="595959" w:themeColor="text1" w:themeTint="A6"/>
                                <w:sz w:val="16"/>
                                <w:szCs w:val="16"/>
                                <w:lang w:val="mk"/>
                              </w:rPr>
                              <w:t>Цел 2</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304" o:spid="_x0000_s1165" type="#_x0000_t202" style="width:44.1pt;height:14.3pt;margin-top:66.2pt;margin-left:4.9pt;mso-height-percent:0;mso-height-relative:margin;mso-position-horizontal-relative:margin;mso-width-percent:0;mso-width-relative:margin;mso-wrap-distance-bottom:3.6pt;mso-wrap-distance-left:9pt;mso-wrap-distance-right:9pt;mso-wrap-distance-top:3.6pt;position:absolute;v-text-anchor:top;z-index:251955200" fillcolor="white" stroked="f" strokeweight="0.75pt">
                <v:textbox inset="0,0,0,0">
                  <w:txbxContent>
                    <w:p w:rsidR="001E043C" w:rsidRPr="00AB3082" w:rsidP="001E043C" w14:paraId="4DA02A81" w14:textId="77777777">
                      <w:pPr>
                        <w:bidi w:val="0"/>
                        <w:jc w:val="right"/>
                        <w:rPr>
                          <w:color w:val="595959" w:themeColor="text1" w:themeTint="A6"/>
                          <w:sz w:val="16"/>
                          <w:szCs w:val="16"/>
                        </w:rPr>
                      </w:pPr>
                      <w:r w:rsidRPr="00AB3082">
                        <w:rPr>
                          <w:color w:val="595959" w:themeColor="text1" w:themeTint="A6"/>
                          <w:sz w:val="16"/>
                          <w:szCs w:val="16"/>
                          <w:rtl w:val="0"/>
                          <w:lang w:val="mk"/>
                        </w:rPr>
                        <w:t>Цел 2</w:t>
                      </w:r>
                    </w:p>
                  </w:txbxContent>
                </v:textbox>
                <w10:wrap anchorx="margin"/>
              </v:shape>
            </w:pict>
          </mc:Fallback>
        </mc:AlternateContent>
      </w:r>
      <w:r w:rsidRPr="009C77DA">
        <w:rPr>
          <w:rFonts w:cs="Arial"/>
          <w:noProof/>
        </w:rPr>
        <mc:AlternateContent>
          <mc:Choice Requires="wps">
            <w:drawing>
              <wp:anchor distT="45720" distB="45720" distL="114300" distR="114300" simplePos="0" relativeHeight="251945984" behindDoc="0" locked="0" layoutInCell="1" allowOverlap="1" wp14:anchorId="034210A8" wp14:editId="1885BDC6">
                <wp:simplePos x="0" y="0"/>
                <wp:positionH relativeFrom="column">
                  <wp:posOffset>1422400</wp:posOffset>
                </wp:positionH>
                <wp:positionV relativeFrom="paragraph">
                  <wp:posOffset>1386205</wp:posOffset>
                </wp:positionV>
                <wp:extent cx="605790" cy="194945"/>
                <wp:effectExtent l="0" t="0" r="381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94945"/>
                        </a:xfrm>
                        <a:prstGeom prst="rect">
                          <a:avLst/>
                        </a:prstGeom>
                        <a:solidFill>
                          <a:schemeClr val="bg1"/>
                        </a:solidFill>
                        <a:ln w="9525">
                          <a:noFill/>
                          <a:miter lim="800000"/>
                          <a:headEnd/>
                          <a:tailEnd/>
                        </a:ln>
                      </wps:spPr>
                      <wps:txbx>
                        <w:txbxContent>
                          <w:p w14:paraId="1FEBBF30" w14:textId="77777777" w:rsidR="001E043C" w:rsidRPr="00AB3082" w:rsidRDefault="00000000" w:rsidP="001E043C">
                            <w:pPr>
                              <w:rPr>
                                <w:color w:val="595959" w:themeColor="text1" w:themeTint="A6"/>
                                <w:sz w:val="16"/>
                                <w:szCs w:val="16"/>
                              </w:rPr>
                            </w:pPr>
                            <w:r w:rsidRPr="00AB3082">
                              <w:rPr>
                                <w:color w:val="595959" w:themeColor="text1" w:themeTint="A6"/>
                                <w:sz w:val="16"/>
                                <w:szCs w:val="16"/>
                                <w:lang w:val="mk"/>
                              </w:rPr>
                              <w:t>Завршено</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299" o:spid="_x0000_s1166" type="#_x0000_t202" style="width:47.7pt;height:15.35pt;margin-top:109.15pt;margin-left:112pt;mso-height-percent:0;mso-height-relative:margin;mso-width-percent:0;mso-width-relative:margin;mso-wrap-distance-bottom:3.6pt;mso-wrap-distance-left:9pt;mso-wrap-distance-right:9pt;mso-wrap-distance-top:3.6pt;position:absolute;v-text-anchor:top;z-index:251944960" fillcolor="white" stroked="f" strokeweight="0.75pt">
                <v:textbox inset="0,0,0,0">
                  <w:txbxContent>
                    <w:p w:rsidR="001E043C" w:rsidRPr="00AB3082" w:rsidP="001E043C" w14:paraId="62F2DF5D" w14:textId="77777777">
                      <w:pPr>
                        <w:bidi w:val="0"/>
                        <w:rPr>
                          <w:color w:val="595959" w:themeColor="text1" w:themeTint="A6"/>
                          <w:sz w:val="16"/>
                          <w:szCs w:val="16"/>
                        </w:rPr>
                      </w:pPr>
                      <w:r w:rsidRPr="00AB3082">
                        <w:rPr>
                          <w:color w:val="595959" w:themeColor="text1" w:themeTint="A6"/>
                          <w:sz w:val="16"/>
                          <w:szCs w:val="16"/>
                          <w:rtl w:val="0"/>
                          <w:lang w:val="mk"/>
                        </w:rPr>
                        <w:t>Завршено</w:t>
                      </w:r>
                    </w:p>
                  </w:txbxContent>
                </v:textbox>
              </v:shape>
            </w:pict>
          </mc:Fallback>
        </mc:AlternateContent>
      </w:r>
      <w:r w:rsidRPr="009C77DA">
        <w:rPr>
          <w:rFonts w:cs="Arial"/>
          <w:noProof/>
        </w:rPr>
        <mc:AlternateContent>
          <mc:Choice Requires="wps">
            <w:drawing>
              <wp:anchor distT="45720" distB="45720" distL="114300" distR="114300" simplePos="0" relativeHeight="251948032" behindDoc="0" locked="0" layoutInCell="1" allowOverlap="1" wp14:anchorId="5DCE0602" wp14:editId="43C96A98">
                <wp:simplePos x="0" y="0"/>
                <wp:positionH relativeFrom="column">
                  <wp:posOffset>2148205</wp:posOffset>
                </wp:positionH>
                <wp:positionV relativeFrom="paragraph">
                  <wp:posOffset>1384300</wp:posOffset>
                </wp:positionV>
                <wp:extent cx="461010" cy="21717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7170"/>
                        </a:xfrm>
                        <a:prstGeom prst="rect">
                          <a:avLst/>
                        </a:prstGeom>
                        <a:solidFill>
                          <a:schemeClr val="bg1"/>
                        </a:solidFill>
                        <a:ln w="9525">
                          <a:noFill/>
                          <a:miter lim="800000"/>
                          <a:headEnd/>
                          <a:tailEnd/>
                        </a:ln>
                      </wps:spPr>
                      <wps:txbx>
                        <w:txbxContent>
                          <w:p w14:paraId="0527FD8C" w14:textId="77777777" w:rsidR="001E043C" w:rsidRPr="00AB3082" w:rsidRDefault="00000000" w:rsidP="001E043C">
                            <w:pPr>
                              <w:rPr>
                                <w:color w:val="595959" w:themeColor="text1" w:themeTint="A6"/>
                                <w:sz w:val="16"/>
                                <w:szCs w:val="16"/>
                              </w:rPr>
                            </w:pPr>
                            <w:r w:rsidRPr="00AB3082">
                              <w:rPr>
                                <w:color w:val="595959" w:themeColor="text1" w:themeTint="A6"/>
                                <w:sz w:val="16"/>
                                <w:szCs w:val="16"/>
                                <w:lang w:val="mk"/>
                              </w:rPr>
                              <w:t>Навреме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300" o:spid="_x0000_s1167" type="#_x0000_t202" style="width:36.3pt;height:17.1pt;margin-top:109pt;margin-left:169.15pt;mso-height-percent:0;mso-height-relative:margin;mso-width-percent:0;mso-width-relative:margin;mso-wrap-distance-bottom:3.6pt;mso-wrap-distance-left:9pt;mso-wrap-distance-right:9pt;mso-wrap-distance-top:3.6pt;position:absolute;v-text-anchor:top;z-index:251947008" fillcolor="white" stroked="f" strokeweight="0.75pt">
                <v:textbox inset="0,0,0,0">
                  <w:txbxContent>
                    <w:p w:rsidR="001E043C" w:rsidRPr="00AB3082" w:rsidP="001E043C" w14:paraId="524876E9" w14:textId="77777777">
                      <w:pPr>
                        <w:bidi w:val="0"/>
                        <w:rPr>
                          <w:color w:val="595959" w:themeColor="text1" w:themeTint="A6"/>
                          <w:sz w:val="16"/>
                          <w:szCs w:val="16"/>
                        </w:rPr>
                      </w:pPr>
                      <w:r w:rsidRPr="00AB3082">
                        <w:rPr>
                          <w:color w:val="595959" w:themeColor="text1" w:themeTint="A6"/>
                          <w:sz w:val="16"/>
                          <w:szCs w:val="16"/>
                          <w:rtl w:val="0"/>
                          <w:lang w:val="mk"/>
                        </w:rPr>
                        <w:t>Навреме</w:t>
                      </w:r>
                    </w:p>
                  </w:txbxContent>
                </v:textbox>
              </v:shape>
            </w:pict>
          </mc:Fallback>
        </mc:AlternateContent>
      </w:r>
      <w:r w:rsidRPr="009C77DA">
        <w:rPr>
          <w:rFonts w:cs="Arial"/>
          <w:noProof/>
        </w:rPr>
        <mc:AlternateContent>
          <mc:Choice Requires="wps">
            <w:drawing>
              <wp:anchor distT="45720" distB="45720" distL="114300" distR="114300" simplePos="0" relativeHeight="251950080" behindDoc="0" locked="0" layoutInCell="1" allowOverlap="1" wp14:anchorId="210B2A54" wp14:editId="44639B94">
                <wp:simplePos x="0" y="0"/>
                <wp:positionH relativeFrom="column">
                  <wp:posOffset>2765425</wp:posOffset>
                </wp:positionH>
                <wp:positionV relativeFrom="paragraph">
                  <wp:posOffset>1386205</wp:posOffset>
                </wp:positionV>
                <wp:extent cx="643890" cy="200025"/>
                <wp:effectExtent l="0" t="0" r="381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00025"/>
                        </a:xfrm>
                        <a:prstGeom prst="rect">
                          <a:avLst/>
                        </a:prstGeom>
                        <a:solidFill>
                          <a:schemeClr val="bg1"/>
                        </a:solidFill>
                        <a:ln w="9525">
                          <a:noFill/>
                          <a:miter lim="800000"/>
                          <a:headEnd/>
                          <a:tailEnd/>
                        </a:ln>
                      </wps:spPr>
                      <wps:txbx>
                        <w:txbxContent>
                          <w:p w14:paraId="4A294D8F" w14:textId="77777777" w:rsidR="001E043C" w:rsidRPr="00AB3082" w:rsidRDefault="00000000" w:rsidP="001E043C">
                            <w:pPr>
                              <w:rPr>
                                <w:color w:val="595959" w:themeColor="text1" w:themeTint="A6"/>
                                <w:sz w:val="16"/>
                                <w:szCs w:val="16"/>
                              </w:rPr>
                            </w:pPr>
                            <w:r w:rsidRPr="00AB3082">
                              <w:rPr>
                                <w:color w:val="595959" w:themeColor="text1" w:themeTint="A6"/>
                                <w:sz w:val="16"/>
                                <w:szCs w:val="16"/>
                                <w:lang w:val="mk"/>
                              </w:rPr>
                              <w:t>Доцнење</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id="Text Box 301" o:spid="_x0000_s1168" type="#_x0000_t202" style="width:50.7pt;height:15.75pt;margin-top:109.15pt;margin-left:217.75pt;mso-height-percent:0;mso-height-relative:margin;mso-width-percent:0;mso-width-relative:margin;mso-wrap-distance-bottom:3.6pt;mso-wrap-distance-left:9pt;mso-wrap-distance-right:9pt;mso-wrap-distance-top:3.6pt;position:absolute;v-text-anchor:top;z-index:251949056" fillcolor="white" stroked="f" strokeweight="0.75pt">
                <v:textbox inset="0,0,0,0">
                  <w:txbxContent>
                    <w:p w:rsidR="001E043C" w:rsidRPr="00AB3082" w:rsidP="001E043C" w14:paraId="38C7A75F" w14:textId="77777777">
                      <w:pPr>
                        <w:bidi w:val="0"/>
                        <w:rPr>
                          <w:color w:val="595959" w:themeColor="text1" w:themeTint="A6"/>
                          <w:sz w:val="16"/>
                          <w:szCs w:val="16"/>
                        </w:rPr>
                      </w:pPr>
                      <w:r w:rsidRPr="00AB3082">
                        <w:rPr>
                          <w:color w:val="595959" w:themeColor="text1" w:themeTint="A6"/>
                          <w:sz w:val="16"/>
                          <w:szCs w:val="16"/>
                          <w:rtl w:val="0"/>
                          <w:lang w:val="mk"/>
                        </w:rPr>
                        <w:t>Доцнење</w:t>
                      </w:r>
                    </w:p>
                  </w:txbxContent>
                </v:textbox>
              </v:shape>
            </w:pict>
          </mc:Fallback>
        </mc:AlternateContent>
      </w:r>
      <w:r w:rsidRPr="009C77DA">
        <w:rPr>
          <w:rFonts w:cs="Arial"/>
          <w:noProof/>
        </w:rPr>
        <mc:AlternateContent>
          <mc:Choice Requires="wps">
            <w:drawing>
              <wp:anchor distT="45720" distB="45720" distL="114300" distR="114300" simplePos="0" relativeHeight="251952128" behindDoc="0" locked="0" layoutInCell="1" allowOverlap="1" wp14:anchorId="3C54460C" wp14:editId="0CA0348F">
                <wp:simplePos x="0" y="0"/>
                <wp:positionH relativeFrom="margin">
                  <wp:posOffset>3578225</wp:posOffset>
                </wp:positionH>
                <wp:positionV relativeFrom="paragraph">
                  <wp:posOffset>1385570</wp:posOffset>
                </wp:positionV>
                <wp:extent cx="441960" cy="224155"/>
                <wp:effectExtent l="0" t="0" r="0" b="444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24155"/>
                        </a:xfrm>
                        <a:prstGeom prst="rect">
                          <a:avLst/>
                        </a:prstGeom>
                        <a:solidFill>
                          <a:schemeClr val="bg1"/>
                        </a:solidFill>
                        <a:ln w="9525">
                          <a:noFill/>
                          <a:miter lim="800000"/>
                          <a:headEnd/>
                          <a:tailEnd/>
                        </a:ln>
                      </wps:spPr>
                      <wps:txbx>
                        <w:txbxContent>
                          <w:p w14:paraId="3769C2D3" w14:textId="77777777" w:rsidR="001E043C" w:rsidRPr="00AB3082" w:rsidRDefault="00000000" w:rsidP="001E043C">
                            <w:pPr>
                              <w:rPr>
                                <w:color w:val="595959" w:themeColor="text1" w:themeTint="A6"/>
                                <w:sz w:val="16"/>
                                <w:szCs w:val="16"/>
                              </w:rPr>
                            </w:pPr>
                            <w:r w:rsidRPr="00AB3082">
                              <w:rPr>
                                <w:color w:val="595959" w:themeColor="text1" w:themeTint="A6"/>
                                <w:sz w:val="16"/>
                                <w:szCs w:val="16"/>
                                <w:lang w:val="mk"/>
                              </w:rPr>
                              <w:t>Паузира</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C54460C" id="Text Box 302" o:spid="_x0000_s1172" type="#_x0000_t202" style="position:absolute;margin-left:281.75pt;margin-top:109.1pt;width:34.8pt;height:17.65pt;z-index:25195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" fillcolor="white [3212]" stroked="f">
                <v:textbox inset="0,0,0,0">
                  <w:txbxContent>
                    <w:p w14:paraId="3769C2D3" w14:textId="77777777" w:rsidR="001E043C" w:rsidRPr="00AB3082" w:rsidRDefault="00000000" w:rsidP="001E043C">
                      <w:pPr>
                        <w:rPr>
                          <w:color w:val="595959" w:themeColor="text1" w:themeTint="A6"/>
                          <w:sz w:val="16"/>
                          <w:szCs w:val="16"/>
                        </w:rPr>
                      </w:pPr>
                      <w:r w:rsidRPr="00AB3082">
                        <w:rPr>
                          <w:color w:val="595959" w:themeColor="text1" w:themeTint="A6"/>
                          <w:sz w:val="16"/>
                          <w:szCs w:val="16"/>
                          <w:lang w:val="mk"/>
                        </w:rPr>
                        <w:t>Паузира</w:t>
                      </w:r>
                    </w:p>
                  </w:txbxContent>
                </v:textbox>
                <w10:wrap anchorx="margin"/>
              </v:shape>
            </w:pict>
          </mc:Fallback>
        </mc:AlternateContent>
      </w:r>
      <w:r w:rsidR="00BD2675" w:rsidRPr="009C77DA">
        <w:rPr>
          <w:rFonts w:cs="Arial"/>
          <w:noProof/>
          <w:lang w:eastAsia="en-AU"/>
        </w:rPr>
        <w:drawing>
          <wp:inline distT="0" distB="0" distL="0" distR="0" wp14:anchorId="400D73B1" wp14:editId="107C62D6">
            <wp:extent cx="5968365" cy="1640205"/>
            <wp:effectExtent l="0" t="0" r="0" b="0"/>
            <wp:docPr id="24" name="Picture 24" descr="Графикон на кој визуелно се прикажуваат податоци за Планот за насочена акција за вонредни ситуации од Табелата 12 на страницат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Графикон на кој визуелно се прикажуваат податоци за Планот за насочена акција за вонредни ситуации од Табелата 12 на страницата 18."/>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968365" cy="1640205"/>
                    </a:xfrm>
                    <a:prstGeom prst="rect">
                      <a:avLst/>
                    </a:prstGeom>
                    <a:noFill/>
                  </pic:spPr>
                </pic:pic>
              </a:graphicData>
            </a:graphic>
          </wp:inline>
        </w:drawing>
      </w:r>
    </w:p>
    <w:p w14:paraId="55FD863A" w14:textId="77777777" w:rsidR="00F304C5" w:rsidRPr="009C77DA" w:rsidRDefault="00F304C5" w:rsidP="00A75BCD">
      <w:pPr>
        <w:spacing w:before="60" w:after="120" w:line="240" w:lineRule="auto"/>
        <w:rPr>
          <w:rFonts w:cs="Arial"/>
        </w:rPr>
      </w:pPr>
    </w:p>
    <w:p w14:paraId="7A1331B7" w14:textId="77777777" w:rsidR="00F304C5" w:rsidRPr="009C77DA" w:rsidRDefault="00F304C5" w:rsidP="00A75BCD">
      <w:pPr>
        <w:spacing w:before="60" w:after="120" w:line="240" w:lineRule="auto"/>
        <w:rPr>
          <w:rFonts w:cs="Arial"/>
        </w:rPr>
      </w:pPr>
    </w:p>
    <w:p w14:paraId="4D6720BB" w14:textId="77777777" w:rsidR="005E6259" w:rsidRPr="009C77DA" w:rsidRDefault="005E6259" w:rsidP="00A75BCD">
      <w:pPr>
        <w:spacing w:before="60" w:after="120" w:line="240" w:lineRule="auto"/>
        <w:rPr>
          <w:rFonts w:cs="Arial"/>
        </w:rPr>
      </w:pPr>
    </w:p>
    <w:p w14:paraId="085F8B77" w14:textId="77777777" w:rsidR="00A75BCD" w:rsidRPr="009C77DA" w:rsidRDefault="00000000">
      <w:pPr>
        <w:rPr>
          <w:rFonts w:cs="Arial"/>
        </w:rPr>
      </w:pPr>
      <w:r w:rsidRPr="009C77DA">
        <w:rPr>
          <w:rFonts w:cs="Arial"/>
        </w:rPr>
        <w:br w:type="page"/>
      </w:r>
    </w:p>
    <w:p w14:paraId="54760C6D" w14:textId="77777777" w:rsidR="00A81E84" w:rsidRPr="009C77DA" w:rsidRDefault="00000000" w:rsidP="00D868B5">
      <w:pPr>
        <w:pStyle w:val="Heading1"/>
        <w:rPr>
          <w:rFonts w:cs="Arial"/>
          <w:sz w:val="22"/>
          <w:szCs w:val="22"/>
          <w:lang w:val="ru-RU"/>
        </w:rPr>
      </w:pPr>
      <w:bookmarkStart w:id="10" w:name="_Toc256000007"/>
      <w:r w:rsidRPr="009C77DA">
        <w:rPr>
          <w:rFonts w:cs="Arial"/>
          <w:sz w:val="22"/>
          <w:szCs w:val="22"/>
          <w:lang w:val="mk"/>
        </w:rPr>
        <w:lastRenderedPageBreak/>
        <w:t>Акции во пракса</w:t>
      </w:r>
      <w:bookmarkEnd w:id="10"/>
    </w:p>
    <w:p w14:paraId="4FC79447" w14:textId="77777777" w:rsidR="005D0130" w:rsidRPr="009C77DA" w:rsidRDefault="00000000" w:rsidP="00A75BCD">
      <w:pPr>
        <w:spacing w:before="60" w:after="120" w:line="240" w:lineRule="auto"/>
        <w:rPr>
          <w:rFonts w:cs="Arial"/>
          <w:lang w:val="ru-RU"/>
        </w:rPr>
      </w:pPr>
      <w:r w:rsidRPr="009C77DA">
        <w:rPr>
          <w:rFonts w:cs="Arial"/>
          <w:lang w:val="mk"/>
        </w:rPr>
        <w:t xml:space="preserve">Сите нивоа на владеење се посветени на примена на акциите според петте планови за насочена акција и направија голем напредок со голем број акции во извештајниот период. </w:t>
      </w:r>
    </w:p>
    <w:p w14:paraId="36904A1A" w14:textId="77777777" w:rsidR="005D0130" w:rsidRPr="009C77DA" w:rsidRDefault="00000000" w:rsidP="00A75BCD">
      <w:pPr>
        <w:spacing w:before="60" w:after="120" w:line="240" w:lineRule="auto"/>
        <w:rPr>
          <w:rFonts w:cs="Arial"/>
          <w:lang w:val="ru-RU"/>
        </w:rPr>
      </w:pPr>
      <w:r w:rsidRPr="009C77DA">
        <w:rPr>
          <w:rFonts w:cs="Arial"/>
          <w:lang w:val="mk"/>
        </w:rPr>
        <w:t>Во следниот дел се дадени одбрани примери за секој план за насочена акција, и од секоја влада, за остварените активности, и како тие акции придонесуваат за подобрени резултати за луѓето со попреченост.</w:t>
      </w:r>
    </w:p>
    <w:p w14:paraId="587786E9" w14:textId="77777777" w:rsidR="005D0130" w:rsidRPr="009C77DA" w:rsidRDefault="005D0130" w:rsidP="00A75BCD">
      <w:pPr>
        <w:spacing w:before="60" w:after="120" w:line="240" w:lineRule="auto"/>
        <w:rPr>
          <w:rFonts w:cs="Arial"/>
          <w:lang w:val="ru-RU"/>
        </w:rPr>
      </w:pPr>
    </w:p>
    <w:p w14:paraId="7C7F6CB6" w14:textId="77777777" w:rsidR="007B0106" w:rsidRPr="009C77DA" w:rsidRDefault="00000000" w:rsidP="007B0106">
      <w:pPr>
        <w:spacing w:before="60" w:after="120" w:line="240" w:lineRule="auto"/>
        <w:rPr>
          <w:rFonts w:cs="Arial"/>
          <w:lang w:val="ru-RU"/>
        </w:rPr>
      </w:pPr>
      <w:r w:rsidRPr="009C77DA">
        <w:rPr>
          <w:rFonts w:cs="Arial"/>
          <w:highlight w:val="yellow"/>
          <w:lang w:val="mk"/>
        </w:rPr>
        <w:t>План за насочена акција за вработување</w:t>
      </w:r>
    </w:p>
    <w:tbl>
      <w:tblPr>
        <w:tblW w:w="9918" w:type="dxa"/>
        <w:tblLook w:val="04A0" w:firstRow="1" w:lastRow="0" w:firstColumn="1" w:lastColumn="0" w:noHBand="0" w:noVBand="1"/>
      </w:tblPr>
      <w:tblGrid>
        <w:gridCol w:w="2542"/>
        <w:gridCol w:w="7376"/>
      </w:tblGrid>
      <w:tr w:rsidR="00454032" w:rsidRPr="00DA395F" w14:paraId="045E1849" w14:textId="77777777" w:rsidTr="00951CBA">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F7A7AAD" w14:textId="77777777" w:rsidR="00D9560A" w:rsidRPr="009C77DA" w:rsidRDefault="00D9560A" w:rsidP="00CB3DE2">
            <w:pPr>
              <w:spacing w:after="0" w:line="240" w:lineRule="auto"/>
              <w:rPr>
                <w:rFonts w:ascii="Calibri" w:eastAsia="Times New Roman" w:hAnsi="Calibri" w:cs="Calibri"/>
                <w:b/>
                <w:bCs/>
                <w:color w:val="000000"/>
                <w:lang w:val="ru-RU" w:eastAsia="en-AU"/>
              </w:rPr>
            </w:pPr>
          </w:p>
        </w:tc>
        <w:tc>
          <w:tcPr>
            <w:tcW w:w="73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8C122BA" w14:textId="77777777" w:rsidR="00D9560A" w:rsidRPr="009C77DA" w:rsidRDefault="00000000" w:rsidP="00CB3DE2">
            <w:pPr>
              <w:spacing w:after="0" w:line="240" w:lineRule="auto"/>
              <w:rPr>
                <w:rFonts w:ascii="Calibri" w:eastAsia="Times New Roman" w:hAnsi="Calibri" w:cs="Calibri"/>
                <w:b/>
                <w:bCs/>
                <w:color w:val="000000"/>
                <w:highlight w:val="yellow"/>
                <w:lang w:val="ru-RU" w:eastAsia="en-AU"/>
              </w:rPr>
            </w:pPr>
            <w:r w:rsidRPr="009C77DA">
              <w:rPr>
                <w:rFonts w:ascii="Calibri" w:eastAsia="Times New Roman" w:hAnsi="Calibri" w:cs="Calibri"/>
                <w:b/>
                <w:bCs/>
                <w:color w:val="000000"/>
                <w:lang w:val="mk" w:eastAsia="en-AU"/>
              </w:rPr>
              <w:t>Поддршка за премин на ученици од училиште кон вработување</w:t>
            </w:r>
          </w:p>
        </w:tc>
      </w:tr>
      <w:tr w:rsidR="00454032" w:rsidRPr="00DA395F" w14:paraId="33681568" w14:textId="77777777" w:rsidTr="00951CBA">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4C69" w14:textId="77777777" w:rsidR="00D9560A"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Јурисдикција/Агенција</w:t>
            </w:r>
          </w:p>
        </w:tc>
        <w:tc>
          <w:tcPr>
            <w:tcW w:w="7376" w:type="dxa"/>
            <w:tcBorders>
              <w:top w:val="single" w:sz="4" w:space="0" w:color="auto"/>
              <w:left w:val="nil"/>
              <w:bottom w:val="single" w:sz="4" w:space="0" w:color="auto"/>
              <w:right w:val="single" w:sz="4" w:space="0" w:color="auto"/>
            </w:tcBorders>
            <w:shd w:val="clear" w:color="auto" w:fill="auto"/>
            <w:vAlign w:val="center"/>
            <w:hideMark/>
          </w:tcPr>
          <w:p w14:paraId="403E3235"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Северна Територија</w:t>
            </w:r>
          </w:p>
          <w:p w14:paraId="2D1901D5"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Министерство за образование</w:t>
            </w:r>
          </w:p>
        </w:tc>
      </w:tr>
      <w:tr w:rsidR="00454032" w:rsidRPr="009C77DA" w14:paraId="52201405" w14:textId="77777777" w:rsidTr="00951CB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B0A0622" w14:textId="77777777" w:rsidR="00D9560A"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План за насочена акција (TAP)</w:t>
            </w:r>
          </w:p>
        </w:tc>
        <w:tc>
          <w:tcPr>
            <w:tcW w:w="7376" w:type="dxa"/>
            <w:tcBorders>
              <w:top w:val="nil"/>
              <w:left w:val="nil"/>
              <w:bottom w:val="single" w:sz="4" w:space="0" w:color="auto"/>
              <w:right w:val="single" w:sz="4" w:space="0" w:color="auto"/>
            </w:tcBorders>
            <w:shd w:val="clear" w:color="auto" w:fill="auto"/>
            <w:noWrap/>
            <w:vAlign w:val="bottom"/>
            <w:hideMark/>
          </w:tcPr>
          <w:p w14:paraId="0A9A078B" w14:textId="77777777" w:rsidR="00D9560A" w:rsidRPr="009C77DA" w:rsidRDefault="00000000" w:rsidP="00CB3DE2">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Вработување</w:t>
            </w:r>
          </w:p>
        </w:tc>
      </w:tr>
      <w:tr w:rsidR="00454032" w:rsidRPr="00DA395F" w14:paraId="7D07854C" w14:textId="77777777" w:rsidTr="00951CB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3ACEA52" w14:textId="77777777" w:rsidR="00D9560A"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Цел на Планот за насочена акција</w:t>
            </w:r>
          </w:p>
        </w:tc>
        <w:tc>
          <w:tcPr>
            <w:tcW w:w="7376" w:type="dxa"/>
            <w:tcBorders>
              <w:top w:val="nil"/>
              <w:left w:val="nil"/>
              <w:bottom w:val="single" w:sz="4" w:space="0" w:color="auto"/>
              <w:right w:val="single" w:sz="4" w:space="0" w:color="auto"/>
            </w:tcBorders>
            <w:shd w:val="clear" w:color="auto" w:fill="auto"/>
            <w:noWrap/>
            <w:vAlign w:val="bottom"/>
            <w:hideMark/>
          </w:tcPr>
          <w:p w14:paraId="0BA611DA"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Цел 2: Подобрување на преминот на младите луѓе со попреченост од образование кон вработување.</w:t>
            </w:r>
          </w:p>
        </w:tc>
      </w:tr>
      <w:tr w:rsidR="00454032" w:rsidRPr="00DA395F" w14:paraId="630E71A5" w14:textId="77777777" w:rsidTr="00951CB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491C227" w14:textId="77777777" w:rsidR="00D9560A"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Акција</w:t>
            </w:r>
          </w:p>
        </w:tc>
        <w:tc>
          <w:tcPr>
            <w:tcW w:w="7376" w:type="dxa"/>
            <w:tcBorders>
              <w:top w:val="nil"/>
              <w:left w:val="nil"/>
              <w:bottom w:val="single" w:sz="4" w:space="0" w:color="auto"/>
              <w:right w:val="single" w:sz="4" w:space="0" w:color="auto"/>
            </w:tcBorders>
            <w:shd w:val="clear" w:color="auto" w:fill="auto"/>
            <w:noWrap/>
            <w:vAlign w:val="bottom"/>
            <w:hideMark/>
          </w:tcPr>
          <w:p w14:paraId="06D20A4B"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2.3: Поддршка за премин на ученици од училиште кон вработување</w:t>
            </w:r>
          </w:p>
          <w:p w14:paraId="42E19498"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Подобрување на поддршката за премин на деца и ученици со попреченост, вклучително премин надвор од школувањето, во партнерство со организации на заедницата и индустријата.</w:t>
            </w:r>
          </w:p>
        </w:tc>
      </w:tr>
      <w:tr w:rsidR="00454032" w:rsidRPr="00DA395F" w14:paraId="2DDA8EF6" w14:textId="77777777" w:rsidTr="00951CBA">
        <w:trPr>
          <w:trHeight w:val="264"/>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C2AAC65" w14:textId="77777777" w:rsidR="00D9560A"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Показател</w:t>
            </w:r>
          </w:p>
        </w:tc>
        <w:tc>
          <w:tcPr>
            <w:tcW w:w="7376" w:type="dxa"/>
            <w:tcBorders>
              <w:top w:val="nil"/>
              <w:left w:val="nil"/>
              <w:bottom w:val="single" w:sz="4" w:space="0" w:color="auto"/>
              <w:right w:val="single" w:sz="4" w:space="0" w:color="auto"/>
            </w:tcBorders>
            <w:shd w:val="clear" w:color="auto" w:fill="auto"/>
            <w:vAlign w:val="bottom"/>
            <w:hideMark/>
          </w:tcPr>
          <w:p w14:paraId="4C247648"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Број на студентите со попреченост со индивидуални планови за премин од училиште кон вработување (Individual Transition Plans).</w:t>
            </w:r>
          </w:p>
        </w:tc>
      </w:tr>
      <w:tr w:rsidR="00454032" w:rsidRPr="00DA395F" w14:paraId="1B126406" w14:textId="77777777" w:rsidTr="00951CBA">
        <w:trPr>
          <w:trHeight w:val="2962"/>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B2EF0" w14:textId="77777777" w:rsidR="00951CBA"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Статус: Навреме</w:t>
            </w:r>
          </w:p>
        </w:tc>
        <w:tc>
          <w:tcPr>
            <w:tcW w:w="7376" w:type="dxa"/>
            <w:tcBorders>
              <w:top w:val="single" w:sz="4" w:space="0" w:color="auto"/>
              <w:left w:val="nil"/>
              <w:bottom w:val="single" w:sz="4" w:space="0" w:color="auto"/>
              <w:right w:val="single" w:sz="4" w:space="0" w:color="auto"/>
            </w:tcBorders>
            <w:shd w:val="clear" w:color="auto" w:fill="auto"/>
            <w:noWrap/>
            <w:vAlign w:val="bottom"/>
            <w:hideMark/>
          </w:tcPr>
          <w:p w14:paraId="2634702D" w14:textId="77777777" w:rsidR="00951CB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Министерството промовира низа стратегии заради подобрување на преминувањето на работа за ученици со попреченост. </w:t>
            </w:r>
          </w:p>
          <w:p w14:paraId="44C030A9" w14:textId="3C35D306" w:rsidR="00951CBA" w:rsidRPr="009C77DA" w:rsidRDefault="007E623A" w:rsidP="00CB3DE2">
            <w:pPr>
              <w:spacing w:after="0" w:line="240" w:lineRule="auto"/>
              <w:rPr>
                <w:rFonts w:ascii="Calibri" w:eastAsia="Times New Roman" w:hAnsi="Calibri" w:cs="Calibri"/>
                <w:color w:val="000000"/>
                <w:lang w:val="ru-RU" w:eastAsia="en-AU"/>
              </w:rPr>
            </w:pPr>
            <w:r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 xml:space="preserve">78 ученици имаат индивидуални планови за премин кон вработување. </w:t>
            </w:r>
          </w:p>
          <w:p w14:paraId="1C1793B8" w14:textId="2A056559" w:rsidR="00951CBA" w:rsidRPr="009C77DA" w:rsidRDefault="007E623A" w:rsidP="00CB3DE2">
            <w:pPr>
              <w:spacing w:after="0" w:line="240" w:lineRule="auto"/>
              <w:rPr>
                <w:rFonts w:ascii="Calibri" w:eastAsia="Times New Roman" w:hAnsi="Calibri" w:cs="Calibri"/>
                <w:color w:val="000000"/>
                <w:lang w:val="ru-RU" w:eastAsia="en-AU"/>
              </w:rPr>
            </w:pPr>
            <w:r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 xml:space="preserve">На осум училишта во оддалечени области им се дадени дотации заради поддршка на акции за планирање на премин кон вработување за ученици со попреченост. </w:t>
            </w:r>
          </w:p>
          <w:p w14:paraId="4F8AC8E4" w14:textId="0249E965" w:rsidR="00951CBA" w:rsidRPr="009C77DA" w:rsidRDefault="007E623A" w:rsidP="00CB3DE2">
            <w:pPr>
              <w:spacing w:after="0" w:line="240" w:lineRule="auto"/>
              <w:rPr>
                <w:rFonts w:ascii="Calibri" w:eastAsia="Times New Roman" w:hAnsi="Calibri" w:cs="Calibri"/>
                <w:color w:val="000000"/>
                <w:lang w:val="ru-RU" w:eastAsia="en-AU"/>
              </w:rPr>
            </w:pPr>
            <w:r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28 ученици од Дарвин и 10 од Алис Спрингс работеле во рамките на програмата Поддржано работно искуство (Supported Work Experience). Овие работни ангажмани даваат способности на подготвеност за работа и самостојност, како и способност на работното место.</w:t>
            </w:r>
          </w:p>
          <w:p w14:paraId="1A49C4DF" w14:textId="55909A3E" w:rsidR="00951CBA" w:rsidRPr="009C77DA" w:rsidRDefault="007E623A" w:rsidP="00CB3DE2">
            <w:pPr>
              <w:spacing w:after="0" w:line="240" w:lineRule="auto"/>
              <w:rPr>
                <w:rFonts w:ascii="Calibri" w:eastAsia="Times New Roman" w:hAnsi="Calibri" w:cs="Calibri"/>
                <w:color w:val="000000"/>
                <w:lang w:val="mk" w:eastAsia="en-AU"/>
              </w:rPr>
            </w:pPr>
            <w:r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16 ученици учествувале во партнерство со YouthWorX. Учениците се запишани за здобивање со Свидетелство 1 во здобивање на самостојност (Certificate I in Developing Independence) и ќе се здобијат со квалификации, и ќе имаат поддршка при вработувањето.</w:t>
            </w:r>
          </w:p>
        </w:tc>
      </w:tr>
    </w:tbl>
    <w:p w14:paraId="2B93F8D2" w14:textId="77777777" w:rsidR="007C4356" w:rsidRPr="009C77DA" w:rsidRDefault="007C4356" w:rsidP="007C4356">
      <w:pPr>
        <w:spacing w:before="60" w:after="120" w:line="240" w:lineRule="auto"/>
        <w:rPr>
          <w:rFonts w:cs="Arial"/>
          <w:lang w:val="mk"/>
        </w:rPr>
      </w:pPr>
    </w:p>
    <w:p w14:paraId="66BD646E" w14:textId="77777777" w:rsidR="00D9560A" w:rsidRPr="009C77DA" w:rsidRDefault="00D9560A" w:rsidP="007C4356">
      <w:pPr>
        <w:spacing w:before="60" w:after="120" w:line="240" w:lineRule="auto"/>
        <w:rPr>
          <w:rFonts w:cs="Arial"/>
          <w:lang w:val="mk"/>
        </w:rPr>
      </w:pPr>
    </w:p>
    <w:p w14:paraId="0AC2CF7E" w14:textId="77777777" w:rsidR="00D9560A" w:rsidRPr="009C77DA" w:rsidRDefault="00D9560A" w:rsidP="007C4356">
      <w:pPr>
        <w:spacing w:before="60" w:after="120" w:line="240" w:lineRule="auto"/>
        <w:rPr>
          <w:rFonts w:cs="Arial"/>
          <w:lang w:val="mk"/>
        </w:rPr>
      </w:pPr>
    </w:p>
    <w:p w14:paraId="6E9ECE17" w14:textId="77777777" w:rsidR="007B0106" w:rsidRPr="009C77DA" w:rsidRDefault="00000000" w:rsidP="007B0106">
      <w:pPr>
        <w:spacing w:before="60" w:after="120" w:line="240" w:lineRule="auto"/>
        <w:rPr>
          <w:rFonts w:cs="Arial"/>
          <w:lang w:val="ru-RU"/>
        </w:rPr>
      </w:pPr>
      <w:r w:rsidRPr="009C77DA">
        <w:rPr>
          <w:rFonts w:cs="Arial"/>
          <w:highlight w:val="yellow"/>
          <w:lang w:val="mk"/>
        </w:rPr>
        <w:t>План за насочена акција за однесувањето на заедницата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1"/>
      </w:tblGrid>
      <w:tr w:rsidR="00454032" w:rsidRPr="00DA395F" w14:paraId="19B994AB" w14:textId="77777777" w:rsidTr="00DA395F">
        <w:trPr>
          <w:cantSplit/>
          <w:trHeight w:val="300"/>
        </w:trPr>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D5546D5" w14:textId="77777777" w:rsidR="00D9560A" w:rsidRPr="009C77DA" w:rsidRDefault="00D9560A" w:rsidP="00CB3DE2">
            <w:pPr>
              <w:spacing w:after="0" w:line="240" w:lineRule="auto"/>
              <w:rPr>
                <w:rFonts w:ascii="Calibri" w:eastAsia="Times New Roman" w:hAnsi="Calibri" w:cs="Calibri"/>
                <w:b/>
                <w:bCs/>
                <w:color w:val="000000"/>
                <w:highlight w:val="yellow"/>
                <w:lang w:val="ru-RU" w:eastAsia="en-AU"/>
              </w:rPr>
            </w:pPr>
          </w:p>
        </w:tc>
        <w:tc>
          <w:tcPr>
            <w:tcW w:w="73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B8B4A99" w14:textId="77777777" w:rsidR="00D9560A" w:rsidRPr="009C77DA" w:rsidRDefault="00000000" w:rsidP="00CB3DE2">
            <w:pPr>
              <w:spacing w:after="0" w:line="240" w:lineRule="auto"/>
              <w:rPr>
                <w:rFonts w:ascii="Calibri" w:eastAsia="Times New Roman" w:hAnsi="Calibri" w:cs="Calibri"/>
                <w:b/>
                <w:color w:val="000000"/>
                <w:highlight w:val="yellow"/>
                <w:lang w:val="ru-RU" w:eastAsia="en-AU"/>
              </w:rPr>
            </w:pPr>
            <w:r w:rsidRPr="009C77DA">
              <w:rPr>
                <w:rFonts w:ascii="Calibri" w:eastAsia="Times New Roman" w:hAnsi="Calibri" w:cs="Calibri"/>
                <w:b/>
                <w:color w:val="000000"/>
                <w:lang w:val="mk" w:eastAsia="en-AU"/>
              </w:rPr>
              <w:t>Стратегија на Австралиската Престолничка Територија за лица со попреченост</w:t>
            </w:r>
          </w:p>
        </w:tc>
      </w:tr>
      <w:tr w:rsidR="00454032" w:rsidRPr="00DA395F" w14:paraId="2B890AA9" w14:textId="77777777" w:rsidTr="00DA395F">
        <w:trPr>
          <w:cantSplit/>
          <w:trHeight w:val="300"/>
        </w:trPr>
        <w:tc>
          <w:tcPr>
            <w:tcW w:w="2547" w:type="dxa"/>
            <w:tcBorders>
              <w:top w:val="single" w:sz="4" w:space="0" w:color="auto"/>
              <w:left w:val="single" w:sz="4" w:space="0" w:color="auto"/>
              <w:bottom w:val="single" w:sz="4" w:space="0" w:color="auto"/>
              <w:right w:val="single" w:sz="4" w:space="0" w:color="auto"/>
            </w:tcBorders>
            <w:vAlign w:val="center"/>
            <w:hideMark/>
          </w:tcPr>
          <w:p w14:paraId="7F8929BA" w14:textId="77777777" w:rsidR="00D9560A"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Јурисдикција/Агенција</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C12BAF5" w14:textId="77777777" w:rsidR="00AE0A96" w:rsidRPr="009C77DA" w:rsidRDefault="00000000" w:rsidP="00AE0A96">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Влада на Австралиската Престолничка Територија</w:t>
            </w:r>
          </w:p>
          <w:p w14:paraId="059B228C" w14:textId="77777777" w:rsidR="00D9560A" w:rsidRPr="009C77DA" w:rsidRDefault="00000000" w:rsidP="00AE0A96">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Директорат на служби во заедницата </w:t>
            </w:r>
          </w:p>
        </w:tc>
      </w:tr>
      <w:tr w:rsidR="00454032" w:rsidRPr="009C77DA" w14:paraId="0B7D4B92" w14:textId="77777777" w:rsidTr="00DA395F">
        <w:trPr>
          <w:cantSplit/>
          <w:trHeight w:val="300"/>
        </w:trPr>
        <w:tc>
          <w:tcPr>
            <w:tcW w:w="2547" w:type="dxa"/>
            <w:tcBorders>
              <w:top w:val="single" w:sz="4" w:space="0" w:color="auto"/>
              <w:left w:val="single" w:sz="4" w:space="0" w:color="auto"/>
              <w:bottom w:val="single" w:sz="4" w:space="0" w:color="auto"/>
              <w:right w:val="single" w:sz="4" w:space="0" w:color="auto"/>
            </w:tcBorders>
            <w:vAlign w:val="center"/>
            <w:hideMark/>
          </w:tcPr>
          <w:p w14:paraId="436AB8E8" w14:textId="77777777" w:rsidR="00D9560A"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План за насочена акција (TAP)</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0446901" w14:textId="77777777" w:rsidR="00D9560A" w:rsidRPr="009C77DA" w:rsidRDefault="00000000" w:rsidP="00CB3DE2">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Однесување на заедницата</w:t>
            </w:r>
          </w:p>
        </w:tc>
      </w:tr>
      <w:tr w:rsidR="00454032" w:rsidRPr="00DA395F" w14:paraId="75726752" w14:textId="77777777" w:rsidTr="00DA395F">
        <w:trPr>
          <w:cantSplit/>
          <w:trHeight w:val="300"/>
        </w:trPr>
        <w:tc>
          <w:tcPr>
            <w:tcW w:w="2547" w:type="dxa"/>
            <w:tcBorders>
              <w:top w:val="single" w:sz="4" w:space="0" w:color="auto"/>
              <w:left w:val="single" w:sz="4" w:space="0" w:color="auto"/>
              <w:bottom w:val="single" w:sz="4" w:space="0" w:color="auto"/>
              <w:right w:val="single" w:sz="4" w:space="0" w:color="auto"/>
            </w:tcBorders>
            <w:vAlign w:val="center"/>
            <w:hideMark/>
          </w:tcPr>
          <w:p w14:paraId="60C8CB6C" w14:textId="77777777" w:rsidR="00D9560A"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lastRenderedPageBreak/>
              <w:t>Цел на Планот за насочена акција</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230CE98" w14:textId="77777777" w:rsidR="00D9560A" w:rsidRPr="009C77DA" w:rsidRDefault="00000000" w:rsidP="00D3669B">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Цел 4: Промовирање на вклученост на луѓето со попреченост во општеството, вклучително при вработување, преку поголема свест и разбирање на попреченоста од страна на заедницата.</w:t>
            </w:r>
          </w:p>
        </w:tc>
      </w:tr>
      <w:tr w:rsidR="00454032" w:rsidRPr="00DA395F" w14:paraId="7F124F89" w14:textId="77777777" w:rsidTr="00DA395F">
        <w:trPr>
          <w:cantSplit/>
          <w:trHeight w:val="300"/>
        </w:trPr>
        <w:tc>
          <w:tcPr>
            <w:tcW w:w="2547" w:type="dxa"/>
            <w:tcBorders>
              <w:top w:val="single" w:sz="4" w:space="0" w:color="auto"/>
              <w:left w:val="single" w:sz="4" w:space="0" w:color="auto"/>
              <w:bottom w:val="single" w:sz="4" w:space="0" w:color="auto"/>
              <w:right w:val="single" w:sz="4" w:space="0" w:color="auto"/>
            </w:tcBorders>
            <w:vAlign w:val="center"/>
            <w:hideMark/>
          </w:tcPr>
          <w:p w14:paraId="40F2A748" w14:textId="77777777" w:rsidR="00D9560A"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Акција</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8083D9D"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4.5: Стратегија за попреченост на Австралиската Престолничка Територија</w:t>
            </w:r>
          </w:p>
          <w:p w14:paraId="2F307C50"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Австралиската Престолничка Територија ќе развие обновена посветеност на новата Австралиска Стратегија за попреченост (ADS) 2021-2031. Новата посветеност на Австралиската Престолничка Територија (ACT Commitment) ќе ја опфати целата посветеност на владата на високо ниво за унапредувањето на пристапноста и вклученоста на лицата со попреченост во неа.</w:t>
            </w:r>
          </w:p>
          <w:p w14:paraId="721DDF74" w14:textId="77777777" w:rsidR="00D9560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Новата посветеност на Австралиската Престолничка Територија ќе биде подготвена заедно со луѓето со попреченост.</w:t>
            </w:r>
          </w:p>
        </w:tc>
      </w:tr>
      <w:tr w:rsidR="00454032" w:rsidRPr="00DA395F" w14:paraId="1881AB43" w14:textId="77777777" w:rsidTr="00DA395F">
        <w:trPr>
          <w:cantSplit/>
          <w:trHeight w:val="300"/>
        </w:trPr>
        <w:tc>
          <w:tcPr>
            <w:tcW w:w="2547" w:type="dxa"/>
            <w:tcBorders>
              <w:top w:val="single" w:sz="4" w:space="0" w:color="auto"/>
              <w:left w:val="single" w:sz="4" w:space="0" w:color="auto"/>
              <w:bottom w:val="single" w:sz="4" w:space="0" w:color="auto"/>
              <w:right w:val="single" w:sz="4" w:space="0" w:color="auto"/>
            </w:tcBorders>
            <w:vAlign w:val="center"/>
            <w:hideMark/>
          </w:tcPr>
          <w:p w14:paraId="7C823845" w14:textId="77777777" w:rsidR="00D9560A" w:rsidRPr="009C77DA" w:rsidRDefault="00000000" w:rsidP="00AE0A96">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Показател</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AB5B8DC" w14:textId="77777777" w:rsidR="00D9560A" w:rsidRPr="009C77DA" w:rsidRDefault="00000000" w:rsidP="00AE0A96">
            <w:pPr>
              <w:spacing w:after="0" w:line="240" w:lineRule="auto"/>
              <w:rPr>
                <w:rFonts w:ascii="Calibri" w:eastAsia="Times New Roman" w:hAnsi="Calibri" w:cs="Calibri"/>
                <w:color w:val="000000"/>
                <w:lang w:val="ru-RU" w:eastAsia="en-AU"/>
              </w:rPr>
            </w:pPr>
            <w:r w:rsidRPr="009C77DA">
              <w:rPr>
                <w:rFonts w:ascii="Calibri" w:hAnsi="Calibri" w:cs="Calibri"/>
                <w:color w:val="000000"/>
                <w:lang w:val="mk"/>
              </w:rPr>
              <w:t>Новата посветеност на Австралиската Престолничка Територија кон Австралиската Стратегија за попреченост се применува во декември 2022.</w:t>
            </w:r>
          </w:p>
        </w:tc>
      </w:tr>
      <w:tr w:rsidR="00454032" w:rsidRPr="00DA395F" w14:paraId="6F052876" w14:textId="77777777" w:rsidTr="00DA395F">
        <w:trPr>
          <w:cantSplit/>
          <w:trHeight w:val="3414"/>
        </w:trPr>
        <w:tc>
          <w:tcPr>
            <w:tcW w:w="2547" w:type="dxa"/>
            <w:tcBorders>
              <w:top w:val="single" w:sz="4" w:space="0" w:color="auto"/>
              <w:left w:val="single" w:sz="4" w:space="0" w:color="auto"/>
              <w:right w:val="single" w:sz="4" w:space="0" w:color="auto"/>
            </w:tcBorders>
            <w:vAlign w:val="center"/>
            <w:hideMark/>
          </w:tcPr>
          <w:p w14:paraId="4193ECED" w14:textId="77777777" w:rsidR="00951CBA" w:rsidRPr="009C77DA" w:rsidRDefault="00000000" w:rsidP="00951CBA">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Статус: Навреме</w:t>
            </w:r>
          </w:p>
        </w:tc>
        <w:tc>
          <w:tcPr>
            <w:tcW w:w="7371" w:type="dxa"/>
            <w:tcBorders>
              <w:top w:val="single" w:sz="4" w:space="0" w:color="auto"/>
              <w:left w:val="single" w:sz="4" w:space="0" w:color="auto"/>
              <w:right w:val="single" w:sz="4" w:space="0" w:color="auto"/>
            </w:tcBorders>
            <w:noWrap/>
            <w:vAlign w:val="bottom"/>
            <w:hideMark/>
          </w:tcPr>
          <w:p w14:paraId="62F513CA" w14:textId="77777777" w:rsidR="00951CBA"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Консултациите со заедницата за Стратегијата за попреченост на Австралиската Престолничка Територија беа одржани меѓу март и јули 2022. Консултациите беа подготвени вистински заедно со Референтната група за попреченост на Австралиската Престолничка Територија (ACT Disability Reference Group), и во приод единствен за влади, сите разговори беа водени од луѓе со попреченост. Консултациите понудија различни начини за луѓето да ги изразат мислењата на начин по нивен избор, вклучително пополнувајќи онлајн анкета или поднесок, присуствувајќи на еден од 32 лице-во-лице или онлајн настани, кои вклучуваа низа можности за фокусирани разговори, или учествувајќи во „конверзација околу кујнска маса“ (Kitchen Table conversation) поддржана со подготвување на Пакет за „конверзација околу кујнска маса“ (Kitchen Table Conversation Kit). Поднесоци беа примени во писмена, аудио и во низа уметнички формати. Цел на консултациите беше од заедницата да се добијат мислења, искуства и идеи за промени што ќе бидат собрани во „Извештај за слушање“ (Listening Report) што ќе биде објавен подоцна во 2022 година.</w:t>
            </w:r>
          </w:p>
        </w:tc>
      </w:tr>
    </w:tbl>
    <w:p w14:paraId="33EE2F47" w14:textId="77777777" w:rsidR="00425B5E" w:rsidRPr="009C77DA" w:rsidRDefault="00425B5E" w:rsidP="007B0106">
      <w:pPr>
        <w:spacing w:before="60" w:after="120" w:line="240" w:lineRule="auto"/>
        <w:rPr>
          <w:rFonts w:cs="Arial"/>
          <w:lang w:val="ru-RU"/>
        </w:rPr>
      </w:pPr>
    </w:p>
    <w:tbl>
      <w:tblPr>
        <w:tblW w:w="9916" w:type="dxa"/>
        <w:tblInd w:w="-3" w:type="dxa"/>
        <w:tblCellMar>
          <w:left w:w="0" w:type="dxa"/>
          <w:right w:w="0" w:type="dxa"/>
        </w:tblCellMar>
        <w:tblLook w:val="04A0" w:firstRow="1" w:lastRow="0" w:firstColumn="1" w:lastColumn="0" w:noHBand="0" w:noVBand="1"/>
      </w:tblPr>
      <w:tblGrid>
        <w:gridCol w:w="2545"/>
        <w:gridCol w:w="7371"/>
      </w:tblGrid>
      <w:tr w:rsidR="00454032" w:rsidRPr="00DA395F" w14:paraId="47F633C1" w14:textId="77777777" w:rsidTr="00D9560A">
        <w:trPr>
          <w:trHeight w:val="327"/>
        </w:trPr>
        <w:tc>
          <w:tcPr>
            <w:tcW w:w="2545"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14:paraId="53988CBC" w14:textId="77777777" w:rsidR="00D9560A" w:rsidRPr="009C77DA" w:rsidRDefault="00D9560A" w:rsidP="00D9560A">
            <w:pPr>
              <w:spacing w:after="0" w:line="240" w:lineRule="auto"/>
              <w:rPr>
                <w:rFonts w:asciiTheme="minorHAnsi" w:hAnsiTheme="minorHAnsi" w:cstheme="minorHAnsi"/>
                <w:b/>
                <w:bCs/>
                <w:color w:val="000000"/>
                <w:lang w:val="ru-RU" w:eastAsia="en-AU"/>
              </w:rPr>
            </w:pPr>
          </w:p>
        </w:tc>
        <w:tc>
          <w:tcPr>
            <w:tcW w:w="737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14:paraId="1E5BEF40" w14:textId="77777777" w:rsidR="00A51A98" w:rsidRPr="009C77DA" w:rsidRDefault="00000000" w:rsidP="00D9560A">
            <w:pPr>
              <w:spacing w:after="0" w:line="240" w:lineRule="auto"/>
              <w:rPr>
                <w:rFonts w:asciiTheme="minorHAnsi" w:hAnsiTheme="minorHAnsi" w:cstheme="minorHAnsi"/>
                <w:b/>
                <w:color w:val="000000"/>
                <w:lang w:val="ru-RU" w:eastAsia="en-AU"/>
              </w:rPr>
            </w:pPr>
            <w:r w:rsidRPr="009C77DA">
              <w:rPr>
                <w:rFonts w:asciiTheme="minorHAnsi" w:hAnsiTheme="minorHAnsi" w:cstheme="minorHAnsi"/>
                <w:b/>
                <w:szCs w:val="24"/>
                <w:lang w:val="mk"/>
              </w:rPr>
              <w:t>Развивање на довербата кај клучни професионалци во поглед на попреченоста</w:t>
            </w:r>
          </w:p>
        </w:tc>
      </w:tr>
      <w:tr w:rsidR="00454032" w:rsidRPr="00DA395F" w14:paraId="072FC030" w14:textId="77777777" w:rsidTr="00D9560A">
        <w:trPr>
          <w:trHeight w:val="300"/>
        </w:trPr>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C5438" w14:textId="77777777" w:rsidR="00D9560A" w:rsidRPr="009C77DA" w:rsidRDefault="00000000" w:rsidP="00D9560A">
            <w:pPr>
              <w:spacing w:after="0" w:line="240" w:lineRule="auto"/>
              <w:rPr>
                <w:rFonts w:asciiTheme="minorHAnsi" w:hAnsiTheme="minorHAnsi" w:cstheme="minorHAnsi"/>
                <w:b/>
                <w:bCs/>
                <w:color w:val="000000"/>
                <w:lang w:eastAsia="en-AU"/>
              </w:rPr>
            </w:pPr>
            <w:r w:rsidRPr="009C77DA">
              <w:rPr>
                <w:rFonts w:asciiTheme="minorHAnsi" w:hAnsiTheme="minorHAnsi" w:cstheme="minorHAnsi"/>
                <w:b/>
                <w:bCs/>
                <w:color w:val="000000"/>
                <w:lang w:val="mk" w:eastAsia="en-AU"/>
              </w:rPr>
              <w:t>Јурисдикција/Агенција</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A7D1C4" w14:textId="77777777" w:rsidR="00AE0A96" w:rsidRPr="009C77DA" w:rsidRDefault="00000000" w:rsidP="00AE0A96">
            <w:pPr>
              <w:spacing w:after="0" w:line="240" w:lineRule="auto"/>
              <w:rPr>
                <w:rFonts w:asciiTheme="minorHAnsi" w:hAnsiTheme="minorHAnsi" w:cstheme="minorHAnsi"/>
                <w:color w:val="000000"/>
                <w:lang w:val="ru-RU" w:eastAsia="en-AU"/>
              </w:rPr>
            </w:pPr>
            <w:r w:rsidRPr="009C77DA">
              <w:rPr>
                <w:rFonts w:asciiTheme="minorHAnsi" w:hAnsiTheme="minorHAnsi" w:cstheme="minorHAnsi"/>
                <w:color w:val="000000"/>
                <w:lang w:val="mk" w:eastAsia="en-AU"/>
              </w:rPr>
              <w:t>Австралиска влада</w:t>
            </w:r>
          </w:p>
          <w:p w14:paraId="07273BDA" w14:textId="77777777" w:rsidR="00D9560A" w:rsidRPr="009C77DA" w:rsidRDefault="00000000" w:rsidP="00AE0A96">
            <w:pPr>
              <w:spacing w:after="0" w:line="240" w:lineRule="auto"/>
              <w:rPr>
                <w:rFonts w:asciiTheme="minorHAnsi" w:hAnsiTheme="minorHAnsi" w:cstheme="minorHAnsi"/>
                <w:color w:val="000000"/>
                <w:lang w:val="ru-RU" w:eastAsia="en-AU"/>
              </w:rPr>
            </w:pPr>
            <w:r w:rsidRPr="009C77DA">
              <w:rPr>
                <w:rFonts w:asciiTheme="minorHAnsi" w:hAnsiTheme="minorHAnsi" w:cstheme="minorHAnsi"/>
                <w:color w:val="000000"/>
                <w:lang w:val="mk" w:eastAsia="en-AU"/>
              </w:rPr>
              <w:t>Министерство за социјални служби</w:t>
            </w:r>
          </w:p>
        </w:tc>
      </w:tr>
      <w:tr w:rsidR="00454032" w:rsidRPr="009C77DA" w14:paraId="15E63B77" w14:textId="77777777" w:rsidTr="00D9560A">
        <w:trPr>
          <w:trHeight w:val="300"/>
        </w:trPr>
        <w:tc>
          <w:tcPr>
            <w:tcW w:w="2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CA86F" w14:textId="77777777" w:rsidR="00D9560A" w:rsidRPr="009C77DA" w:rsidRDefault="00000000" w:rsidP="00D9560A">
            <w:pPr>
              <w:spacing w:after="0" w:line="240" w:lineRule="auto"/>
              <w:rPr>
                <w:rFonts w:asciiTheme="minorHAnsi" w:hAnsiTheme="minorHAnsi" w:cstheme="minorHAnsi"/>
                <w:b/>
                <w:bCs/>
                <w:color w:val="000000"/>
                <w:lang w:val="ru-RU" w:eastAsia="en-AU"/>
              </w:rPr>
            </w:pPr>
            <w:r w:rsidRPr="009C77DA">
              <w:rPr>
                <w:rFonts w:asciiTheme="minorHAnsi" w:hAnsiTheme="minorHAnsi" w:cstheme="minorHAnsi"/>
                <w:b/>
                <w:bCs/>
                <w:color w:val="000000"/>
                <w:lang w:val="mk" w:eastAsia="en-AU"/>
              </w:rPr>
              <w:t>План за насочена акција (TAP)</w:t>
            </w:r>
          </w:p>
        </w:tc>
        <w:tc>
          <w:tcPr>
            <w:tcW w:w="73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06909B" w14:textId="77777777" w:rsidR="00D9560A" w:rsidRPr="009C77DA" w:rsidRDefault="00000000" w:rsidP="00D9560A">
            <w:pPr>
              <w:spacing w:after="0" w:line="240" w:lineRule="auto"/>
              <w:rPr>
                <w:rFonts w:asciiTheme="minorHAnsi" w:hAnsiTheme="minorHAnsi" w:cstheme="minorHAnsi"/>
                <w:color w:val="000000"/>
                <w:lang w:eastAsia="en-AU"/>
              </w:rPr>
            </w:pPr>
            <w:r w:rsidRPr="009C77DA">
              <w:rPr>
                <w:rFonts w:asciiTheme="minorHAnsi" w:hAnsiTheme="minorHAnsi" w:cstheme="minorHAnsi"/>
                <w:color w:val="000000"/>
                <w:lang w:val="mk" w:eastAsia="en-AU"/>
              </w:rPr>
              <w:t>Однесување на заедницата</w:t>
            </w:r>
          </w:p>
        </w:tc>
      </w:tr>
      <w:tr w:rsidR="00454032" w:rsidRPr="00DA395F" w14:paraId="165EC23E" w14:textId="77777777" w:rsidTr="00D9560A">
        <w:trPr>
          <w:trHeight w:val="300"/>
        </w:trPr>
        <w:tc>
          <w:tcPr>
            <w:tcW w:w="2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3FDB3" w14:textId="77777777" w:rsidR="00D9560A" w:rsidRPr="009C77DA" w:rsidRDefault="00000000" w:rsidP="00D9560A">
            <w:pPr>
              <w:spacing w:after="0" w:line="240" w:lineRule="auto"/>
              <w:rPr>
                <w:rFonts w:asciiTheme="minorHAnsi" w:hAnsiTheme="minorHAnsi" w:cstheme="minorHAnsi"/>
                <w:b/>
                <w:bCs/>
                <w:color w:val="000000"/>
                <w:lang w:val="ru-RU" w:eastAsia="en-AU"/>
              </w:rPr>
            </w:pPr>
            <w:r w:rsidRPr="009C77DA">
              <w:rPr>
                <w:rFonts w:asciiTheme="minorHAnsi" w:hAnsiTheme="minorHAnsi" w:cstheme="minorHAnsi"/>
                <w:b/>
                <w:bCs/>
                <w:color w:val="000000"/>
                <w:lang w:val="mk" w:eastAsia="en-AU"/>
              </w:rPr>
              <w:t>Цел на Планот за насочена акција</w:t>
            </w:r>
          </w:p>
        </w:tc>
        <w:tc>
          <w:tcPr>
            <w:tcW w:w="73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A8A215" w14:textId="77777777" w:rsidR="00D9560A" w:rsidRPr="009C77DA" w:rsidRDefault="00000000" w:rsidP="00D9560A">
            <w:pPr>
              <w:spacing w:after="0" w:line="240" w:lineRule="auto"/>
              <w:rPr>
                <w:rFonts w:asciiTheme="minorHAnsi" w:hAnsiTheme="minorHAnsi" w:cstheme="minorHAnsi"/>
                <w:color w:val="000000"/>
                <w:lang w:val="ru-RU" w:eastAsia="en-AU"/>
              </w:rPr>
            </w:pPr>
            <w:r w:rsidRPr="009C77DA">
              <w:rPr>
                <w:rFonts w:asciiTheme="minorHAnsi" w:hAnsiTheme="minorHAnsi" w:cstheme="minorHAnsi"/>
                <w:color w:val="000000"/>
                <w:lang w:val="mk" w:eastAsia="en-AU"/>
              </w:rPr>
              <w:t xml:space="preserve">Цел 2: </w:t>
            </w:r>
            <w:r w:rsidRPr="009C77DA">
              <w:rPr>
                <w:rFonts w:asciiTheme="minorHAnsi" w:hAnsiTheme="minorHAnsi" w:cstheme="minorHAnsi"/>
                <w:lang w:val="mk"/>
              </w:rPr>
              <w:t>Клучните професионални работни сили можат со доверба и позитивно да одговорат на луѓето со попреченост.</w:t>
            </w:r>
          </w:p>
        </w:tc>
      </w:tr>
      <w:tr w:rsidR="00454032" w:rsidRPr="00DA395F" w14:paraId="317E556E" w14:textId="77777777" w:rsidTr="00D9560A">
        <w:trPr>
          <w:trHeight w:val="300"/>
        </w:trPr>
        <w:tc>
          <w:tcPr>
            <w:tcW w:w="2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4E8A5B" w14:textId="77777777" w:rsidR="00D9560A" w:rsidRPr="009C77DA" w:rsidRDefault="00000000" w:rsidP="00D9560A">
            <w:pPr>
              <w:spacing w:after="0" w:line="240" w:lineRule="auto"/>
              <w:rPr>
                <w:rFonts w:asciiTheme="minorHAnsi" w:hAnsiTheme="minorHAnsi" w:cstheme="minorHAnsi"/>
                <w:b/>
                <w:bCs/>
                <w:color w:val="000000"/>
                <w:lang w:eastAsia="en-AU"/>
              </w:rPr>
            </w:pPr>
            <w:r w:rsidRPr="009C77DA">
              <w:rPr>
                <w:rFonts w:asciiTheme="minorHAnsi" w:hAnsiTheme="minorHAnsi" w:cstheme="minorHAnsi"/>
                <w:b/>
                <w:bCs/>
                <w:color w:val="000000"/>
                <w:lang w:val="mk" w:eastAsia="en-AU"/>
              </w:rPr>
              <w:t>Акција</w:t>
            </w:r>
          </w:p>
        </w:tc>
        <w:tc>
          <w:tcPr>
            <w:tcW w:w="73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1EA9FC" w14:textId="77777777" w:rsidR="00D9560A" w:rsidRPr="009C77DA" w:rsidRDefault="00000000" w:rsidP="00D9560A">
            <w:pPr>
              <w:spacing w:after="0" w:line="240" w:lineRule="auto"/>
              <w:rPr>
                <w:rFonts w:asciiTheme="minorHAnsi" w:hAnsiTheme="minorHAnsi" w:cstheme="minorHAnsi"/>
                <w:bCs/>
                <w:color w:val="000000"/>
                <w:lang w:val="ru-RU" w:eastAsia="en-AU"/>
              </w:rPr>
            </w:pPr>
            <w:r w:rsidRPr="009C77DA">
              <w:rPr>
                <w:rFonts w:asciiTheme="minorHAnsi" w:hAnsiTheme="minorHAnsi" w:cstheme="minorHAnsi"/>
                <w:bCs/>
                <w:color w:val="000000"/>
                <w:lang w:val="mk" w:eastAsia="en-AU"/>
              </w:rPr>
              <w:t>2.1: Развивање на довербата кај клучни професионалци во поглед на попреченоста</w:t>
            </w:r>
          </w:p>
          <w:p w14:paraId="3F6C1C16" w14:textId="77777777" w:rsidR="00D9560A" w:rsidRPr="009C77DA" w:rsidRDefault="00000000" w:rsidP="00D9560A">
            <w:pPr>
              <w:spacing w:after="0" w:line="240" w:lineRule="auto"/>
              <w:rPr>
                <w:rFonts w:asciiTheme="minorHAnsi" w:hAnsiTheme="minorHAnsi" w:cstheme="minorHAnsi"/>
                <w:color w:val="000000"/>
                <w:lang w:val="ru-RU" w:eastAsia="en-AU"/>
              </w:rPr>
            </w:pPr>
            <w:r w:rsidRPr="009C77DA">
              <w:rPr>
                <w:rFonts w:asciiTheme="minorHAnsi" w:hAnsiTheme="minorHAnsi" w:cstheme="minorHAnsi"/>
                <w:color w:val="000000"/>
                <w:lang w:val="mk" w:eastAsia="en-AU"/>
              </w:rPr>
              <w:t>Инвестирање на 2,5 милиони долари во градење на пракса на вклученост на лицата со попреченост во предквалификациско и постквалификациско образование и обука, и подготвување на информативни материјали што може да се користат во повисокото образование и во професионалниот развој.</w:t>
            </w:r>
          </w:p>
        </w:tc>
      </w:tr>
      <w:tr w:rsidR="00454032" w:rsidRPr="00DA395F" w14:paraId="0A71467F" w14:textId="77777777" w:rsidTr="00951CBA">
        <w:trPr>
          <w:trHeight w:val="300"/>
        </w:trPr>
        <w:tc>
          <w:tcPr>
            <w:tcW w:w="2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A023D8" w14:textId="77777777" w:rsidR="00D9560A" w:rsidRPr="009C77DA" w:rsidRDefault="00000000" w:rsidP="00D9560A">
            <w:pPr>
              <w:spacing w:after="0" w:line="240" w:lineRule="auto"/>
              <w:rPr>
                <w:rFonts w:asciiTheme="minorHAnsi" w:hAnsiTheme="minorHAnsi" w:cstheme="minorHAnsi"/>
                <w:b/>
                <w:bCs/>
                <w:color w:val="000000"/>
                <w:lang w:eastAsia="en-AU"/>
              </w:rPr>
            </w:pPr>
            <w:r w:rsidRPr="009C77DA">
              <w:rPr>
                <w:rFonts w:asciiTheme="minorHAnsi" w:hAnsiTheme="minorHAnsi" w:cstheme="minorHAnsi"/>
                <w:b/>
                <w:bCs/>
                <w:color w:val="000000"/>
                <w:lang w:val="mk" w:eastAsia="en-AU"/>
              </w:rPr>
              <w:t>Показател</w:t>
            </w:r>
          </w:p>
        </w:tc>
        <w:tc>
          <w:tcPr>
            <w:tcW w:w="73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8BE8DD" w14:textId="77777777" w:rsidR="00D9560A" w:rsidRPr="009C77DA" w:rsidRDefault="00000000" w:rsidP="00D9560A">
            <w:pPr>
              <w:spacing w:after="0" w:line="240" w:lineRule="auto"/>
              <w:rPr>
                <w:rFonts w:asciiTheme="minorHAnsi" w:hAnsiTheme="minorHAnsi" w:cstheme="minorHAnsi"/>
                <w:color w:val="000000"/>
                <w:lang w:val="ru-RU" w:eastAsia="en-AU"/>
              </w:rPr>
            </w:pPr>
            <w:r w:rsidRPr="009C77DA">
              <w:rPr>
                <w:rFonts w:asciiTheme="minorHAnsi" w:hAnsiTheme="minorHAnsi" w:cstheme="minorHAnsi"/>
                <w:color w:val="000000"/>
                <w:lang w:val="mk" w:eastAsia="en-AU"/>
              </w:rPr>
              <w:t>Број на клучни професионалци кои имаат знаење и поддршка да им помогнат на луѓето со попреченост.</w:t>
            </w:r>
          </w:p>
        </w:tc>
      </w:tr>
      <w:tr w:rsidR="00454032" w:rsidRPr="00DA395F" w14:paraId="7EFE0B2F" w14:textId="77777777" w:rsidTr="00CE4E1B">
        <w:trPr>
          <w:trHeight w:val="1553"/>
        </w:trPr>
        <w:tc>
          <w:tcPr>
            <w:tcW w:w="25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6AA324E" w14:textId="77777777" w:rsidR="00951CBA" w:rsidRPr="009C77DA" w:rsidRDefault="00000000" w:rsidP="00951CBA">
            <w:pPr>
              <w:spacing w:after="0" w:line="240" w:lineRule="auto"/>
              <w:rPr>
                <w:rFonts w:asciiTheme="minorHAnsi" w:hAnsiTheme="minorHAnsi" w:cstheme="minorHAnsi"/>
                <w:b/>
                <w:bCs/>
                <w:color w:val="000000"/>
                <w:lang w:eastAsia="en-AU"/>
              </w:rPr>
            </w:pPr>
            <w:r w:rsidRPr="009C77DA">
              <w:rPr>
                <w:rFonts w:asciiTheme="minorHAnsi" w:hAnsiTheme="minorHAnsi" w:cstheme="minorHAnsi"/>
                <w:b/>
                <w:bCs/>
                <w:color w:val="000000"/>
                <w:lang w:val="mk" w:eastAsia="en-AU"/>
              </w:rPr>
              <w:lastRenderedPageBreak/>
              <w:t>Статус: Навреме</w:t>
            </w:r>
          </w:p>
        </w:tc>
        <w:tc>
          <w:tcPr>
            <w:tcW w:w="737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3A58AEB5" w14:textId="77777777" w:rsidR="00CE4E1B" w:rsidRPr="009C77DA" w:rsidRDefault="00000000" w:rsidP="00CE4E1B">
            <w:pPr>
              <w:spacing w:after="0" w:line="240" w:lineRule="auto"/>
              <w:rPr>
                <w:rFonts w:asciiTheme="minorHAnsi" w:hAnsiTheme="minorHAnsi" w:cstheme="minorHAnsi"/>
                <w:iCs/>
                <w:lang w:val="ru-RU" w:eastAsia="en-AU"/>
              </w:rPr>
            </w:pPr>
            <w:r w:rsidRPr="009C77DA">
              <w:rPr>
                <w:rFonts w:asciiTheme="minorHAnsi" w:hAnsiTheme="minorHAnsi" w:cstheme="minorHAnsi"/>
                <w:iCs/>
                <w:lang w:val="mk" w:eastAsia="en-AU"/>
              </w:rPr>
              <w:t>За да се унапреди развивањето на довербата во поглед на попреченоста во клучни професионални акции, Министерството за социјални служби (Department of Social Services) го ангажира Австралискиот совет на учебни академии (Australian Council of Learned Academies, исто така познат како ACOLA) да ја преразгледа и даде совети за соодветноста на предквалификациската и постквалификациска обука за лица со попреченост во Австралија. Особено со фокус на довербата во поглед на лицата со попреченост во образованието, правниот систем, здравството и во социјалниот и секторот на заедницата. Луѓето со попреченост ѝ рекоа на владата дека во тие сектори имаат најнегативни искуства.</w:t>
            </w:r>
          </w:p>
          <w:p w14:paraId="77331D75" w14:textId="77777777" w:rsidR="00951CBA" w:rsidRPr="009C77DA" w:rsidRDefault="00000000" w:rsidP="00CE4E1B">
            <w:pPr>
              <w:spacing w:after="0" w:line="240" w:lineRule="auto"/>
              <w:rPr>
                <w:rFonts w:asciiTheme="minorHAnsi" w:hAnsiTheme="minorHAnsi" w:cstheme="minorHAnsi"/>
                <w:color w:val="000000"/>
                <w:lang w:val="ru-RU" w:eastAsia="en-AU"/>
              </w:rPr>
            </w:pPr>
            <w:r w:rsidRPr="009C77DA">
              <w:rPr>
                <w:rFonts w:asciiTheme="minorHAnsi" w:hAnsiTheme="minorHAnsi" w:cstheme="minorHAnsi"/>
                <w:iCs/>
                <w:lang w:val="mk" w:eastAsia="en-AU"/>
              </w:rPr>
              <w:t>Оваа првична фаза од работата за дејствување против оваа акција произведе материјал за упатување и низа активности кои сите нивоа на власта, институциите за повисоко образование, секторските агенции и работодавачите може да ги применат за да изградат пракса во која се вклучени лицата со попреченост.</w:t>
            </w:r>
          </w:p>
        </w:tc>
      </w:tr>
    </w:tbl>
    <w:p w14:paraId="730009AD" w14:textId="77777777" w:rsidR="00D9560A" w:rsidRPr="009C77DA" w:rsidRDefault="00D9560A" w:rsidP="007B0106">
      <w:pPr>
        <w:spacing w:before="60" w:after="120" w:line="240" w:lineRule="auto"/>
        <w:rPr>
          <w:rFonts w:cs="Arial"/>
          <w:lang w:val="ru-RU"/>
        </w:rPr>
      </w:pPr>
    </w:p>
    <w:p w14:paraId="63801893" w14:textId="77777777" w:rsidR="00D9560A" w:rsidRPr="009C77DA" w:rsidRDefault="00D9560A" w:rsidP="007B0106">
      <w:pPr>
        <w:spacing w:before="60" w:after="120" w:line="240" w:lineRule="auto"/>
        <w:rPr>
          <w:rFonts w:cs="Arial"/>
          <w:lang w:val="ru-RU"/>
        </w:rPr>
      </w:pPr>
    </w:p>
    <w:p w14:paraId="443B9A71" w14:textId="77777777" w:rsidR="007C4356" w:rsidRPr="009C77DA" w:rsidRDefault="007C4356" w:rsidP="007B0106">
      <w:pPr>
        <w:spacing w:before="60" w:after="120" w:line="240" w:lineRule="auto"/>
        <w:rPr>
          <w:rFonts w:cs="Arial"/>
          <w:lang w:val="ru-RU"/>
        </w:rPr>
      </w:pPr>
    </w:p>
    <w:p w14:paraId="3DA0AF20" w14:textId="77777777" w:rsidR="007B0106" w:rsidRPr="009C77DA" w:rsidRDefault="00000000" w:rsidP="007B0106">
      <w:pPr>
        <w:spacing w:before="60" w:after="120" w:line="240" w:lineRule="auto"/>
        <w:rPr>
          <w:rFonts w:cs="Arial"/>
          <w:lang w:val="ru-RU"/>
        </w:rPr>
      </w:pPr>
      <w:r w:rsidRPr="009C77DA">
        <w:rPr>
          <w:rFonts w:cs="Arial"/>
          <w:highlight w:val="yellow"/>
          <w:lang w:val="mk"/>
        </w:rPr>
        <w:t>План за насочена акција за деца на предучилишна возраст</w:t>
      </w:r>
    </w:p>
    <w:tbl>
      <w:tblPr>
        <w:tblW w:w="9923" w:type="dxa"/>
        <w:tblInd w:w="-5" w:type="dxa"/>
        <w:tblLook w:val="04A0" w:firstRow="1" w:lastRow="0" w:firstColumn="1" w:lastColumn="0" w:noHBand="0" w:noVBand="1"/>
      </w:tblPr>
      <w:tblGrid>
        <w:gridCol w:w="2552"/>
        <w:gridCol w:w="7371"/>
      </w:tblGrid>
      <w:tr w:rsidR="00454032" w:rsidRPr="00DA395F" w14:paraId="5071D238" w14:textId="77777777" w:rsidTr="00DA395F">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6B42CE" w14:textId="77777777" w:rsidR="00A51A98" w:rsidRPr="009C77DA" w:rsidRDefault="00A51A98" w:rsidP="00CB3DE2">
            <w:pPr>
              <w:spacing w:after="0" w:line="240" w:lineRule="auto"/>
              <w:rPr>
                <w:rFonts w:ascii="Calibri" w:eastAsia="Times New Roman" w:hAnsi="Calibri" w:cs="Calibri"/>
                <w:b/>
                <w:bCs/>
                <w:color w:val="000000"/>
                <w:lang w:val="ru-RU" w:eastAsia="en-AU"/>
              </w:rPr>
            </w:pPr>
          </w:p>
        </w:tc>
        <w:tc>
          <w:tcPr>
            <w:tcW w:w="7371"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5EEAD0F" w14:textId="77777777" w:rsidR="00A51A98" w:rsidRPr="009C77DA" w:rsidRDefault="00000000" w:rsidP="00CB3DE2">
            <w:pPr>
              <w:spacing w:after="0" w:line="240" w:lineRule="auto"/>
              <w:rPr>
                <w:rFonts w:ascii="Calibri" w:eastAsia="Times New Roman" w:hAnsi="Calibri" w:cs="Calibri"/>
                <w:b/>
                <w:color w:val="000000"/>
                <w:lang w:val="ru-RU" w:eastAsia="en-AU"/>
              </w:rPr>
            </w:pPr>
            <w:r w:rsidRPr="009C77DA">
              <w:rPr>
                <w:rFonts w:ascii="Calibri" w:eastAsia="Times New Roman" w:hAnsi="Calibri" w:cs="Calibri"/>
                <w:b/>
                <w:color w:val="000000"/>
                <w:lang w:val="mk" w:eastAsia="en-AU"/>
              </w:rPr>
              <w:t>Образовни центри за деца и семејства</w:t>
            </w:r>
          </w:p>
        </w:tc>
      </w:tr>
      <w:tr w:rsidR="00454032" w:rsidRPr="009C77DA" w14:paraId="6F2ED12E" w14:textId="77777777" w:rsidTr="00DA395F">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A89E8" w14:textId="77777777" w:rsidR="00A51A98"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Јурисдикција/Агенција</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78A961C5" w14:textId="77777777" w:rsidR="00A51A98" w:rsidRPr="009C77DA" w:rsidRDefault="00000000" w:rsidP="00A51A98">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Тасманија</w:t>
            </w:r>
          </w:p>
          <w:p w14:paraId="1518B044" w14:textId="77777777" w:rsidR="00A51A98" w:rsidRPr="009C77DA" w:rsidRDefault="00000000" w:rsidP="00A51A98">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 xml:space="preserve">Министерство за образование </w:t>
            </w:r>
          </w:p>
        </w:tc>
      </w:tr>
      <w:tr w:rsidR="00454032" w:rsidRPr="009C77DA" w14:paraId="1DDE8835" w14:textId="77777777" w:rsidTr="00DA395F">
        <w:trPr>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21BBF8E" w14:textId="77777777" w:rsidR="00A51A98"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План за насочена акција (TAP)</w:t>
            </w:r>
          </w:p>
        </w:tc>
        <w:tc>
          <w:tcPr>
            <w:tcW w:w="7371" w:type="dxa"/>
            <w:tcBorders>
              <w:top w:val="nil"/>
              <w:left w:val="nil"/>
              <w:bottom w:val="single" w:sz="4" w:space="0" w:color="auto"/>
              <w:right w:val="single" w:sz="4" w:space="0" w:color="auto"/>
            </w:tcBorders>
            <w:shd w:val="clear" w:color="auto" w:fill="auto"/>
            <w:noWrap/>
            <w:vAlign w:val="bottom"/>
            <w:hideMark/>
          </w:tcPr>
          <w:p w14:paraId="2D908F84" w14:textId="77777777" w:rsidR="00A51A98" w:rsidRPr="009C77DA" w:rsidRDefault="00000000" w:rsidP="00CB3DE2">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Деца на предучилишна возраст</w:t>
            </w:r>
          </w:p>
        </w:tc>
      </w:tr>
      <w:tr w:rsidR="00454032" w:rsidRPr="00DA395F" w14:paraId="4D011993" w14:textId="77777777" w:rsidTr="00DA395F">
        <w:trPr>
          <w:trHeight w:val="87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1C1724" w14:textId="77777777" w:rsidR="00A51A98"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Цел на Планот за насочена акција</w:t>
            </w:r>
          </w:p>
        </w:tc>
        <w:tc>
          <w:tcPr>
            <w:tcW w:w="7371" w:type="dxa"/>
            <w:tcBorders>
              <w:top w:val="nil"/>
              <w:left w:val="nil"/>
              <w:bottom w:val="single" w:sz="4" w:space="0" w:color="auto"/>
              <w:right w:val="single" w:sz="4" w:space="0" w:color="auto"/>
            </w:tcBorders>
            <w:shd w:val="clear" w:color="auto" w:fill="auto"/>
            <w:vAlign w:val="bottom"/>
            <w:hideMark/>
          </w:tcPr>
          <w:p w14:paraId="39B0C1A1" w14:textId="77777777" w:rsidR="00A51A98"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Цел 3: </w:t>
            </w:r>
            <w:r w:rsidR="00DE4C59" w:rsidRPr="009C77DA">
              <w:rPr>
                <w:rFonts w:asciiTheme="minorHAnsi" w:hAnsiTheme="minorHAnsi" w:cstheme="minorHAnsi"/>
                <w:lang w:val="mk"/>
              </w:rPr>
              <w:t>Поттикнување на посилно чувство на вклученост и давање можности на родителите, негувателите и децата да создаваат врснички мрежи, вклучително за родители и негуватели кои се од абориџинско потекло и од островите во Теснецот Торес, или од различно културно и јазично потекло.</w:t>
            </w:r>
          </w:p>
        </w:tc>
      </w:tr>
      <w:tr w:rsidR="00454032" w:rsidRPr="00DA395F" w14:paraId="3E99B653" w14:textId="77777777" w:rsidTr="00DA395F">
        <w:trPr>
          <w:trHeight w:val="87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E3EFF4F" w14:textId="77777777" w:rsidR="00A51A98"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Акција</w:t>
            </w:r>
          </w:p>
        </w:tc>
        <w:tc>
          <w:tcPr>
            <w:tcW w:w="7371" w:type="dxa"/>
            <w:tcBorders>
              <w:top w:val="nil"/>
              <w:left w:val="nil"/>
              <w:bottom w:val="single" w:sz="4" w:space="0" w:color="auto"/>
              <w:right w:val="single" w:sz="4" w:space="0" w:color="auto"/>
            </w:tcBorders>
            <w:shd w:val="clear" w:color="auto" w:fill="auto"/>
            <w:vAlign w:val="bottom"/>
            <w:hideMark/>
          </w:tcPr>
          <w:p w14:paraId="11D54A8D" w14:textId="77777777" w:rsidR="00A51A98"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3.2: Да се изградат шест нови центри заради проширување на мрежата на центри за деца и семејства кои ги поддржуваат образованието и негата во поглед на здравјето и благосостојбата на многу малите деца во Тасманија, со тоа што ќе ги поддржуваат родителите и ќе ја подобруваат достапноста на услугите во локалната заедница.</w:t>
            </w:r>
          </w:p>
        </w:tc>
      </w:tr>
      <w:tr w:rsidR="00454032" w:rsidRPr="00DA395F" w14:paraId="0EF51416" w14:textId="77777777" w:rsidTr="00DA395F">
        <w:trPr>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9F46359" w14:textId="77777777" w:rsidR="00A51A98"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Показател</w:t>
            </w:r>
          </w:p>
        </w:tc>
        <w:tc>
          <w:tcPr>
            <w:tcW w:w="7371" w:type="dxa"/>
            <w:tcBorders>
              <w:top w:val="nil"/>
              <w:left w:val="nil"/>
              <w:bottom w:val="single" w:sz="4" w:space="0" w:color="auto"/>
              <w:right w:val="single" w:sz="4" w:space="0" w:color="auto"/>
            </w:tcBorders>
            <w:shd w:val="clear" w:color="auto" w:fill="auto"/>
            <w:noWrap/>
            <w:vAlign w:val="bottom"/>
            <w:hideMark/>
          </w:tcPr>
          <w:p w14:paraId="1F9414F7" w14:textId="77777777" w:rsidR="00A51A98"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Зголемен капацитет за градење на мрежи за поддршка.</w:t>
            </w:r>
          </w:p>
        </w:tc>
      </w:tr>
      <w:tr w:rsidR="00454032" w:rsidRPr="00DA395F" w14:paraId="54DE8F07" w14:textId="77777777" w:rsidTr="00DA395F">
        <w:trPr>
          <w:trHeight w:val="303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46FD" w14:textId="77777777" w:rsidR="0013521D" w:rsidRPr="009C77DA" w:rsidRDefault="00000000" w:rsidP="0013521D">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Статус: Навреме</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6A803E2F" w14:textId="77777777" w:rsidR="0013521D" w:rsidRPr="009C77DA" w:rsidRDefault="00000000" w:rsidP="00DE4C59">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Тасманиската влада продолжува да инвестира во нашите најмлади ученици и нивните семејства низ обезбедување квалитетно предучилишно учење и преминување во училиште. Нашите образовни центри за деца и семејства (Child and Family Learning Centres - CFLC) се безбедни и инклузивни средини кои создаваат вистински услови за учење и благосостојба, каде семејства со деца на возраст од пет години и помлади може да користат сеопфатни услуги и поддршка кои одговараат на потребите на локалните заедници. Шест нови центри се во различни фази на изградба и ќе почнат да работат до 2024 година.  Овие нови центри ќе помогнат да се зголеми пристапноста, учеството и ангажирањето заради поддршка на повеќе семејства ширум државата. Првиот од новите CFLC центри ќе биде отворен во East Tamar во ноември 2022, а потоа во larapi во Waratah Wynyard во февруари 2023. Центрите во Kingborough, Glenorchy и West Ulverstone треба да бидат отворени кон крајот на 2023, а во Sorell кон крајот на 2024.</w:t>
            </w:r>
          </w:p>
        </w:tc>
      </w:tr>
      <w:tr w:rsidR="00454032" w:rsidRPr="00DA395F" w14:paraId="24061D77" w14:textId="77777777" w:rsidTr="00DA395F">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E9FE7" w14:textId="77777777" w:rsidR="00DE4C59" w:rsidRPr="009C77DA" w:rsidRDefault="00DE4C59" w:rsidP="00CB3DE2">
            <w:pPr>
              <w:spacing w:after="0" w:line="240" w:lineRule="auto"/>
              <w:rPr>
                <w:rFonts w:ascii="Calibri" w:eastAsia="Times New Roman" w:hAnsi="Calibri" w:cs="Calibri"/>
                <w:b/>
                <w:bCs/>
                <w:color w:val="000000"/>
                <w:lang w:val="ru-RU" w:eastAsia="en-AU"/>
              </w:rPr>
            </w:pPr>
          </w:p>
        </w:tc>
        <w:tc>
          <w:tcPr>
            <w:tcW w:w="7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0E9923FB" w14:textId="77777777" w:rsidR="00DE4C59"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Информативни материјали онлајн на едно место за подобро пребарување низ образовниот систем</w:t>
            </w:r>
          </w:p>
        </w:tc>
      </w:tr>
      <w:tr w:rsidR="00454032" w:rsidRPr="00DA395F" w14:paraId="20CA5F20" w14:textId="77777777" w:rsidTr="00DA395F">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52A6F" w14:textId="77777777" w:rsidR="00DE4C59"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Јурисдикција/Агенција</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7059B3BF" w14:textId="77777777" w:rsidR="00DE4C59"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Нов Јужен Велс</w:t>
            </w:r>
          </w:p>
          <w:p w14:paraId="3C5194E8" w14:textId="77777777" w:rsidR="00DE4C59"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Министерство за образование</w:t>
            </w:r>
          </w:p>
        </w:tc>
      </w:tr>
      <w:tr w:rsidR="00454032" w:rsidRPr="009C77DA" w14:paraId="6669D618" w14:textId="77777777" w:rsidTr="00DA395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EB0161C" w14:textId="77777777" w:rsidR="00DE4C59"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План за насочена акција (TAP)</w:t>
            </w:r>
          </w:p>
        </w:tc>
        <w:tc>
          <w:tcPr>
            <w:tcW w:w="7371" w:type="dxa"/>
            <w:tcBorders>
              <w:top w:val="nil"/>
              <w:left w:val="nil"/>
              <w:bottom w:val="single" w:sz="4" w:space="0" w:color="auto"/>
              <w:right w:val="single" w:sz="4" w:space="0" w:color="auto"/>
            </w:tcBorders>
            <w:shd w:val="clear" w:color="auto" w:fill="auto"/>
            <w:vAlign w:val="bottom"/>
            <w:hideMark/>
          </w:tcPr>
          <w:p w14:paraId="144CEE97" w14:textId="77777777" w:rsidR="00DE4C59" w:rsidRPr="009C77DA" w:rsidRDefault="00000000" w:rsidP="00CB3DE2">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Деца на предучилишна возраст</w:t>
            </w:r>
          </w:p>
        </w:tc>
      </w:tr>
      <w:tr w:rsidR="00454032" w:rsidRPr="00DA395F" w14:paraId="422CC718" w14:textId="77777777" w:rsidTr="00DA395F">
        <w:trPr>
          <w:trHeight w:val="6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5473C40" w14:textId="77777777" w:rsidR="00DE4C59"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Цел на Планот за насочена акција</w:t>
            </w:r>
          </w:p>
        </w:tc>
        <w:tc>
          <w:tcPr>
            <w:tcW w:w="7371" w:type="dxa"/>
            <w:tcBorders>
              <w:top w:val="nil"/>
              <w:left w:val="nil"/>
              <w:bottom w:val="single" w:sz="4" w:space="0" w:color="auto"/>
              <w:right w:val="single" w:sz="4" w:space="0" w:color="auto"/>
            </w:tcBorders>
            <w:shd w:val="clear" w:color="auto" w:fill="auto"/>
            <w:vAlign w:val="bottom"/>
            <w:hideMark/>
          </w:tcPr>
          <w:p w14:paraId="18DF1B73" w14:textId="77777777" w:rsidR="00DE4C59"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Цел 2: Зголемување на способноста и капацитетот на клучни служби и системи да ги поддржат родителите и негувателите да донесуваат информирани одлуки за нивните деца. </w:t>
            </w:r>
          </w:p>
        </w:tc>
      </w:tr>
      <w:tr w:rsidR="00454032" w:rsidRPr="00DA395F" w14:paraId="766FB2CB" w14:textId="77777777" w:rsidTr="00DA395F">
        <w:trPr>
          <w:trHeight w:val="9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ADEC606" w14:textId="77777777" w:rsidR="00DE4C59"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Акција</w:t>
            </w:r>
          </w:p>
        </w:tc>
        <w:tc>
          <w:tcPr>
            <w:tcW w:w="7371" w:type="dxa"/>
            <w:tcBorders>
              <w:top w:val="nil"/>
              <w:left w:val="nil"/>
              <w:bottom w:val="single" w:sz="4" w:space="0" w:color="auto"/>
              <w:right w:val="single" w:sz="4" w:space="0" w:color="auto"/>
            </w:tcBorders>
            <w:shd w:val="clear" w:color="auto" w:fill="auto"/>
            <w:vAlign w:val="bottom"/>
            <w:hideMark/>
          </w:tcPr>
          <w:p w14:paraId="5F5FBA01" w14:textId="77777777" w:rsidR="00DE4C59"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2.2: Министерството за образование на Нов Јужен Велс ќе подготви информативни материјали онлајн на едно место со информации за семејствата и негувателите да имаат подобри и полесни искуства кога работат со нашиот систем и бараат совет.</w:t>
            </w:r>
          </w:p>
        </w:tc>
      </w:tr>
      <w:tr w:rsidR="00454032" w:rsidRPr="00DA395F" w14:paraId="5C1EDEB0" w14:textId="77777777" w:rsidTr="00DA395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62B0E4F" w14:textId="77777777" w:rsidR="00DE4C59"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Показател</w:t>
            </w:r>
          </w:p>
        </w:tc>
        <w:tc>
          <w:tcPr>
            <w:tcW w:w="7371" w:type="dxa"/>
            <w:tcBorders>
              <w:top w:val="nil"/>
              <w:left w:val="nil"/>
              <w:bottom w:val="single" w:sz="4" w:space="0" w:color="auto"/>
              <w:right w:val="single" w:sz="4" w:space="0" w:color="auto"/>
            </w:tcBorders>
            <w:shd w:val="clear" w:color="auto" w:fill="auto"/>
            <w:vAlign w:val="bottom"/>
            <w:hideMark/>
          </w:tcPr>
          <w:p w14:paraId="2CD0AA38" w14:textId="77777777" w:rsidR="00DE4C59"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Број на лица што контактирале со веб-страницата.</w:t>
            </w:r>
          </w:p>
        </w:tc>
      </w:tr>
      <w:tr w:rsidR="00454032" w:rsidRPr="00DA395F" w14:paraId="7369E9E1" w14:textId="77777777" w:rsidTr="00DA395F">
        <w:trPr>
          <w:trHeight w:val="1043"/>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F68E" w14:textId="77777777" w:rsidR="0013521D" w:rsidRPr="009C77DA" w:rsidRDefault="00000000" w:rsidP="0013521D">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Статус: Навреме</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E6C7FA7" w14:textId="77777777" w:rsidR="0013521D"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Министерството за образование на Нов Јужен Велс подготвува информативни материјали онлајн на едно место со информации за семејствата и негувателите да имаат подобри и полесни искуства кога работат со нашиот систем и бараат совет. Тоа вклучува создавање и подготвување на содржина на центар за родители/негуватели конкретно за семејства со дете кое има дополнителни потреби во поглед на учењето и поддршката - https://education.nsw.gov.au/parents-and-carers/inclusive-learning-support. </w:t>
            </w:r>
          </w:p>
        </w:tc>
      </w:tr>
    </w:tbl>
    <w:p w14:paraId="413E5021" w14:textId="77777777" w:rsidR="00D9560A" w:rsidRPr="009C77DA" w:rsidRDefault="00D9560A" w:rsidP="00E60BD6">
      <w:pPr>
        <w:spacing w:before="60" w:after="120" w:line="240" w:lineRule="auto"/>
        <w:rPr>
          <w:rFonts w:cs="Arial"/>
          <w:lang w:val="ru-RU"/>
        </w:rPr>
      </w:pPr>
    </w:p>
    <w:p w14:paraId="0E94D157" w14:textId="77777777" w:rsidR="00D9560A" w:rsidRPr="009C77DA" w:rsidRDefault="00D9560A" w:rsidP="00E60BD6">
      <w:pPr>
        <w:spacing w:before="60" w:after="120" w:line="240" w:lineRule="auto"/>
        <w:rPr>
          <w:rFonts w:cs="Arial"/>
          <w:lang w:val="ru-RU"/>
        </w:rPr>
      </w:pPr>
    </w:p>
    <w:p w14:paraId="7E2FB7CA" w14:textId="77777777" w:rsidR="00C95FC1" w:rsidRPr="009C77DA" w:rsidRDefault="00C95FC1" w:rsidP="00E60BD6">
      <w:pPr>
        <w:spacing w:before="60" w:after="120" w:line="240" w:lineRule="auto"/>
        <w:rPr>
          <w:rFonts w:cs="Arial"/>
          <w:lang w:val="ru-RU"/>
        </w:rPr>
      </w:pPr>
    </w:p>
    <w:p w14:paraId="3CD34A6E" w14:textId="77777777" w:rsidR="00C95FC1" w:rsidRPr="009C77DA" w:rsidRDefault="00C95FC1" w:rsidP="00E60BD6">
      <w:pPr>
        <w:spacing w:before="60" w:after="120" w:line="240" w:lineRule="auto"/>
        <w:rPr>
          <w:rFonts w:cs="Arial"/>
          <w:lang w:val="ru-RU"/>
        </w:rPr>
      </w:pPr>
    </w:p>
    <w:p w14:paraId="10DB2AFE" w14:textId="77777777" w:rsidR="00425B5E" w:rsidRPr="009C77DA" w:rsidRDefault="00425B5E" w:rsidP="00E60BD6">
      <w:pPr>
        <w:spacing w:before="60" w:after="120" w:line="240" w:lineRule="auto"/>
        <w:rPr>
          <w:rFonts w:cs="Arial"/>
          <w:lang w:val="ru-RU"/>
        </w:rPr>
      </w:pPr>
    </w:p>
    <w:p w14:paraId="430CFB42" w14:textId="77777777" w:rsidR="007B0106" w:rsidRPr="009C77DA" w:rsidRDefault="00000000" w:rsidP="007B0106">
      <w:pPr>
        <w:spacing w:before="60" w:after="120" w:line="240" w:lineRule="auto"/>
        <w:rPr>
          <w:rFonts w:cs="Arial"/>
          <w:lang w:val="ru-RU"/>
        </w:rPr>
      </w:pPr>
      <w:r w:rsidRPr="009C77DA">
        <w:rPr>
          <w:rFonts w:cs="Arial"/>
          <w:highlight w:val="yellow"/>
          <w:lang w:val="mk"/>
        </w:rPr>
        <w:t>План за насочена акција за безбедноста</w:t>
      </w:r>
    </w:p>
    <w:tbl>
      <w:tblPr>
        <w:tblW w:w="9918" w:type="dxa"/>
        <w:tblLook w:val="04A0" w:firstRow="1" w:lastRow="0" w:firstColumn="1" w:lastColumn="0" w:noHBand="0" w:noVBand="1"/>
      </w:tblPr>
      <w:tblGrid>
        <w:gridCol w:w="2547"/>
        <w:gridCol w:w="7371"/>
      </w:tblGrid>
      <w:tr w:rsidR="00454032" w:rsidRPr="009C77DA" w14:paraId="41707BF7" w14:textId="77777777" w:rsidTr="00C95FC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40FFA87" w14:textId="77777777" w:rsidR="00C95FC1" w:rsidRPr="009C77DA" w:rsidRDefault="00C95FC1" w:rsidP="00CB3DE2">
            <w:pPr>
              <w:spacing w:after="0" w:line="240" w:lineRule="auto"/>
              <w:rPr>
                <w:rFonts w:ascii="Calibri" w:eastAsia="Times New Roman" w:hAnsi="Calibri" w:cs="Calibri"/>
                <w:b/>
                <w:bCs/>
                <w:color w:val="000000"/>
                <w:lang w:val="ru-RU" w:eastAsia="en-AU"/>
              </w:rPr>
            </w:pPr>
          </w:p>
        </w:tc>
        <w:tc>
          <w:tcPr>
            <w:tcW w:w="73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40AE7EE"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Изградба на социјални живеалишта</w:t>
            </w:r>
          </w:p>
        </w:tc>
      </w:tr>
      <w:tr w:rsidR="00454032" w:rsidRPr="00DA395F" w14:paraId="723554EB" w14:textId="77777777" w:rsidTr="00C95FC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078CB"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Јурисдикција/Агенција</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136B0DB"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Јужна Австралија</w:t>
            </w:r>
          </w:p>
          <w:p w14:paraId="7A2B825E"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Служба за домување на Јужна Австралија</w:t>
            </w:r>
          </w:p>
        </w:tc>
      </w:tr>
      <w:tr w:rsidR="00454032" w:rsidRPr="009C77DA" w14:paraId="735E1999" w14:textId="77777777" w:rsidTr="00C95FC1">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307B67B" w14:textId="77777777" w:rsidR="00C95FC1"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План за насочена акција (TAP)</w:t>
            </w:r>
          </w:p>
        </w:tc>
        <w:tc>
          <w:tcPr>
            <w:tcW w:w="7371" w:type="dxa"/>
            <w:tcBorders>
              <w:top w:val="nil"/>
              <w:left w:val="nil"/>
              <w:bottom w:val="single" w:sz="4" w:space="0" w:color="auto"/>
              <w:right w:val="single" w:sz="4" w:space="0" w:color="auto"/>
            </w:tcBorders>
            <w:shd w:val="clear" w:color="auto" w:fill="auto"/>
            <w:noWrap/>
            <w:vAlign w:val="bottom"/>
            <w:hideMark/>
          </w:tcPr>
          <w:p w14:paraId="59F050F1" w14:textId="77777777" w:rsidR="00C95FC1" w:rsidRPr="009C77DA" w:rsidRDefault="00000000" w:rsidP="00CB3DE2">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Безбедност</w:t>
            </w:r>
          </w:p>
        </w:tc>
      </w:tr>
      <w:tr w:rsidR="00454032" w:rsidRPr="00DA395F" w14:paraId="34169E56" w14:textId="77777777" w:rsidTr="00C95FC1">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C08F093" w14:textId="77777777" w:rsidR="00C95FC1"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Цел на Планот за насочена акција</w:t>
            </w:r>
          </w:p>
        </w:tc>
        <w:tc>
          <w:tcPr>
            <w:tcW w:w="7371" w:type="dxa"/>
            <w:tcBorders>
              <w:top w:val="nil"/>
              <w:left w:val="nil"/>
              <w:bottom w:val="single" w:sz="4" w:space="0" w:color="auto"/>
              <w:right w:val="single" w:sz="4" w:space="0" w:color="auto"/>
            </w:tcBorders>
            <w:shd w:val="clear" w:color="auto" w:fill="auto"/>
            <w:vAlign w:val="bottom"/>
            <w:hideMark/>
          </w:tcPr>
          <w:p w14:paraId="7E022A1D"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Цел 3: Јакнење на дизајнот на сите државни системи за услуги и на поддршката што ја даваат на луѓето со попреченост изложени на ризик од повреда.</w:t>
            </w:r>
          </w:p>
        </w:tc>
      </w:tr>
      <w:tr w:rsidR="00454032" w:rsidRPr="00DA395F" w14:paraId="75DE5CE9" w14:textId="77777777" w:rsidTr="00C95FC1">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2C51033"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Акција</w:t>
            </w:r>
          </w:p>
        </w:tc>
        <w:tc>
          <w:tcPr>
            <w:tcW w:w="7371" w:type="dxa"/>
            <w:tcBorders>
              <w:top w:val="nil"/>
              <w:left w:val="nil"/>
              <w:bottom w:val="single" w:sz="4" w:space="0" w:color="auto"/>
              <w:right w:val="single" w:sz="4" w:space="0" w:color="auto"/>
            </w:tcBorders>
            <w:shd w:val="clear" w:color="auto" w:fill="auto"/>
            <w:vAlign w:val="center"/>
            <w:hideMark/>
          </w:tcPr>
          <w:p w14:paraId="3D0B4EE4"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3.1: Подобрување на погодноста за живеење во нашите домови со тоа што ќе се осигура дека SAHT универзалните критериуми за дизајн се применети на најмалку 75% од новите социјални домови.</w:t>
            </w:r>
          </w:p>
        </w:tc>
      </w:tr>
      <w:tr w:rsidR="00454032" w:rsidRPr="00DA395F" w14:paraId="7C3CFF18" w14:textId="77777777" w:rsidTr="0013521D">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E9F5FE9"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Показател</w:t>
            </w:r>
          </w:p>
        </w:tc>
        <w:tc>
          <w:tcPr>
            <w:tcW w:w="7371" w:type="dxa"/>
            <w:tcBorders>
              <w:top w:val="nil"/>
              <w:left w:val="nil"/>
              <w:bottom w:val="single" w:sz="4" w:space="0" w:color="auto"/>
              <w:right w:val="single" w:sz="4" w:space="0" w:color="auto"/>
            </w:tcBorders>
            <w:shd w:val="clear" w:color="auto" w:fill="auto"/>
            <w:noWrap/>
            <w:vAlign w:val="bottom"/>
            <w:hideMark/>
          </w:tcPr>
          <w:p w14:paraId="732F64DA"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Број на нови имоти изградени според SAHT универзалните критериуми за дизајн на годишно ниво.</w:t>
            </w:r>
          </w:p>
        </w:tc>
      </w:tr>
      <w:tr w:rsidR="00454032" w:rsidRPr="00DA395F" w14:paraId="1FB23797" w14:textId="77777777" w:rsidTr="0013521D">
        <w:trPr>
          <w:trHeight w:val="381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33E52" w14:textId="77777777" w:rsidR="0013521D" w:rsidRPr="009C77DA" w:rsidRDefault="00000000" w:rsidP="0013521D">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lastRenderedPageBreak/>
              <w:t>Статус: Навреме</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3C4A9A58" w14:textId="77777777" w:rsidR="0013521D"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Во текот на извештајниот период, сите нови објекти биле изградени според SAHT универзалните критериуми за дизајн, вклучително:</w:t>
            </w:r>
          </w:p>
          <w:p w14:paraId="150FF18C" w14:textId="78C52B34" w:rsidR="0013521D"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12 програми на достапно домување</w:t>
            </w:r>
            <w:r w:rsidRPr="009C77DA">
              <w:rPr>
                <w:rFonts w:ascii="Calibri" w:eastAsia="Times New Roman" w:hAnsi="Calibri" w:cs="Calibri"/>
                <w:color w:val="000000"/>
                <w:lang w:val="mk" w:eastAsia="en-AU"/>
              </w:rPr>
              <w:br/>
            </w:r>
            <w:r w:rsidR="007E623A"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12 програми на подобро соседство</w:t>
            </w:r>
            <w:r w:rsidRPr="009C77DA">
              <w:rPr>
                <w:rFonts w:ascii="Calibri" w:eastAsia="Times New Roman" w:hAnsi="Calibri" w:cs="Calibri"/>
                <w:color w:val="000000"/>
                <w:lang w:val="mk" w:eastAsia="en-AU"/>
              </w:rPr>
              <w:br/>
            </w:r>
            <w:r w:rsidR="007E623A"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22 нови програми на изградба и реконструкција</w:t>
            </w:r>
            <w:r w:rsidRPr="009C77DA">
              <w:rPr>
                <w:rFonts w:ascii="Calibri" w:eastAsia="Times New Roman" w:hAnsi="Calibri" w:cs="Calibri"/>
                <w:color w:val="000000"/>
                <w:lang w:val="mk" w:eastAsia="en-AU"/>
              </w:rPr>
              <w:br/>
              <w:t>Постоечките објекти за јавно домување стареат и во некои случаи не се соодветни за луѓето со попреченост, дури и со преправки. Изградбата на нови социјални живеалишта според универзални критериуми за дизајн обезбедува новото јавно домување да е достапно и соодветно да поддржи долгорочна сигурност и самостојност во поглед на домувањето, како и јасно видливи резултати во поглед на безбедноста со намалување на бариерите за пристап кои претставуваат ризик од повреда на станарот и/или на неговото семејство. Слично на тоа, изградбата на објекти за достапно домување според универзални критериуми за дизајн ги поддржува можностите за поседување на дом за луѓето со попреченост, преку подобрена пристапност и правејќи го имотот достапен по достапни цени за домување.</w:t>
            </w:r>
          </w:p>
        </w:tc>
      </w:tr>
    </w:tbl>
    <w:p w14:paraId="130B6A62" w14:textId="77777777" w:rsidR="00C95FC1" w:rsidRPr="009C77DA" w:rsidRDefault="00C95FC1" w:rsidP="00C95FC1">
      <w:pPr>
        <w:rPr>
          <w:lang w:val="ru-RU"/>
        </w:rPr>
      </w:pPr>
    </w:p>
    <w:tbl>
      <w:tblPr>
        <w:tblW w:w="9918" w:type="dxa"/>
        <w:tblLook w:val="04A0" w:firstRow="1" w:lastRow="0" w:firstColumn="1" w:lastColumn="0" w:noHBand="0" w:noVBand="1"/>
      </w:tblPr>
      <w:tblGrid>
        <w:gridCol w:w="2547"/>
        <w:gridCol w:w="7371"/>
      </w:tblGrid>
      <w:tr w:rsidR="00454032" w:rsidRPr="00DA395F" w14:paraId="110C4976" w14:textId="77777777" w:rsidTr="00C95FC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7FCF2DD" w14:textId="77777777" w:rsidR="00C95FC1" w:rsidRPr="009C77DA" w:rsidRDefault="00C95FC1" w:rsidP="00CB3DE2">
            <w:pPr>
              <w:spacing w:after="0" w:line="240" w:lineRule="auto"/>
              <w:rPr>
                <w:rFonts w:ascii="Calibri" w:eastAsia="Times New Roman" w:hAnsi="Calibri" w:cs="Calibri"/>
                <w:b/>
                <w:bCs/>
                <w:color w:val="000000"/>
                <w:lang w:val="ru-RU" w:eastAsia="en-AU"/>
              </w:rPr>
            </w:pPr>
          </w:p>
        </w:tc>
        <w:tc>
          <w:tcPr>
            <w:tcW w:w="7371"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DFDEA23" w14:textId="77777777" w:rsidR="00C95FC1" w:rsidRPr="009C77DA" w:rsidRDefault="00000000" w:rsidP="00CB3DE2">
            <w:pPr>
              <w:spacing w:after="0" w:line="240" w:lineRule="auto"/>
              <w:rPr>
                <w:rFonts w:ascii="Calibri" w:eastAsia="Times New Roman" w:hAnsi="Calibri" w:cs="Calibri"/>
                <w:b/>
                <w:color w:val="000000"/>
                <w:lang w:val="ru-RU" w:eastAsia="en-AU"/>
              </w:rPr>
            </w:pPr>
            <w:r w:rsidRPr="009C77DA">
              <w:rPr>
                <w:rFonts w:ascii="Calibri" w:eastAsia="Times New Roman" w:hAnsi="Calibri" w:cs="Calibri"/>
                <w:b/>
                <w:color w:val="000000"/>
                <w:lang w:val="mk" w:eastAsia="en-AU"/>
              </w:rPr>
              <w:t>Обука на персонал за правниот систем за малолетници</w:t>
            </w:r>
          </w:p>
        </w:tc>
      </w:tr>
      <w:tr w:rsidR="00454032" w:rsidRPr="00DA395F" w14:paraId="0B4013D3" w14:textId="77777777" w:rsidTr="00C95FC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AFA61"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Јурисдикција/Агенција</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66140BCA" w14:textId="77777777" w:rsidR="00C95FC1" w:rsidRPr="009C77DA" w:rsidRDefault="00000000" w:rsidP="00C95FC1">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Викторија</w:t>
            </w:r>
          </w:p>
          <w:p w14:paraId="2A153933" w14:textId="77777777" w:rsidR="00C95FC1" w:rsidRPr="009C77DA" w:rsidRDefault="00000000" w:rsidP="00C95FC1">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Министерство за правда и безбедност на заедницата</w:t>
            </w:r>
          </w:p>
        </w:tc>
      </w:tr>
      <w:tr w:rsidR="00454032" w:rsidRPr="009C77DA" w14:paraId="0889C713" w14:textId="77777777" w:rsidTr="00C95FC1">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4454544" w14:textId="77777777" w:rsidR="00C95FC1"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План за насочена акција (TAP)</w:t>
            </w:r>
          </w:p>
        </w:tc>
        <w:tc>
          <w:tcPr>
            <w:tcW w:w="7371" w:type="dxa"/>
            <w:tcBorders>
              <w:top w:val="nil"/>
              <w:left w:val="nil"/>
              <w:bottom w:val="single" w:sz="4" w:space="0" w:color="auto"/>
              <w:right w:val="single" w:sz="4" w:space="0" w:color="auto"/>
            </w:tcBorders>
            <w:shd w:val="clear" w:color="auto" w:fill="auto"/>
            <w:noWrap/>
            <w:vAlign w:val="bottom"/>
            <w:hideMark/>
          </w:tcPr>
          <w:p w14:paraId="607F23B5" w14:textId="77777777" w:rsidR="00C95FC1" w:rsidRPr="009C77DA" w:rsidRDefault="00000000" w:rsidP="00CB3DE2">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Безбедност</w:t>
            </w:r>
          </w:p>
        </w:tc>
      </w:tr>
      <w:tr w:rsidR="00454032" w:rsidRPr="00DA395F" w14:paraId="1D8A6B67" w14:textId="77777777" w:rsidTr="00C95FC1">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8A6E218" w14:textId="77777777" w:rsidR="00C95FC1"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Цел на Планот за насочена акција</w:t>
            </w:r>
          </w:p>
        </w:tc>
        <w:tc>
          <w:tcPr>
            <w:tcW w:w="7371" w:type="dxa"/>
            <w:tcBorders>
              <w:top w:val="nil"/>
              <w:left w:val="nil"/>
              <w:bottom w:val="single" w:sz="4" w:space="0" w:color="auto"/>
              <w:right w:val="single" w:sz="4" w:space="0" w:color="auto"/>
            </w:tcBorders>
            <w:shd w:val="clear" w:color="auto" w:fill="auto"/>
            <w:vAlign w:val="bottom"/>
            <w:hideMark/>
          </w:tcPr>
          <w:p w14:paraId="253C836B"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Цел 3: Јакнење на дизајнот на сите државни системи за услуги и на поддршката што ја даваат на луѓето со попреченост изложени на ризик од повреда.</w:t>
            </w:r>
          </w:p>
        </w:tc>
      </w:tr>
      <w:tr w:rsidR="00454032" w:rsidRPr="00DA395F" w14:paraId="7C09F56C" w14:textId="77777777" w:rsidTr="00C95FC1">
        <w:trPr>
          <w:trHeight w:val="12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247057D"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Акција</w:t>
            </w:r>
          </w:p>
        </w:tc>
        <w:tc>
          <w:tcPr>
            <w:tcW w:w="7371" w:type="dxa"/>
            <w:tcBorders>
              <w:top w:val="nil"/>
              <w:left w:val="nil"/>
              <w:bottom w:val="single" w:sz="4" w:space="0" w:color="auto"/>
              <w:right w:val="single" w:sz="4" w:space="0" w:color="auto"/>
            </w:tcBorders>
            <w:shd w:val="clear" w:color="auto" w:fill="auto"/>
            <w:vAlign w:val="bottom"/>
            <w:hideMark/>
          </w:tcPr>
          <w:p w14:paraId="59AA79A8"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3.6: Повисоки советници и советници-специјалисти за попреченост даваат секундарни консултации и стручни совети на персоналот во правниот систем за малолетници во воспитно-поправни центри, во заедницата и на тимови за нега. Цел на оваа работа е подобрување на надзорот на правниот систем за малолетници и поврзување на тие млади луѓе со служби, вклучително NDIS. </w:t>
            </w:r>
          </w:p>
        </w:tc>
      </w:tr>
      <w:tr w:rsidR="00454032" w:rsidRPr="00DA395F" w14:paraId="004F6D86" w14:textId="77777777" w:rsidTr="00C95FC1">
        <w:trPr>
          <w:trHeight w:val="60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251936CF"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Показател</w:t>
            </w:r>
          </w:p>
        </w:tc>
        <w:tc>
          <w:tcPr>
            <w:tcW w:w="7371" w:type="dxa"/>
            <w:tcBorders>
              <w:top w:val="nil"/>
              <w:left w:val="nil"/>
              <w:bottom w:val="nil"/>
              <w:right w:val="single" w:sz="4" w:space="0" w:color="auto"/>
            </w:tcBorders>
            <w:shd w:val="clear" w:color="auto" w:fill="auto"/>
            <w:hideMark/>
          </w:tcPr>
          <w:p w14:paraId="53585F5E" w14:textId="77777777" w:rsidR="00C95FC1" w:rsidRPr="009C77DA" w:rsidRDefault="00000000" w:rsidP="00C95FC1">
            <w:pPr>
              <w:pStyle w:val="ListParagraph"/>
              <w:numPr>
                <w:ilvl w:val="0"/>
                <w:numId w:val="11"/>
              </w:numPr>
              <w:spacing w:after="0" w:line="240" w:lineRule="auto"/>
              <w:ind w:left="323"/>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Персоналот во правниот систем за малолетници добива поддршка да применува ефикасни стратегии за поддршка на млади луѓе со попреченост.</w:t>
            </w:r>
          </w:p>
        </w:tc>
      </w:tr>
      <w:tr w:rsidR="00454032" w:rsidRPr="00DA395F" w14:paraId="1B54521E" w14:textId="77777777" w:rsidTr="00C95FC1">
        <w:trPr>
          <w:trHeight w:val="300"/>
        </w:trPr>
        <w:tc>
          <w:tcPr>
            <w:tcW w:w="2547" w:type="dxa"/>
            <w:vMerge/>
            <w:tcBorders>
              <w:top w:val="nil"/>
              <w:left w:val="single" w:sz="4" w:space="0" w:color="auto"/>
              <w:bottom w:val="single" w:sz="4" w:space="0" w:color="000000"/>
              <w:right w:val="single" w:sz="4" w:space="0" w:color="auto"/>
            </w:tcBorders>
            <w:vAlign w:val="center"/>
            <w:hideMark/>
          </w:tcPr>
          <w:p w14:paraId="02294F07" w14:textId="77777777" w:rsidR="00C95FC1" w:rsidRPr="009C77DA" w:rsidRDefault="00C95FC1" w:rsidP="00CB3DE2">
            <w:pPr>
              <w:spacing w:after="0" w:line="240" w:lineRule="auto"/>
              <w:rPr>
                <w:rFonts w:ascii="Calibri" w:eastAsia="Times New Roman" w:hAnsi="Calibri" w:cs="Calibri"/>
                <w:b/>
                <w:bCs/>
                <w:color w:val="000000"/>
                <w:lang w:val="ru-RU" w:eastAsia="en-AU"/>
              </w:rPr>
            </w:pPr>
          </w:p>
        </w:tc>
        <w:tc>
          <w:tcPr>
            <w:tcW w:w="7371" w:type="dxa"/>
            <w:tcBorders>
              <w:top w:val="nil"/>
              <w:left w:val="nil"/>
              <w:bottom w:val="single" w:sz="4" w:space="0" w:color="auto"/>
              <w:right w:val="single" w:sz="4" w:space="0" w:color="auto"/>
            </w:tcBorders>
            <w:shd w:val="clear" w:color="auto" w:fill="auto"/>
            <w:hideMark/>
          </w:tcPr>
          <w:p w14:paraId="05C96C81" w14:textId="77777777" w:rsidR="00C95FC1" w:rsidRPr="009C77DA" w:rsidRDefault="00000000" w:rsidP="00C95FC1">
            <w:pPr>
              <w:pStyle w:val="ListParagraph"/>
              <w:numPr>
                <w:ilvl w:val="0"/>
                <w:numId w:val="11"/>
              </w:numPr>
              <w:spacing w:after="0" w:line="240" w:lineRule="auto"/>
              <w:ind w:left="323"/>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Младите луѓе со попреченост имаат подобар пристап и користење на системи на услуги. </w:t>
            </w:r>
          </w:p>
        </w:tc>
      </w:tr>
      <w:tr w:rsidR="00454032" w:rsidRPr="00DA395F" w14:paraId="79B37562" w14:textId="77777777" w:rsidTr="0013521D">
        <w:trPr>
          <w:trHeight w:val="841"/>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CDF0482" w14:textId="77777777" w:rsidR="0013521D" w:rsidRPr="009C77DA" w:rsidRDefault="00000000" w:rsidP="0013521D">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Статус: Навреме</w:t>
            </w:r>
          </w:p>
        </w:tc>
        <w:tc>
          <w:tcPr>
            <w:tcW w:w="7371" w:type="dxa"/>
            <w:tcBorders>
              <w:top w:val="nil"/>
              <w:left w:val="nil"/>
              <w:bottom w:val="single" w:sz="4" w:space="0" w:color="auto"/>
              <w:right w:val="single" w:sz="4" w:space="0" w:color="auto"/>
            </w:tcBorders>
            <w:shd w:val="clear" w:color="auto" w:fill="auto"/>
            <w:noWrap/>
            <w:vAlign w:val="bottom"/>
            <w:hideMark/>
          </w:tcPr>
          <w:p w14:paraId="62BCA283" w14:textId="77777777" w:rsidR="0013521D"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Повисоки советници и советници-специјалисти за попреченост даваат индивидуална обука на персоналот во правниот систем за малолетници, вклучително програми за воведување на нови вработени, кои содржат обука во врска со разбирањето на влијанието на попреченоста и користењето на ефикасни стратегии за поддршка на деца и млади луѓе со попреченост во правниот систем. Обуката вклучува два посебни програми на воведување, едниот за персоналот во казнено-поправните установи, а другиот за вработените во заедницата. </w:t>
            </w:r>
          </w:p>
        </w:tc>
      </w:tr>
    </w:tbl>
    <w:p w14:paraId="74AB276F" w14:textId="77777777" w:rsidR="00C95FC1" w:rsidRPr="009C77DA" w:rsidRDefault="00C95FC1" w:rsidP="00C95FC1">
      <w:pPr>
        <w:rPr>
          <w:b/>
          <w:lang w:val="ru-RU"/>
        </w:rPr>
      </w:pPr>
    </w:p>
    <w:p w14:paraId="6514D0D2" w14:textId="77777777" w:rsidR="00B74C46" w:rsidRPr="009C77DA" w:rsidRDefault="00B74C46" w:rsidP="007B0106">
      <w:pPr>
        <w:spacing w:before="60" w:after="120" w:line="240" w:lineRule="auto"/>
        <w:rPr>
          <w:rFonts w:cs="Arial"/>
          <w:lang w:val="ru-RU"/>
        </w:rPr>
      </w:pPr>
    </w:p>
    <w:p w14:paraId="6A9C0019" w14:textId="77777777" w:rsidR="00D9560A" w:rsidRPr="009C77DA" w:rsidRDefault="00D9560A" w:rsidP="007B0106">
      <w:pPr>
        <w:spacing w:before="60" w:after="120" w:line="240" w:lineRule="auto"/>
        <w:rPr>
          <w:rFonts w:cs="Arial"/>
          <w:lang w:val="ru-RU"/>
        </w:rPr>
      </w:pPr>
    </w:p>
    <w:p w14:paraId="4852BF6D" w14:textId="77777777" w:rsidR="00B74C46" w:rsidRPr="009C77DA" w:rsidRDefault="00000000" w:rsidP="007B0106">
      <w:pPr>
        <w:spacing w:before="60" w:after="120" w:line="240" w:lineRule="auto"/>
        <w:rPr>
          <w:rFonts w:cs="Arial"/>
        </w:rPr>
      </w:pPr>
      <w:r w:rsidRPr="009C77DA">
        <w:rPr>
          <w:rFonts w:cs="Arial"/>
          <w:highlight w:val="yellow"/>
          <w:lang w:val="mk"/>
        </w:rPr>
        <w:lastRenderedPageBreak/>
        <w:t>Делување во вонредни ситуации</w:t>
      </w:r>
    </w:p>
    <w:p w14:paraId="2986961C" w14:textId="77777777" w:rsidR="00C95FC1" w:rsidRPr="009C77DA" w:rsidRDefault="00C95FC1" w:rsidP="00C95FC1"/>
    <w:tbl>
      <w:tblPr>
        <w:tblW w:w="9776" w:type="dxa"/>
        <w:tblLook w:val="04A0" w:firstRow="1" w:lastRow="0" w:firstColumn="1" w:lastColumn="0" w:noHBand="0" w:noVBand="1"/>
      </w:tblPr>
      <w:tblGrid>
        <w:gridCol w:w="2547"/>
        <w:gridCol w:w="7229"/>
      </w:tblGrid>
      <w:tr w:rsidR="00454032" w:rsidRPr="009C77DA" w14:paraId="5C20F1B9" w14:textId="77777777" w:rsidTr="00C95FC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B397E06" w14:textId="77777777" w:rsidR="00C95FC1" w:rsidRPr="009C77DA" w:rsidRDefault="00C95FC1" w:rsidP="00CB3DE2">
            <w:pPr>
              <w:spacing w:after="0" w:line="240" w:lineRule="auto"/>
              <w:rPr>
                <w:rFonts w:ascii="Calibri" w:eastAsia="Times New Roman" w:hAnsi="Calibri" w:cs="Calibri"/>
                <w:b/>
                <w:bCs/>
                <w:color w:val="000000"/>
                <w:lang w:eastAsia="en-AU"/>
              </w:rPr>
            </w:pPr>
          </w:p>
        </w:tc>
        <w:tc>
          <w:tcPr>
            <w:tcW w:w="72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7A47B74"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Групи за човечко и социјално закрепнување (Human and Social Recovery Groups)</w:t>
            </w:r>
          </w:p>
        </w:tc>
      </w:tr>
      <w:tr w:rsidR="00454032" w:rsidRPr="00DA395F" w14:paraId="4F2DB9C5" w14:textId="77777777" w:rsidTr="00C95FC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62537"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Јурисдикција/Агенција</w:t>
            </w:r>
          </w:p>
        </w:tc>
        <w:tc>
          <w:tcPr>
            <w:tcW w:w="7229" w:type="dxa"/>
            <w:tcBorders>
              <w:top w:val="single" w:sz="4" w:space="0" w:color="auto"/>
              <w:left w:val="nil"/>
              <w:bottom w:val="single" w:sz="4" w:space="0" w:color="auto"/>
              <w:right w:val="single" w:sz="4" w:space="0" w:color="auto"/>
            </w:tcBorders>
            <w:shd w:val="clear" w:color="auto" w:fill="auto"/>
            <w:hideMark/>
          </w:tcPr>
          <w:p w14:paraId="762E951B" w14:textId="77777777" w:rsidR="00C95FC1" w:rsidRPr="009C77DA" w:rsidRDefault="00000000" w:rsidP="00CB3DE2">
            <w:pPr>
              <w:spacing w:after="0" w:line="240" w:lineRule="auto"/>
              <w:rPr>
                <w:rFonts w:ascii="Calibri" w:eastAsia="Times New Roman" w:hAnsi="Calibri" w:cs="Calibri"/>
                <w:lang w:val="ru-RU" w:eastAsia="en-AU"/>
              </w:rPr>
            </w:pPr>
            <w:r w:rsidRPr="009C77DA">
              <w:rPr>
                <w:rFonts w:ascii="Calibri" w:eastAsia="Times New Roman" w:hAnsi="Calibri" w:cs="Calibri"/>
                <w:lang w:val="mk" w:eastAsia="en-AU"/>
              </w:rPr>
              <w:t>Квинсленд</w:t>
            </w:r>
          </w:p>
          <w:p w14:paraId="741B1CD3" w14:textId="77777777" w:rsidR="00C95FC1" w:rsidRPr="009C77DA" w:rsidRDefault="00000000" w:rsidP="00CB3DE2">
            <w:pPr>
              <w:spacing w:after="0" w:line="240" w:lineRule="auto"/>
              <w:rPr>
                <w:rFonts w:ascii="Calibri" w:eastAsia="Times New Roman" w:hAnsi="Calibri" w:cs="Calibri"/>
                <w:lang w:val="ru-RU" w:eastAsia="en-AU"/>
              </w:rPr>
            </w:pPr>
            <w:r w:rsidRPr="009C77DA">
              <w:rPr>
                <w:rFonts w:ascii="Calibri" w:eastAsia="Times New Roman" w:hAnsi="Calibri" w:cs="Calibri"/>
                <w:lang w:val="mk" w:eastAsia="en-AU"/>
              </w:rPr>
              <w:t xml:space="preserve">Министерство за заедници, домување и дигитална економија </w:t>
            </w:r>
          </w:p>
        </w:tc>
      </w:tr>
      <w:tr w:rsidR="00454032" w:rsidRPr="009C77DA" w14:paraId="1D5D458A" w14:textId="77777777" w:rsidTr="00C95FC1">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83CA2CB" w14:textId="77777777" w:rsidR="00C95FC1"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План за насочена акција (TAP)</w:t>
            </w:r>
          </w:p>
        </w:tc>
        <w:tc>
          <w:tcPr>
            <w:tcW w:w="7229" w:type="dxa"/>
            <w:tcBorders>
              <w:top w:val="nil"/>
              <w:left w:val="nil"/>
              <w:bottom w:val="single" w:sz="4" w:space="0" w:color="auto"/>
              <w:right w:val="single" w:sz="4" w:space="0" w:color="auto"/>
            </w:tcBorders>
            <w:shd w:val="clear" w:color="auto" w:fill="auto"/>
            <w:noWrap/>
            <w:vAlign w:val="bottom"/>
            <w:hideMark/>
          </w:tcPr>
          <w:p w14:paraId="393E12A0" w14:textId="77777777" w:rsidR="00C95FC1" w:rsidRPr="009C77DA" w:rsidRDefault="00000000" w:rsidP="00CB3DE2">
            <w:pPr>
              <w:spacing w:after="0" w:line="240" w:lineRule="auto"/>
              <w:rPr>
                <w:rFonts w:ascii="Calibri" w:eastAsia="Times New Roman" w:hAnsi="Calibri" w:cs="Calibri"/>
                <w:lang w:eastAsia="en-AU"/>
              </w:rPr>
            </w:pPr>
            <w:r w:rsidRPr="009C77DA">
              <w:rPr>
                <w:rFonts w:ascii="Calibri" w:eastAsia="Times New Roman" w:hAnsi="Calibri" w:cs="Calibri"/>
                <w:lang w:val="mk" w:eastAsia="en-AU"/>
              </w:rPr>
              <w:t>Делување во вонредни ситуации</w:t>
            </w:r>
          </w:p>
        </w:tc>
      </w:tr>
      <w:tr w:rsidR="00454032" w:rsidRPr="00DA395F" w14:paraId="2DCFE753" w14:textId="77777777" w:rsidTr="00C95FC1">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E418891" w14:textId="77777777" w:rsidR="00C95FC1"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Цел на Планот за насочена акција</w:t>
            </w:r>
          </w:p>
        </w:tc>
        <w:tc>
          <w:tcPr>
            <w:tcW w:w="7229" w:type="dxa"/>
            <w:tcBorders>
              <w:top w:val="nil"/>
              <w:left w:val="nil"/>
              <w:bottom w:val="single" w:sz="4" w:space="0" w:color="auto"/>
              <w:right w:val="single" w:sz="4" w:space="0" w:color="auto"/>
            </w:tcBorders>
            <w:shd w:val="clear" w:color="auto" w:fill="auto"/>
            <w:noWrap/>
            <w:vAlign w:val="bottom"/>
            <w:hideMark/>
          </w:tcPr>
          <w:p w14:paraId="5320D673" w14:textId="77777777" w:rsidR="00C95FC1" w:rsidRPr="009C77DA" w:rsidRDefault="00000000" w:rsidP="00CB3DE2">
            <w:pPr>
              <w:spacing w:after="0" w:line="240" w:lineRule="auto"/>
              <w:rPr>
                <w:rFonts w:ascii="Calibri" w:eastAsia="Times New Roman" w:hAnsi="Calibri" w:cs="Calibri"/>
                <w:lang w:val="ru-RU" w:eastAsia="en-AU"/>
              </w:rPr>
            </w:pPr>
            <w:r w:rsidRPr="009C77DA">
              <w:rPr>
                <w:rFonts w:ascii="Calibri" w:eastAsia="Times New Roman" w:hAnsi="Calibri" w:cs="Calibri"/>
                <w:lang w:val="mk" w:eastAsia="en-AU"/>
              </w:rPr>
              <w:t xml:space="preserve">Цел 2: </w:t>
            </w:r>
            <w:r w:rsidRPr="009C77DA">
              <w:rPr>
                <w:rFonts w:asciiTheme="minorHAnsi" w:hAnsiTheme="minorHAnsi" w:cstheme="minorHAnsi"/>
                <w:color w:val="000000"/>
                <w:lang w:val="mk"/>
              </w:rPr>
              <w:t>Обезбедување на инклузивно справување со катастрофи/вонредни ситуации, подготвеност и процеси за планирање што ги поддржуваат здравјето и благосостојбата на луѓето со попреченост пред, за време и после вонредни ситуации.</w:t>
            </w:r>
          </w:p>
        </w:tc>
      </w:tr>
      <w:tr w:rsidR="00454032" w:rsidRPr="00DA395F" w14:paraId="4F303303" w14:textId="77777777" w:rsidTr="00C95FC1">
        <w:trPr>
          <w:trHeight w:val="9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BEA240F"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Акција</w:t>
            </w:r>
          </w:p>
        </w:tc>
        <w:tc>
          <w:tcPr>
            <w:tcW w:w="7229" w:type="dxa"/>
            <w:tcBorders>
              <w:top w:val="nil"/>
              <w:left w:val="nil"/>
              <w:bottom w:val="single" w:sz="4" w:space="0" w:color="auto"/>
              <w:right w:val="single" w:sz="4" w:space="0" w:color="auto"/>
            </w:tcBorders>
            <w:shd w:val="clear" w:color="auto" w:fill="auto"/>
            <w:hideMark/>
          </w:tcPr>
          <w:p w14:paraId="0076232D" w14:textId="77777777" w:rsidR="00C95FC1" w:rsidRPr="009C77DA" w:rsidRDefault="00000000" w:rsidP="00CB3DE2">
            <w:pPr>
              <w:spacing w:after="0" w:line="240" w:lineRule="auto"/>
              <w:rPr>
                <w:rFonts w:ascii="Calibri" w:eastAsia="Times New Roman" w:hAnsi="Calibri" w:cs="Calibri"/>
                <w:lang w:val="ru-RU" w:eastAsia="en-AU"/>
              </w:rPr>
            </w:pPr>
            <w:r w:rsidRPr="009C77DA">
              <w:rPr>
                <w:rFonts w:ascii="Calibri" w:eastAsia="Times New Roman" w:hAnsi="Calibri" w:cs="Calibri"/>
                <w:lang w:val="mk" w:eastAsia="en-AU"/>
              </w:rPr>
              <w:t>2.3: Групите за човечко и социјално закрепнување вклучуваат претставници или имаат механизми за ангажирање на претставници на луѓето со попреченост во процесите на планирање за човечко и социјално закрепнување.</w:t>
            </w:r>
          </w:p>
        </w:tc>
      </w:tr>
      <w:tr w:rsidR="00454032" w:rsidRPr="00DA395F" w14:paraId="4E2E4783" w14:textId="77777777" w:rsidTr="0013521D">
        <w:trPr>
          <w:trHeight w:val="12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721E6BE"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Показател</w:t>
            </w:r>
          </w:p>
        </w:tc>
        <w:tc>
          <w:tcPr>
            <w:tcW w:w="7229" w:type="dxa"/>
            <w:tcBorders>
              <w:top w:val="nil"/>
              <w:left w:val="nil"/>
              <w:bottom w:val="single" w:sz="4" w:space="0" w:color="auto"/>
              <w:right w:val="single" w:sz="4" w:space="0" w:color="auto"/>
            </w:tcBorders>
            <w:shd w:val="clear" w:color="auto" w:fill="auto"/>
            <w:hideMark/>
          </w:tcPr>
          <w:p w14:paraId="3A9DAE23" w14:textId="77777777" w:rsidR="00C95FC1" w:rsidRPr="009C77DA" w:rsidRDefault="00000000" w:rsidP="00CB3DE2">
            <w:pPr>
              <w:spacing w:after="0" w:line="240" w:lineRule="auto"/>
              <w:rPr>
                <w:rFonts w:ascii="Calibri" w:eastAsia="Times New Roman" w:hAnsi="Calibri" w:cs="Calibri"/>
                <w:lang w:val="ru-RU" w:eastAsia="en-AU"/>
              </w:rPr>
            </w:pPr>
            <w:r w:rsidRPr="009C77DA">
              <w:rPr>
                <w:rFonts w:ascii="Calibri" w:eastAsia="Times New Roman" w:hAnsi="Calibri" w:cs="Calibri"/>
                <w:lang w:val="mk" w:eastAsia="en-AU"/>
              </w:rPr>
              <w:t>Процент на групите за човечко и социјално закрепнување во Министерството за заедници, домување и дигитална економија кои вклучуваат претставници и/или имаат механизми за ангажирање на претставници на луѓето со попреченост во процесите на планирање за човечко и социјално закрепнување.</w:t>
            </w:r>
          </w:p>
        </w:tc>
      </w:tr>
      <w:tr w:rsidR="00454032" w:rsidRPr="00DA395F" w14:paraId="3B784150" w14:textId="77777777" w:rsidTr="0013521D">
        <w:trPr>
          <w:trHeight w:val="252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A3B6A" w14:textId="77777777" w:rsidR="0013521D" w:rsidRPr="009C77DA" w:rsidRDefault="00000000" w:rsidP="0013521D">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Статус: Завршено</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4C462EA5" w14:textId="77777777" w:rsidR="0013521D" w:rsidRPr="009C77DA" w:rsidRDefault="00000000" w:rsidP="00051690">
            <w:pPr>
              <w:spacing w:after="0" w:line="240" w:lineRule="auto"/>
              <w:rPr>
                <w:rFonts w:ascii="Calibri" w:eastAsia="Times New Roman" w:hAnsi="Calibri" w:cs="Calibri"/>
                <w:lang w:val="ru-RU" w:eastAsia="en-AU"/>
              </w:rPr>
            </w:pPr>
            <w:r w:rsidRPr="009C77DA">
              <w:rPr>
                <w:rFonts w:ascii="Calibri" w:eastAsia="Times New Roman" w:hAnsi="Calibri" w:cs="Calibri"/>
                <w:lang w:val="mk" w:eastAsia="en-AU"/>
              </w:rPr>
              <w:t>За време на катастрофалната сезона 2021-22, 100 проценти од обласните групи за човечко и социјално закрепнување вклучуваа лице со попреченост, претставник на луѓе со попреченост или имаа механизми за ангажирање на претставници на луѓето со попреченост. Ова ангажирање и вклучување на луѓе со попреченост или на претставници на луѓе со попреченост обезбедува потребите на луѓето со попреченост да бидат земени предвид и да бидат вклучени во процесите на планирање за човечко и социјално закпрепнување. Премногу често, конкретните потреби на ранливи луѓе во заедниците се забораваат и ова рано ангажирање ќе придонесе за подобрување на резултатите на луѓето со попреченост да закрепнат од катастрофа.</w:t>
            </w:r>
          </w:p>
        </w:tc>
      </w:tr>
    </w:tbl>
    <w:p w14:paraId="0F6E7DF2" w14:textId="77777777" w:rsidR="00C95FC1" w:rsidRPr="009C77DA" w:rsidRDefault="00C95FC1" w:rsidP="00C95FC1">
      <w:pPr>
        <w:rPr>
          <w:lang w:val="ru-RU"/>
        </w:rPr>
      </w:pPr>
    </w:p>
    <w:tbl>
      <w:tblPr>
        <w:tblW w:w="9776" w:type="dxa"/>
        <w:tblLook w:val="04A0" w:firstRow="1" w:lastRow="0" w:firstColumn="1" w:lastColumn="0" w:noHBand="0" w:noVBand="1"/>
      </w:tblPr>
      <w:tblGrid>
        <w:gridCol w:w="2547"/>
        <w:gridCol w:w="7229"/>
      </w:tblGrid>
      <w:tr w:rsidR="00454032" w:rsidRPr="00DA395F" w14:paraId="0338F249" w14:textId="77777777" w:rsidTr="00C95FC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E26543" w14:textId="77777777" w:rsidR="00C95FC1" w:rsidRPr="009C77DA" w:rsidRDefault="00C95FC1" w:rsidP="00CB3DE2">
            <w:pPr>
              <w:spacing w:after="0" w:line="240" w:lineRule="auto"/>
              <w:rPr>
                <w:rFonts w:ascii="Calibri" w:eastAsia="Times New Roman" w:hAnsi="Calibri" w:cs="Calibri"/>
                <w:b/>
                <w:bCs/>
                <w:color w:val="000000"/>
                <w:lang w:val="ru-RU" w:eastAsia="en-AU"/>
              </w:rPr>
            </w:pPr>
          </w:p>
        </w:tc>
        <w:tc>
          <w:tcPr>
            <w:tcW w:w="7229"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4538598" w14:textId="77777777" w:rsidR="00C95FC1" w:rsidRPr="009C77DA" w:rsidRDefault="00000000" w:rsidP="00CB3DE2">
            <w:pPr>
              <w:spacing w:after="0" w:line="240" w:lineRule="auto"/>
              <w:rPr>
                <w:rFonts w:ascii="Calibri" w:eastAsia="Times New Roman" w:hAnsi="Calibri" w:cs="Calibri"/>
                <w:b/>
                <w:color w:val="000000"/>
                <w:lang w:val="ru-RU" w:eastAsia="en-AU"/>
              </w:rPr>
            </w:pPr>
            <w:r w:rsidRPr="009C77DA">
              <w:rPr>
                <w:rFonts w:ascii="Calibri" w:eastAsia="Times New Roman" w:hAnsi="Calibri" w:cs="Calibri"/>
                <w:b/>
                <w:color w:val="000000"/>
                <w:lang w:val="mk" w:eastAsia="en-AU"/>
              </w:rPr>
              <w:t>Планови за делување во вонредни ситуации</w:t>
            </w:r>
          </w:p>
        </w:tc>
      </w:tr>
      <w:tr w:rsidR="00454032" w:rsidRPr="00DA395F" w14:paraId="73EAF458" w14:textId="77777777" w:rsidTr="00C95FC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39ABC"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Јурисдикција/Агенција</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743EB54" w14:textId="77777777" w:rsidR="00C95FC1" w:rsidRPr="009C77DA" w:rsidRDefault="00000000" w:rsidP="00C95FC1">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Западна Австралија</w:t>
            </w:r>
          </w:p>
          <w:p w14:paraId="23A7B582" w14:textId="77777777" w:rsidR="00C95FC1" w:rsidRPr="009C77DA" w:rsidRDefault="00000000" w:rsidP="00C95FC1">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Министерство за заедници</w:t>
            </w:r>
          </w:p>
        </w:tc>
      </w:tr>
      <w:tr w:rsidR="00454032" w:rsidRPr="009C77DA" w14:paraId="72DFF6AF" w14:textId="77777777" w:rsidTr="00C95FC1">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7ACD60C" w14:textId="77777777" w:rsidR="00C95FC1"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План за насочена акција (TAP)</w:t>
            </w:r>
          </w:p>
        </w:tc>
        <w:tc>
          <w:tcPr>
            <w:tcW w:w="7229" w:type="dxa"/>
            <w:tcBorders>
              <w:top w:val="nil"/>
              <w:left w:val="nil"/>
              <w:bottom w:val="single" w:sz="4" w:space="0" w:color="auto"/>
              <w:right w:val="single" w:sz="4" w:space="0" w:color="auto"/>
            </w:tcBorders>
            <w:shd w:val="clear" w:color="auto" w:fill="auto"/>
            <w:noWrap/>
            <w:vAlign w:val="bottom"/>
            <w:hideMark/>
          </w:tcPr>
          <w:p w14:paraId="5C9C4A6C" w14:textId="77777777" w:rsidR="00C95FC1" w:rsidRPr="009C77DA" w:rsidRDefault="00000000" w:rsidP="00CB3DE2">
            <w:pPr>
              <w:spacing w:after="0" w:line="240" w:lineRule="auto"/>
              <w:rPr>
                <w:rFonts w:ascii="Calibri" w:eastAsia="Times New Roman" w:hAnsi="Calibri" w:cs="Calibri"/>
                <w:color w:val="000000"/>
                <w:lang w:eastAsia="en-AU"/>
              </w:rPr>
            </w:pPr>
            <w:r w:rsidRPr="009C77DA">
              <w:rPr>
                <w:rFonts w:ascii="Calibri" w:eastAsia="Times New Roman" w:hAnsi="Calibri" w:cs="Calibri"/>
                <w:color w:val="000000"/>
                <w:lang w:val="mk" w:eastAsia="en-AU"/>
              </w:rPr>
              <w:t>Делување во вонредни ситуации</w:t>
            </w:r>
          </w:p>
        </w:tc>
      </w:tr>
      <w:tr w:rsidR="00454032" w:rsidRPr="00DA395F" w14:paraId="28141A46" w14:textId="77777777" w:rsidTr="00C95FC1">
        <w:trPr>
          <w:trHeight w:val="9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5079588" w14:textId="77777777" w:rsidR="00C95FC1" w:rsidRPr="009C77DA" w:rsidRDefault="00000000" w:rsidP="00CB3DE2">
            <w:pPr>
              <w:spacing w:after="0" w:line="240" w:lineRule="auto"/>
              <w:rPr>
                <w:rFonts w:ascii="Calibri" w:eastAsia="Times New Roman" w:hAnsi="Calibri" w:cs="Calibri"/>
                <w:b/>
                <w:bCs/>
                <w:color w:val="000000"/>
                <w:lang w:val="ru-RU" w:eastAsia="en-AU"/>
              </w:rPr>
            </w:pPr>
            <w:r w:rsidRPr="009C77DA">
              <w:rPr>
                <w:rFonts w:ascii="Calibri" w:eastAsia="Times New Roman" w:hAnsi="Calibri" w:cs="Calibri"/>
                <w:b/>
                <w:bCs/>
                <w:color w:val="000000"/>
                <w:lang w:val="mk" w:eastAsia="en-AU"/>
              </w:rPr>
              <w:t>Цел на Планот за насочена акција</w:t>
            </w:r>
          </w:p>
        </w:tc>
        <w:tc>
          <w:tcPr>
            <w:tcW w:w="7229" w:type="dxa"/>
            <w:tcBorders>
              <w:top w:val="nil"/>
              <w:left w:val="nil"/>
              <w:bottom w:val="single" w:sz="4" w:space="0" w:color="auto"/>
              <w:right w:val="single" w:sz="4" w:space="0" w:color="auto"/>
            </w:tcBorders>
            <w:shd w:val="clear" w:color="auto" w:fill="auto"/>
            <w:vAlign w:val="bottom"/>
            <w:hideMark/>
          </w:tcPr>
          <w:p w14:paraId="5F0042EB"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Цел 1: Обезбедување на процеси на планирање за спроведување на процени на ризик од катастрофа, и потоа подготвување и одржување на планови за справување со катастрофи/вонредни ситуации, во кои се вклучени луѓе со попреченост.</w:t>
            </w:r>
          </w:p>
        </w:tc>
      </w:tr>
      <w:tr w:rsidR="00454032" w:rsidRPr="00DA395F" w14:paraId="23C09C6A" w14:textId="77777777" w:rsidTr="00C95FC1">
        <w:trPr>
          <w:trHeight w:val="67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640AE4C"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Акција</w:t>
            </w:r>
          </w:p>
        </w:tc>
        <w:tc>
          <w:tcPr>
            <w:tcW w:w="7229" w:type="dxa"/>
            <w:tcBorders>
              <w:top w:val="nil"/>
              <w:left w:val="nil"/>
              <w:bottom w:val="single" w:sz="4" w:space="0" w:color="auto"/>
              <w:right w:val="single" w:sz="4" w:space="0" w:color="auto"/>
            </w:tcBorders>
            <w:shd w:val="clear" w:color="auto" w:fill="auto"/>
            <w:vAlign w:val="bottom"/>
            <w:hideMark/>
          </w:tcPr>
          <w:p w14:paraId="1A6B5C4C" w14:textId="77777777"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1.1: Преразгледување на плановите за подготвеност со секторот за попреченост</w:t>
            </w:r>
            <w:r w:rsidRPr="009C77DA">
              <w:rPr>
                <w:rFonts w:ascii="Calibri" w:eastAsia="Times New Roman" w:hAnsi="Calibri" w:cs="Calibri"/>
                <w:color w:val="000000"/>
                <w:lang w:val="mk" w:eastAsia="en-AU"/>
              </w:rPr>
              <w:br/>
              <w:t xml:space="preserve">Обезбедете потребите на луѓето со попреченост да бидат задоволени во случај на вонредна ситуација. </w:t>
            </w:r>
          </w:p>
        </w:tc>
      </w:tr>
      <w:tr w:rsidR="00454032" w:rsidRPr="00DA395F" w14:paraId="5D3CDF90" w14:textId="77777777" w:rsidTr="0013521D">
        <w:trPr>
          <w:trHeight w:val="18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F3D48F4" w14:textId="77777777" w:rsidR="00C95FC1" w:rsidRPr="009C77DA" w:rsidRDefault="00000000" w:rsidP="00CB3DE2">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lastRenderedPageBreak/>
              <w:t>Показател</w:t>
            </w:r>
          </w:p>
        </w:tc>
        <w:tc>
          <w:tcPr>
            <w:tcW w:w="7229" w:type="dxa"/>
            <w:tcBorders>
              <w:top w:val="nil"/>
              <w:left w:val="nil"/>
              <w:bottom w:val="single" w:sz="4" w:space="0" w:color="auto"/>
              <w:right w:val="single" w:sz="4" w:space="0" w:color="auto"/>
            </w:tcBorders>
            <w:shd w:val="clear" w:color="auto" w:fill="auto"/>
            <w:vAlign w:val="bottom"/>
            <w:hideMark/>
          </w:tcPr>
          <w:p w14:paraId="5D248631" w14:textId="0D118B18" w:rsidR="00C95FC1"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Работна група за попреченост (Disability Taskforce) одржувана за време на вонредната состојба.</w:t>
            </w:r>
            <w:r w:rsidRPr="009C77DA">
              <w:rPr>
                <w:rFonts w:ascii="Calibri" w:eastAsia="Times New Roman" w:hAnsi="Calibri" w:cs="Calibri"/>
                <w:color w:val="000000"/>
                <w:lang w:val="mk" w:eastAsia="en-AU"/>
              </w:rPr>
              <w:br/>
            </w:r>
            <w:r w:rsidR="007E623A"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Примена на препораките на Продолженото и интегрирано учење (Continuous Learning and Integrated). Делување: Завршен извештај за планирањето во случај на масовна појава на COVID-19 при групно живеење на луѓе со попреченост - декември 2021.</w:t>
            </w:r>
            <w:r w:rsidRPr="009C77DA">
              <w:rPr>
                <w:rFonts w:ascii="Calibri" w:eastAsia="Times New Roman" w:hAnsi="Calibri" w:cs="Calibri"/>
                <w:color w:val="000000"/>
                <w:lang w:val="mk" w:eastAsia="en-AU"/>
              </w:rPr>
              <w:br/>
            </w:r>
            <w:r w:rsidR="007E623A"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 xml:space="preserve">Ажуриран прирачник за работа. </w:t>
            </w:r>
            <w:r w:rsidRPr="009C77DA">
              <w:rPr>
                <w:rFonts w:ascii="Calibri" w:eastAsia="Times New Roman" w:hAnsi="Calibri" w:cs="Calibri"/>
                <w:color w:val="000000"/>
                <w:lang w:val="mk" w:eastAsia="en-AU"/>
              </w:rPr>
              <w:br/>
            </w:r>
            <w:r w:rsidR="007E623A" w:rsidRPr="007E623A">
              <w:rPr>
                <w:rFonts w:ascii="Calibri" w:eastAsia="Times New Roman" w:hAnsi="Calibri" w:cs="Calibri"/>
                <w:color w:val="000000"/>
                <w:lang w:val="ru-RU" w:eastAsia="en-AU"/>
              </w:rPr>
              <w:t xml:space="preserve">• </w:t>
            </w:r>
            <w:r w:rsidRPr="009C77DA">
              <w:rPr>
                <w:rFonts w:ascii="Calibri" w:eastAsia="Times New Roman" w:hAnsi="Calibri" w:cs="Calibri"/>
                <w:color w:val="000000"/>
                <w:lang w:val="mk" w:eastAsia="en-AU"/>
              </w:rPr>
              <w:t>Преразгледани локалните и обласните аранжмани за вонредна состојба.</w:t>
            </w:r>
          </w:p>
        </w:tc>
      </w:tr>
      <w:tr w:rsidR="00454032" w:rsidRPr="00DA395F" w14:paraId="37F5699A" w14:textId="77777777" w:rsidTr="0013521D">
        <w:trPr>
          <w:trHeight w:val="45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8862" w14:textId="77777777" w:rsidR="0013521D" w:rsidRPr="009C77DA" w:rsidRDefault="00000000" w:rsidP="0013521D">
            <w:pPr>
              <w:spacing w:after="0" w:line="240" w:lineRule="auto"/>
              <w:rPr>
                <w:rFonts w:ascii="Calibri" w:eastAsia="Times New Roman" w:hAnsi="Calibri" w:cs="Calibri"/>
                <w:b/>
                <w:bCs/>
                <w:color w:val="000000"/>
                <w:lang w:eastAsia="en-AU"/>
              </w:rPr>
            </w:pPr>
            <w:r w:rsidRPr="009C77DA">
              <w:rPr>
                <w:rFonts w:ascii="Calibri" w:eastAsia="Times New Roman" w:hAnsi="Calibri" w:cs="Calibri"/>
                <w:b/>
                <w:bCs/>
                <w:color w:val="000000"/>
                <w:lang w:val="mk" w:eastAsia="en-AU"/>
              </w:rPr>
              <w:t>Статус: Навреме</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1CD1CEC0" w14:textId="77777777" w:rsidR="0013521D" w:rsidRPr="009C77DA" w:rsidRDefault="00000000" w:rsidP="00CB3DE2">
            <w:pPr>
              <w:spacing w:after="0" w:line="240" w:lineRule="auto"/>
              <w:rPr>
                <w:rFonts w:ascii="Calibri" w:eastAsia="Times New Roman" w:hAnsi="Calibri" w:cs="Calibri"/>
                <w:color w:val="000000"/>
                <w:lang w:val="ru-RU" w:eastAsia="en-AU"/>
              </w:rPr>
            </w:pPr>
            <w:r w:rsidRPr="009C77DA">
              <w:rPr>
                <w:rFonts w:ascii="Calibri" w:eastAsia="Times New Roman" w:hAnsi="Calibri" w:cs="Calibri"/>
                <w:color w:val="000000"/>
                <w:lang w:val="mk" w:eastAsia="en-AU"/>
              </w:rPr>
              <w:t xml:space="preserve">По шумските пожари во Wooroloo, заедниците се ангажираа со секторот за попреченост заради подобра поддршка на луѓето со попреченост погодени со вонредна состојба. </w:t>
            </w:r>
            <w:r w:rsidRPr="009C77DA">
              <w:rPr>
                <w:rFonts w:ascii="Calibri" w:eastAsia="Times New Roman" w:hAnsi="Calibri" w:cs="Calibri"/>
                <w:color w:val="000000"/>
                <w:lang w:val="mk" w:eastAsia="en-AU"/>
              </w:rPr>
              <w:br/>
            </w:r>
            <w:r w:rsidRPr="009C77DA">
              <w:rPr>
                <w:rFonts w:ascii="Calibri" w:eastAsia="Times New Roman" w:hAnsi="Calibri" w:cs="Calibri"/>
                <w:color w:val="000000"/>
                <w:lang w:val="mk" w:eastAsia="en-AU"/>
              </w:rPr>
              <w:br/>
              <w:t xml:space="preserve">Заедниците формираа работни групи за попреченост во врска со COVID-19, за да се подготват и одговорат на потребите на луѓето со попреченост погодени од COVID-19. Заедниците подготвија регистер на достапни опции за сместување што може да се пребарува заради поддршка на луѓето со попреченост да се самоизолираат. Беше подготвен референтен водич на групи ранливи поради COVID-19 за да се олесни пристап до соодветни служби за поддршка на добросостојбата во вонредни ситуации за луѓето со попреченост кои не можат да користат услуги и поддршка додека се во изолација. Заради поддршка на секторот за попреченост, заедниците координираат дистрибуција на 2,25 милиони RAT тестови на Владата на Западна Австралија во партнерство со Министерството за здравство на Западна Австралија и Foodbank WA. </w:t>
            </w:r>
            <w:r w:rsidRPr="009C77DA">
              <w:rPr>
                <w:rFonts w:ascii="Calibri" w:eastAsia="Times New Roman" w:hAnsi="Calibri" w:cs="Calibri"/>
                <w:color w:val="000000"/>
                <w:lang w:val="mk" w:eastAsia="en-AU"/>
              </w:rPr>
              <w:br/>
            </w:r>
            <w:r w:rsidRPr="009C77DA">
              <w:rPr>
                <w:rFonts w:ascii="Calibri" w:eastAsia="Times New Roman" w:hAnsi="Calibri" w:cs="Calibri"/>
                <w:color w:val="000000"/>
                <w:lang w:val="mk" w:eastAsia="en-AU"/>
              </w:rPr>
              <w:br/>
              <w:t>Заедниците се во процес на преразгледување на лекциите научени од COVID-19. Тоа ќе помогне да се подготви рамка за подобрување на резултатите за ранливите луѓе во вонредна ситуација.</w:t>
            </w:r>
          </w:p>
        </w:tc>
      </w:tr>
    </w:tbl>
    <w:p w14:paraId="5CE10838" w14:textId="77777777" w:rsidR="00425B5E" w:rsidRPr="009C77DA" w:rsidRDefault="00425B5E" w:rsidP="007B0106">
      <w:pPr>
        <w:spacing w:before="60" w:after="120" w:line="240" w:lineRule="auto"/>
        <w:rPr>
          <w:rFonts w:cs="Arial"/>
          <w:lang w:val="ru-RU"/>
        </w:rPr>
      </w:pPr>
    </w:p>
    <w:p w14:paraId="40052CED" w14:textId="77777777" w:rsidR="00D868B5" w:rsidRPr="009C77DA" w:rsidRDefault="00000000">
      <w:pPr>
        <w:rPr>
          <w:rFonts w:cs="Arial"/>
          <w:lang w:val="ru-RU"/>
        </w:rPr>
      </w:pPr>
      <w:r w:rsidRPr="009C77DA">
        <w:rPr>
          <w:rFonts w:cs="Arial"/>
          <w:lang w:val="ru-RU"/>
        </w:rPr>
        <w:br w:type="page"/>
      </w:r>
    </w:p>
    <w:p w14:paraId="21995F1C" w14:textId="77777777" w:rsidR="00D868B5" w:rsidRPr="009C77DA" w:rsidRDefault="00D868B5" w:rsidP="00887179">
      <w:pPr>
        <w:spacing w:before="60" w:after="120" w:line="240" w:lineRule="auto"/>
        <w:rPr>
          <w:rFonts w:cs="Arial"/>
          <w:lang w:val="ru-RU"/>
        </w:rPr>
      </w:pPr>
    </w:p>
    <w:p w14:paraId="13E274F0" w14:textId="77777777" w:rsidR="008B2C15" w:rsidRPr="009C77DA" w:rsidRDefault="008B2C15" w:rsidP="00887179">
      <w:pPr>
        <w:spacing w:before="60" w:after="120" w:line="240" w:lineRule="auto"/>
        <w:rPr>
          <w:rFonts w:cs="Arial"/>
          <w:lang w:val="ru-RU"/>
        </w:rPr>
      </w:pPr>
    </w:p>
    <w:p w14:paraId="71ACE4C4" w14:textId="77777777" w:rsidR="008B2C15" w:rsidRPr="009C77DA" w:rsidRDefault="008B2C15" w:rsidP="00887179">
      <w:pPr>
        <w:spacing w:before="60" w:after="120" w:line="240" w:lineRule="auto"/>
        <w:rPr>
          <w:rFonts w:cs="Arial"/>
          <w:lang w:val="ru-RU"/>
        </w:rPr>
      </w:pPr>
    </w:p>
    <w:p w14:paraId="10D11B48" w14:textId="77777777" w:rsidR="008B2C15" w:rsidRPr="009C77DA" w:rsidRDefault="008B2C15" w:rsidP="00887179">
      <w:pPr>
        <w:spacing w:before="60" w:after="120" w:line="240" w:lineRule="auto"/>
        <w:rPr>
          <w:rFonts w:cs="Arial"/>
          <w:lang w:val="ru-RU"/>
        </w:rPr>
      </w:pPr>
    </w:p>
    <w:p w14:paraId="4110582C" w14:textId="77777777" w:rsidR="008B2C15" w:rsidRPr="009C77DA" w:rsidRDefault="008B2C15" w:rsidP="00887179">
      <w:pPr>
        <w:spacing w:before="60" w:after="120" w:line="240" w:lineRule="auto"/>
        <w:rPr>
          <w:rFonts w:cs="Arial"/>
          <w:lang w:val="ru-RU"/>
        </w:rPr>
      </w:pPr>
    </w:p>
    <w:p w14:paraId="2B13609C" w14:textId="77777777" w:rsidR="008B2C15" w:rsidRPr="009C77DA" w:rsidRDefault="008B2C15" w:rsidP="008B2C15">
      <w:pPr>
        <w:pStyle w:val="06Bodycopy"/>
        <w:spacing w:after="0"/>
        <w:rPr>
          <w:rFonts w:ascii="Arial" w:hAnsi="Arial" w:cs="Arial"/>
          <w:color w:val="auto"/>
          <w:sz w:val="22"/>
          <w:szCs w:val="22"/>
          <w:lang w:val="ru-RU"/>
        </w:rPr>
      </w:pPr>
    </w:p>
    <w:p w14:paraId="216E053C" w14:textId="77777777" w:rsidR="008B2C15" w:rsidRPr="009C77DA" w:rsidRDefault="00000000" w:rsidP="008B2C15">
      <w:pPr>
        <w:pStyle w:val="06Bodycopy"/>
        <w:spacing w:after="0"/>
        <w:rPr>
          <w:rFonts w:ascii="Arial" w:hAnsi="Arial" w:cs="Arial"/>
          <w:color w:val="auto"/>
          <w:sz w:val="22"/>
          <w:szCs w:val="22"/>
        </w:rPr>
      </w:pPr>
      <w:r w:rsidRPr="009C77DA">
        <w:rPr>
          <w:rFonts w:ascii="Arial" w:hAnsi="Arial" w:cs="Arial"/>
          <w:color w:val="auto"/>
          <w:sz w:val="22"/>
          <w:szCs w:val="22"/>
          <w:lang w:val="mk"/>
        </w:rPr>
        <w:t>DSS 2802.10.22</w:t>
      </w:r>
    </w:p>
    <w:p w14:paraId="14CB89FE" w14:textId="77777777" w:rsidR="008B2C15" w:rsidRPr="00F304C5" w:rsidRDefault="008B2C15" w:rsidP="00887179">
      <w:pPr>
        <w:spacing w:before="60" w:after="120" w:line="240" w:lineRule="auto"/>
        <w:rPr>
          <w:rFonts w:cs="Arial"/>
        </w:rPr>
      </w:pPr>
    </w:p>
    <w:sectPr w:rsidR="008B2C15" w:rsidRPr="00F304C5" w:rsidSect="001E2CCF">
      <w:footerReference w:type="default" r:id="rId3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E501" w14:textId="77777777" w:rsidR="00AE15C4" w:rsidRDefault="00AE15C4">
      <w:pPr>
        <w:spacing w:after="0" w:line="240" w:lineRule="auto"/>
      </w:pPr>
      <w:r>
        <w:separator/>
      </w:r>
    </w:p>
  </w:endnote>
  <w:endnote w:type="continuationSeparator" w:id="0">
    <w:p w14:paraId="657B34AF" w14:textId="77777777" w:rsidR="00AE15C4" w:rsidRDefault="00AE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unito Sans">
    <w:altName w:val="Nunito Sans"/>
    <w:panose1 w:val="00000500000000000000"/>
    <w:charset w:val="4D"/>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868996"/>
      <w:docPartObj>
        <w:docPartGallery w:val="Page Numbers (Bottom of Page)"/>
        <w:docPartUnique/>
      </w:docPartObj>
    </w:sdtPr>
    <w:sdtEndPr>
      <w:rPr>
        <w:noProof/>
      </w:rPr>
    </w:sdtEndPr>
    <w:sdtContent>
      <w:p w14:paraId="430BE2FA" w14:textId="77777777" w:rsidR="00B54676" w:rsidRDefault="00000000">
        <w:pPr>
          <w:pStyle w:val="Footer"/>
          <w:jc w:val="right"/>
        </w:pPr>
        <w:r>
          <w:fldChar w:fldCharType="begin"/>
        </w:r>
        <w:r>
          <w:instrText xml:space="preserve"> PAGE   \* MERGEFORMAT </w:instrText>
        </w:r>
        <w:r>
          <w:fldChar w:fldCharType="separate"/>
        </w:r>
        <w:r w:rsidR="00051690">
          <w:rPr>
            <w:noProof/>
          </w:rPr>
          <w:t>28</w:t>
        </w:r>
        <w:r>
          <w:rPr>
            <w:noProof/>
          </w:rPr>
          <w:fldChar w:fldCharType="end"/>
        </w:r>
      </w:p>
    </w:sdtContent>
  </w:sdt>
  <w:p w14:paraId="3A0F7BF8" w14:textId="77777777" w:rsidR="00B54676" w:rsidRDefault="00B5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9721" w14:textId="77777777" w:rsidR="00AE15C4" w:rsidRDefault="00AE15C4">
      <w:pPr>
        <w:spacing w:after="0" w:line="240" w:lineRule="auto"/>
      </w:pPr>
      <w:r>
        <w:separator/>
      </w:r>
    </w:p>
  </w:footnote>
  <w:footnote w:type="continuationSeparator" w:id="0">
    <w:p w14:paraId="4C433477" w14:textId="77777777" w:rsidR="00AE15C4" w:rsidRDefault="00AE1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82C"/>
    <w:multiLevelType w:val="hybridMultilevel"/>
    <w:tmpl w:val="0128A174"/>
    <w:lvl w:ilvl="0" w:tplc="7850F3C6">
      <w:start w:val="1"/>
      <w:numFmt w:val="bullet"/>
      <w:lvlText w:val=""/>
      <w:lvlJc w:val="left"/>
      <w:pPr>
        <w:ind w:left="720" w:hanging="360"/>
      </w:pPr>
      <w:rPr>
        <w:rFonts w:ascii="Symbol" w:hAnsi="Symbol" w:hint="default"/>
      </w:rPr>
    </w:lvl>
    <w:lvl w:ilvl="1" w:tplc="BAC4A2E0" w:tentative="1">
      <w:start w:val="1"/>
      <w:numFmt w:val="bullet"/>
      <w:lvlText w:val="o"/>
      <w:lvlJc w:val="left"/>
      <w:pPr>
        <w:ind w:left="1440" w:hanging="360"/>
      </w:pPr>
      <w:rPr>
        <w:rFonts w:ascii="Courier New" w:hAnsi="Courier New" w:cs="Courier New" w:hint="default"/>
      </w:rPr>
    </w:lvl>
    <w:lvl w:ilvl="2" w:tplc="DA64EBCA" w:tentative="1">
      <w:start w:val="1"/>
      <w:numFmt w:val="bullet"/>
      <w:lvlText w:val=""/>
      <w:lvlJc w:val="left"/>
      <w:pPr>
        <w:ind w:left="2160" w:hanging="360"/>
      </w:pPr>
      <w:rPr>
        <w:rFonts w:ascii="Wingdings" w:hAnsi="Wingdings" w:hint="default"/>
      </w:rPr>
    </w:lvl>
    <w:lvl w:ilvl="3" w:tplc="65DE82A6" w:tentative="1">
      <w:start w:val="1"/>
      <w:numFmt w:val="bullet"/>
      <w:lvlText w:val=""/>
      <w:lvlJc w:val="left"/>
      <w:pPr>
        <w:ind w:left="2880" w:hanging="360"/>
      </w:pPr>
      <w:rPr>
        <w:rFonts w:ascii="Symbol" w:hAnsi="Symbol" w:hint="default"/>
      </w:rPr>
    </w:lvl>
    <w:lvl w:ilvl="4" w:tplc="976EDB3E" w:tentative="1">
      <w:start w:val="1"/>
      <w:numFmt w:val="bullet"/>
      <w:lvlText w:val="o"/>
      <w:lvlJc w:val="left"/>
      <w:pPr>
        <w:ind w:left="3600" w:hanging="360"/>
      </w:pPr>
      <w:rPr>
        <w:rFonts w:ascii="Courier New" w:hAnsi="Courier New" w:cs="Courier New" w:hint="default"/>
      </w:rPr>
    </w:lvl>
    <w:lvl w:ilvl="5" w:tplc="927AB910" w:tentative="1">
      <w:start w:val="1"/>
      <w:numFmt w:val="bullet"/>
      <w:lvlText w:val=""/>
      <w:lvlJc w:val="left"/>
      <w:pPr>
        <w:ind w:left="4320" w:hanging="360"/>
      </w:pPr>
      <w:rPr>
        <w:rFonts w:ascii="Wingdings" w:hAnsi="Wingdings" w:hint="default"/>
      </w:rPr>
    </w:lvl>
    <w:lvl w:ilvl="6" w:tplc="400C6DE2" w:tentative="1">
      <w:start w:val="1"/>
      <w:numFmt w:val="bullet"/>
      <w:lvlText w:val=""/>
      <w:lvlJc w:val="left"/>
      <w:pPr>
        <w:ind w:left="5040" w:hanging="360"/>
      </w:pPr>
      <w:rPr>
        <w:rFonts w:ascii="Symbol" w:hAnsi="Symbol" w:hint="default"/>
      </w:rPr>
    </w:lvl>
    <w:lvl w:ilvl="7" w:tplc="D1D8CAF4" w:tentative="1">
      <w:start w:val="1"/>
      <w:numFmt w:val="bullet"/>
      <w:lvlText w:val="o"/>
      <w:lvlJc w:val="left"/>
      <w:pPr>
        <w:ind w:left="5760" w:hanging="360"/>
      </w:pPr>
      <w:rPr>
        <w:rFonts w:ascii="Courier New" w:hAnsi="Courier New" w:cs="Courier New" w:hint="default"/>
      </w:rPr>
    </w:lvl>
    <w:lvl w:ilvl="8" w:tplc="6F3E0D62" w:tentative="1">
      <w:start w:val="1"/>
      <w:numFmt w:val="bullet"/>
      <w:lvlText w:val=""/>
      <w:lvlJc w:val="left"/>
      <w:pPr>
        <w:ind w:left="6480" w:hanging="360"/>
      </w:pPr>
      <w:rPr>
        <w:rFonts w:ascii="Wingdings" w:hAnsi="Wingdings" w:hint="default"/>
      </w:rPr>
    </w:lvl>
  </w:abstractNum>
  <w:abstractNum w:abstractNumId="1" w15:restartNumberingAfterBreak="0">
    <w:nsid w:val="0C7A646F"/>
    <w:multiLevelType w:val="hybridMultilevel"/>
    <w:tmpl w:val="70BA080A"/>
    <w:lvl w:ilvl="0" w:tplc="A7AAB46A">
      <w:start w:val="1"/>
      <w:numFmt w:val="bullet"/>
      <w:lvlText w:val=""/>
      <w:lvlJc w:val="left"/>
      <w:pPr>
        <w:ind w:left="720" w:hanging="360"/>
      </w:pPr>
      <w:rPr>
        <w:rFonts w:ascii="Symbol" w:hAnsi="Symbol" w:hint="default"/>
      </w:rPr>
    </w:lvl>
    <w:lvl w:ilvl="1" w:tplc="BF7449DC" w:tentative="1">
      <w:start w:val="1"/>
      <w:numFmt w:val="bullet"/>
      <w:lvlText w:val="o"/>
      <w:lvlJc w:val="left"/>
      <w:pPr>
        <w:ind w:left="1440" w:hanging="360"/>
      </w:pPr>
      <w:rPr>
        <w:rFonts w:ascii="Courier New" w:hAnsi="Courier New" w:cs="Courier New" w:hint="default"/>
      </w:rPr>
    </w:lvl>
    <w:lvl w:ilvl="2" w:tplc="F47CCB28" w:tentative="1">
      <w:start w:val="1"/>
      <w:numFmt w:val="bullet"/>
      <w:lvlText w:val=""/>
      <w:lvlJc w:val="left"/>
      <w:pPr>
        <w:ind w:left="2160" w:hanging="360"/>
      </w:pPr>
      <w:rPr>
        <w:rFonts w:ascii="Wingdings" w:hAnsi="Wingdings" w:hint="default"/>
      </w:rPr>
    </w:lvl>
    <w:lvl w:ilvl="3" w:tplc="31421B3E" w:tentative="1">
      <w:start w:val="1"/>
      <w:numFmt w:val="bullet"/>
      <w:lvlText w:val=""/>
      <w:lvlJc w:val="left"/>
      <w:pPr>
        <w:ind w:left="2880" w:hanging="360"/>
      </w:pPr>
      <w:rPr>
        <w:rFonts w:ascii="Symbol" w:hAnsi="Symbol" w:hint="default"/>
      </w:rPr>
    </w:lvl>
    <w:lvl w:ilvl="4" w:tplc="8C1816BE" w:tentative="1">
      <w:start w:val="1"/>
      <w:numFmt w:val="bullet"/>
      <w:lvlText w:val="o"/>
      <w:lvlJc w:val="left"/>
      <w:pPr>
        <w:ind w:left="3600" w:hanging="360"/>
      </w:pPr>
      <w:rPr>
        <w:rFonts w:ascii="Courier New" w:hAnsi="Courier New" w:cs="Courier New" w:hint="default"/>
      </w:rPr>
    </w:lvl>
    <w:lvl w:ilvl="5" w:tplc="E5385792" w:tentative="1">
      <w:start w:val="1"/>
      <w:numFmt w:val="bullet"/>
      <w:lvlText w:val=""/>
      <w:lvlJc w:val="left"/>
      <w:pPr>
        <w:ind w:left="4320" w:hanging="360"/>
      </w:pPr>
      <w:rPr>
        <w:rFonts w:ascii="Wingdings" w:hAnsi="Wingdings" w:hint="default"/>
      </w:rPr>
    </w:lvl>
    <w:lvl w:ilvl="6" w:tplc="16F65F98" w:tentative="1">
      <w:start w:val="1"/>
      <w:numFmt w:val="bullet"/>
      <w:lvlText w:val=""/>
      <w:lvlJc w:val="left"/>
      <w:pPr>
        <w:ind w:left="5040" w:hanging="360"/>
      </w:pPr>
      <w:rPr>
        <w:rFonts w:ascii="Symbol" w:hAnsi="Symbol" w:hint="default"/>
      </w:rPr>
    </w:lvl>
    <w:lvl w:ilvl="7" w:tplc="C4442188" w:tentative="1">
      <w:start w:val="1"/>
      <w:numFmt w:val="bullet"/>
      <w:lvlText w:val="o"/>
      <w:lvlJc w:val="left"/>
      <w:pPr>
        <w:ind w:left="5760" w:hanging="360"/>
      </w:pPr>
      <w:rPr>
        <w:rFonts w:ascii="Courier New" w:hAnsi="Courier New" w:cs="Courier New" w:hint="default"/>
      </w:rPr>
    </w:lvl>
    <w:lvl w:ilvl="8" w:tplc="AF6A25D6" w:tentative="1">
      <w:start w:val="1"/>
      <w:numFmt w:val="bullet"/>
      <w:lvlText w:val=""/>
      <w:lvlJc w:val="left"/>
      <w:pPr>
        <w:ind w:left="6480" w:hanging="360"/>
      </w:pPr>
      <w:rPr>
        <w:rFonts w:ascii="Wingdings" w:hAnsi="Wingdings" w:hint="default"/>
      </w:rPr>
    </w:lvl>
  </w:abstractNum>
  <w:abstractNum w:abstractNumId="2" w15:restartNumberingAfterBreak="0">
    <w:nsid w:val="1C88562C"/>
    <w:multiLevelType w:val="hybridMultilevel"/>
    <w:tmpl w:val="437A201A"/>
    <w:lvl w:ilvl="0" w:tplc="601EE50C">
      <w:start w:val="1"/>
      <w:numFmt w:val="bullet"/>
      <w:lvlText w:val=""/>
      <w:lvlJc w:val="left"/>
      <w:pPr>
        <w:ind w:left="360" w:hanging="360"/>
      </w:pPr>
      <w:rPr>
        <w:rFonts w:ascii="Symbol" w:hAnsi="Symbol" w:hint="default"/>
      </w:rPr>
    </w:lvl>
    <w:lvl w:ilvl="1" w:tplc="81DC6ED8" w:tentative="1">
      <w:start w:val="1"/>
      <w:numFmt w:val="bullet"/>
      <w:lvlText w:val="o"/>
      <w:lvlJc w:val="left"/>
      <w:pPr>
        <w:ind w:left="1080" w:hanging="360"/>
      </w:pPr>
      <w:rPr>
        <w:rFonts w:ascii="Courier New" w:hAnsi="Courier New" w:cs="Courier New" w:hint="default"/>
      </w:rPr>
    </w:lvl>
    <w:lvl w:ilvl="2" w:tplc="BAE43E64" w:tentative="1">
      <w:start w:val="1"/>
      <w:numFmt w:val="bullet"/>
      <w:lvlText w:val=""/>
      <w:lvlJc w:val="left"/>
      <w:pPr>
        <w:ind w:left="1800" w:hanging="360"/>
      </w:pPr>
      <w:rPr>
        <w:rFonts w:ascii="Wingdings" w:hAnsi="Wingdings" w:hint="default"/>
      </w:rPr>
    </w:lvl>
    <w:lvl w:ilvl="3" w:tplc="F2AC3FDE" w:tentative="1">
      <w:start w:val="1"/>
      <w:numFmt w:val="bullet"/>
      <w:lvlText w:val=""/>
      <w:lvlJc w:val="left"/>
      <w:pPr>
        <w:ind w:left="2520" w:hanging="360"/>
      </w:pPr>
      <w:rPr>
        <w:rFonts w:ascii="Symbol" w:hAnsi="Symbol" w:hint="default"/>
      </w:rPr>
    </w:lvl>
    <w:lvl w:ilvl="4" w:tplc="B89A66B2" w:tentative="1">
      <w:start w:val="1"/>
      <w:numFmt w:val="bullet"/>
      <w:lvlText w:val="o"/>
      <w:lvlJc w:val="left"/>
      <w:pPr>
        <w:ind w:left="3240" w:hanging="360"/>
      </w:pPr>
      <w:rPr>
        <w:rFonts w:ascii="Courier New" w:hAnsi="Courier New" w:cs="Courier New" w:hint="default"/>
      </w:rPr>
    </w:lvl>
    <w:lvl w:ilvl="5" w:tplc="3B1AC3AC" w:tentative="1">
      <w:start w:val="1"/>
      <w:numFmt w:val="bullet"/>
      <w:lvlText w:val=""/>
      <w:lvlJc w:val="left"/>
      <w:pPr>
        <w:ind w:left="3960" w:hanging="360"/>
      </w:pPr>
      <w:rPr>
        <w:rFonts w:ascii="Wingdings" w:hAnsi="Wingdings" w:hint="default"/>
      </w:rPr>
    </w:lvl>
    <w:lvl w:ilvl="6" w:tplc="587AC4B6" w:tentative="1">
      <w:start w:val="1"/>
      <w:numFmt w:val="bullet"/>
      <w:lvlText w:val=""/>
      <w:lvlJc w:val="left"/>
      <w:pPr>
        <w:ind w:left="4680" w:hanging="360"/>
      </w:pPr>
      <w:rPr>
        <w:rFonts w:ascii="Symbol" w:hAnsi="Symbol" w:hint="default"/>
      </w:rPr>
    </w:lvl>
    <w:lvl w:ilvl="7" w:tplc="306E7AA2" w:tentative="1">
      <w:start w:val="1"/>
      <w:numFmt w:val="bullet"/>
      <w:lvlText w:val="o"/>
      <w:lvlJc w:val="left"/>
      <w:pPr>
        <w:ind w:left="5400" w:hanging="360"/>
      </w:pPr>
      <w:rPr>
        <w:rFonts w:ascii="Courier New" w:hAnsi="Courier New" w:cs="Courier New" w:hint="default"/>
      </w:rPr>
    </w:lvl>
    <w:lvl w:ilvl="8" w:tplc="205E1640" w:tentative="1">
      <w:start w:val="1"/>
      <w:numFmt w:val="bullet"/>
      <w:lvlText w:val=""/>
      <w:lvlJc w:val="left"/>
      <w:pPr>
        <w:ind w:left="6120" w:hanging="360"/>
      </w:pPr>
      <w:rPr>
        <w:rFonts w:ascii="Wingdings" w:hAnsi="Wingdings" w:hint="default"/>
      </w:rPr>
    </w:lvl>
  </w:abstractNum>
  <w:abstractNum w:abstractNumId="3" w15:restartNumberingAfterBreak="0">
    <w:nsid w:val="1D9C2E9E"/>
    <w:multiLevelType w:val="hybridMultilevel"/>
    <w:tmpl w:val="2EE8C866"/>
    <w:lvl w:ilvl="0" w:tplc="50380BC2">
      <w:start w:val="1"/>
      <w:numFmt w:val="bullet"/>
      <w:lvlText w:val=""/>
      <w:lvlJc w:val="left"/>
      <w:pPr>
        <w:ind w:left="360" w:hanging="360"/>
      </w:pPr>
      <w:rPr>
        <w:rFonts w:ascii="Symbol" w:hAnsi="Symbol" w:hint="default"/>
      </w:rPr>
    </w:lvl>
    <w:lvl w:ilvl="1" w:tplc="85987BF8" w:tentative="1">
      <w:start w:val="1"/>
      <w:numFmt w:val="bullet"/>
      <w:lvlText w:val="o"/>
      <w:lvlJc w:val="left"/>
      <w:pPr>
        <w:ind w:left="1080" w:hanging="360"/>
      </w:pPr>
      <w:rPr>
        <w:rFonts w:ascii="Courier New" w:hAnsi="Courier New" w:cs="Courier New" w:hint="default"/>
      </w:rPr>
    </w:lvl>
    <w:lvl w:ilvl="2" w:tplc="6646FE00" w:tentative="1">
      <w:start w:val="1"/>
      <w:numFmt w:val="bullet"/>
      <w:lvlText w:val=""/>
      <w:lvlJc w:val="left"/>
      <w:pPr>
        <w:ind w:left="1800" w:hanging="360"/>
      </w:pPr>
      <w:rPr>
        <w:rFonts w:ascii="Wingdings" w:hAnsi="Wingdings" w:hint="default"/>
      </w:rPr>
    </w:lvl>
    <w:lvl w:ilvl="3" w:tplc="F3ACBDE2" w:tentative="1">
      <w:start w:val="1"/>
      <w:numFmt w:val="bullet"/>
      <w:lvlText w:val=""/>
      <w:lvlJc w:val="left"/>
      <w:pPr>
        <w:ind w:left="2520" w:hanging="360"/>
      </w:pPr>
      <w:rPr>
        <w:rFonts w:ascii="Symbol" w:hAnsi="Symbol" w:hint="default"/>
      </w:rPr>
    </w:lvl>
    <w:lvl w:ilvl="4" w:tplc="308E2A1A" w:tentative="1">
      <w:start w:val="1"/>
      <w:numFmt w:val="bullet"/>
      <w:lvlText w:val="o"/>
      <w:lvlJc w:val="left"/>
      <w:pPr>
        <w:ind w:left="3240" w:hanging="360"/>
      </w:pPr>
      <w:rPr>
        <w:rFonts w:ascii="Courier New" w:hAnsi="Courier New" w:cs="Courier New" w:hint="default"/>
      </w:rPr>
    </w:lvl>
    <w:lvl w:ilvl="5" w:tplc="A51CCCD0" w:tentative="1">
      <w:start w:val="1"/>
      <w:numFmt w:val="bullet"/>
      <w:lvlText w:val=""/>
      <w:lvlJc w:val="left"/>
      <w:pPr>
        <w:ind w:left="3960" w:hanging="360"/>
      </w:pPr>
      <w:rPr>
        <w:rFonts w:ascii="Wingdings" w:hAnsi="Wingdings" w:hint="default"/>
      </w:rPr>
    </w:lvl>
    <w:lvl w:ilvl="6" w:tplc="FBFA4772" w:tentative="1">
      <w:start w:val="1"/>
      <w:numFmt w:val="bullet"/>
      <w:lvlText w:val=""/>
      <w:lvlJc w:val="left"/>
      <w:pPr>
        <w:ind w:left="4680" w:hanging="360"/>
      </w:pPr>
      <w:rPr>
        <w:rFonts w:ascii="Symbol" w:hAnsi="Symbol" w:hint="default"/>
      </w:rPr>
    </w:lvl>
    <w:lvl w:ilvl="7" w:tplc="5406C532" w:tentative="1">
      <w:start w:val="1"/>
      <w:numFmt w:val="bullet"/>
      <w:lvlText w:val="o"/>
      <w:lvlJc w:val="left"/>
      <w:pPr>
        <w:ind w:left="5400" w:hanging="360"/>
      </w:pPr>
      <w:rPr>
        <w:rFonts w:ascii="Courier New" w:hAnsi="Courier New" w:cs="Courier New" w:hint="default"/>
      </w:rPr>
    </w:lvl>
    <w:lvl w:ilvl="8" w:tplc="939C55CE" w:tentative="1">
      <w:start w:val="1"/>
      <w:numFmt w:val="bullet"/>
      <w:lvlText w:val=""/>
      <w:lvlJc w:val="left"/>
      <w:pPr>
        <w:ind w:left="6120" w:hanging="360"/>
      </w:pPr>
      <w:rPr>
        <w:rFonts w:ascii="Wingdings" w:hAnsi="Wingdings" w:hint="default"/>
      </w:rPr>
    </w:lvl>
  </w:abstractNum>
  <w:abstractNum w:abstractNumId="4" w15:restartNumberingAfterBreak="0">
    <w:nsid w:val="269E3351"/>
    <w:multiLevelType w:val="hybridMultilevel"/>
    <w:tmpl w:val="87DC6460"/>
    <w:lvl w:ilvl="0" w:tplc="F3E2EB16">
      <w:start w:val="1"/>
      <w:numFmt w:val="bullet"/>
      <w:lvlText w:val=""/>
      <w:lvlJc w:val="left"/>
      <w:pPr>
        <w:ind w:left="720" w:hanging="360"/>
      </w:pPr>
      <w:rPr>
        <w:rFonts w:ascii="Symbol" w:hAnsi="Symbol" w:hint="default"/>
      </w:rPr>
    </w:lvl>
    <w:lvl w:ilvl="1" w:tplc="3A7E55BA" w:tentative="1">
      <w:start w:val="1"/>
      <w:numFmt w:val="bullet"/>
      <w:lvlText w:val="o"/>
      <w:lvlJc w:val="left"/>
      <w:pPr>
        <w:ind w:left="1440" w:hanging="360"/>
      </w:pPr>
      <w:rPr>
        <w:rFonts w:ascii="Courier New" w:hAnsi="Courier New" w:cs="Courier New" w:hint="default"/>
      </w:rPr>
    </w:lvl>
    <w:lvl w:ilvl="2" w:tplc="21CE4254" w:tentative="1">
      <w:start w:val="1"/>
      <w:numFmt w:val="bullet"/>
      <w:lvlText w:val=""/>
      <w:lvlJc w:val="left"/>
      <w:pPr>
        <w:ind w:left="2160" w:hanging="360"/>
      </w:pPr>
      <w:rPr>
        <w:rFonts w:ascii="Wingdings" w:hAnsi="Wingdings" w:hint="default"/>
      </w:rPr>
    </w:lvl>
    <w:lvl w:ilvl="3" w:tplc="0DE46262" w:tentative="1">
      <w:start w:val="1"/>
      <w:numFmt w:val="bullet"/>
      <w:lvlText w:val=""/>
      <w:lvlJc w:val="left"/>
      <w:pPr>
        <w:ind w:left="2880" w:hanging="360"/>
      </w:pPr>
      <w:rPr>
        <w:rFonts w:ascii="Symbol" w:hAnsi="Symbol" w:hint="default"/>
      </w:rPr>
    </w:lvl>
    <w:lvl w:ilvl="4" w:tplc="D44AB6F8" w:tentative="1">
      <w:start w:val="1"/>
      <w:numFmt w:val="bullet"/>
      <w:lvlText w:val="o"/>
      <w:lvlJc w:val="left"/>
      <w:pPr>
        <w:ind w:left="3600" w:hanging="360"/>
      </w:pPr>
      <w:rPr>
        <w:rFonts w:ascii="Courier New" w:hAnsi="Courier New" w:cs="Courier New" w:hint="default"/>
      </w:rPr>
    </w:lvl>
    <w:lvl w:ilvl="5" w:tplc="D1FE736C" w:tentative="1">
      <w:start w:val="1"/>
      <w:numFmt w:val="bullet"/>
      <w:lvlText w:val=""/>
      <w:lvlJc w:val="left"/>
      <w:pPr>
        <w:ind w:left="4320" w:hanging="360"/>
      </w:pPr>
      <w:rPr>
        <w:rFonts w:ascii="Wingdings" w:hAnsi="Wingdings" w:hint="default"/>
      </w:rPr>
    </w:lvl>
    <w:lvl w:ilvl="6" w:tplc="7AAEF2D4" w:tentative="1">
      <w:start w:val="1"/>
      <w:numFmt w:val="bullet"/>
      <w:lvlText w:val=""/>
      <w:lvlJc w:val="left"/>
      <w:pPr>
        <w:ind w:left="5040" w:hanging="360"/>
      </w:pPr>
      <w:rPr>
        <w:rFonts w:ascii="Symbol" w:hAnsi="Symbol" w:hint="default"/>
      </w:rPr>
    </w:lvl>
    <w:lvl w:ilvl="7" w:tplc="30EA084A" w:tentative="1">
      <w:start w:val="1"/>
      <w:numFmt w:val="bullet"/>
      <w:lvlText w:val="o"/>
      <w:lvlJc w:val="left"/>
      <w:pPr>
        <w:ind w:left="5760" w:hanging="360"/>
      </w:pPr>
      <w:rPr>
        <w:rFonts w:ascii="Courier New" w:hAnsi="Courier New" w:cs="Courier New" w:hint="default"/>
      </w:rPr>
    </w:lvl>
    <w:lvl w:ilvl="8" w:tplc="5F90B408" w:tentative="1">
      <w:start w:val="1"/>
      <w:numFmt w:val="bullet"/>
      <w:lvlText w:val=""/>
      <w:lvlJc w:val="left"/>
      <w:pPr>
        <w:ind w:left="6480" w:hanging="360"/>
      </w:pPr>
      <w:rPr>
        <w:rFonts w:ascii="Wingdings" w:hAnsi="Wingdings" w:hint="default"/>
      </w:rPr>
    </w:lvl>
  </w:abstractNum>
  <w:abstractNum w:abstractNumId="5" w15:restartNumberingAfterBreak="0">
    <w:nsid w:val="354C7188"/>
    <w:multiLevelType w:val="hybridMultilevel"/>
    <w:tmpl w:val="A240F29E"/>
    <w:lvl w:ilvl="0" w:tplc="39E2FD78">
      <w:start w:val="1"/>
      <w:numFmt w:val="bullet"/>
      <w:lvlText w:val=""/>
      <w:lvlJc w:val="left"/>
      <w:pPr>
        <w:ind w:left="720" w:hanging="360"/>
      </w:pPr>
      <w:rPr>
        <w:rFonts w:ascii="Symbol" w:hAnsi="Symbol" w:hint="default"/>
      </w:rPr>
    </w:lvl>
    <w:lvl w:ilvl="1" w:tplc="9A122E2A" w:tentative="1">
      <w:start w:val="1"/>
      <w:numFmt w:val="bullet"/>
      <w:lvlText w:val="o"/>
      <w:lvlJc w:val="left"/>
      <w:pPr>
        <w:ind w:left="1440" w:hanging="360"/>
      </w:pPr>
      <w:rPr>
        <w:rFonts w:ascii="Courier New" w:hAnsi="Courier New" w:cs="Courier New" w:hint="default"/>
      </w:rPr>
    </w:lvl>
    <w:lvl w:ilvl="2" w:tplc="82A21AF4" w:tentative="1">
      <w:start w:val="1"/>
      <w:numFmt w:val="bullet"/>
      <w:lvlText w:val=""/>
      <w:lvlJc w:val="left"/>
      <w:pPr>
        <w:ind w:left="2160" w:hanging="360"/>
      </w:pPr>
      <w:rPr>
        <w:rFonts w:ascii="Wingdings" w:hAnsi="Wingdings" w:hint="default"/>
      </w:rPr>
    </w:lvl>
    <w:lvl w:ilvl="3" w:tplc="87401A12" w:tentative="1">
      <w:start w:val="1"/>
      <w:numFmt w:val="bullet"/>
      <w:lvlText w:val=""/>
      <w:lvlJc w:val="left"/>
      <w:pPr>
        <w:ind w:left="2880" w:hanging="360"/>
      </w:pPr>
      <w:rPr>
        <w:rFonts w:ascii="Symbol" w:hAnsi="Symbol" w:hint="default"/>
      </w:rPr>
    </w:lvl>
    <w:lvl w:ilvl="4" w:tplc="A60237FE" w:tentative="1">
      <w:start w:val="1"/>
      <w:numFmt w:val="bullet"/>
      <w:lvlText w:val="o"/>
      <w:lvlJc w:val="left"/>
      <w:pPr>
        <w:ind w:left="3600" w:hanging="360"/>
      </w:pPr>
      <w:rPr>
        <w:rFonts w:ascii="Courier New" w:hAnsi="Courier New" w:cs="Courier New" w:hint="default"/>
      </w:rPr>
    </w:lvl>
    <w:lvl w:ilvl="5" w:tplc="7A2A120C" w:tentative="1">
      <w:start w:val="1"/>
      <w:numFmt w:val="bullet"/>
      <w:lvlText w:val=""/>
      <w:lvlJc w:val="left"/>
      <w:pPr>
        <w:ind w:left="4320" w:hanging="360"/>
      </w:pPr>
      <w:rPr>
        <w:rFonts w:ascii="Wingdings" w:hAnsi="Wingdings" w:hint="default"/>
      </w:rPr>
    </w:lvl>
    <w:lvl w:ilvl="6" w:tplc="CB306516" w:tentative="1">
      <w:start w:val="1"/>
      <w:numFmt w:val="bullet"/>
      <w:lvlText w:val=""/>
      <w:lvlJc w:val="left"/>
      <w:pPr>
        <w:ind w:left="5040" w:hanging="360"/>
      </w:pPr>
      <w:rPr>
        <w:rFonts w:ascii="Symbol" w:hAnsi="Symbol" w:hint="default"/>
      </w:rPr>
    </w:lvl>
    <w:lvl w:ilvl="7" w:tplc="71925526" w:tentative="1">
      <w:start w:val="1"/>
      <w:numFmt w:val="bullet"/>
      <w:lvlText w:val="o"/>
      <w:lvlJc w:val="left"/>
      <w:pPr>
        <w:ind w:left="5760" w:hanging="360"/>
      </w:pPr>
      <w:rPr>
        <w:rFonts w:ascii="Courier New" w:hAnsi="Courier New" w:cs="Courier New" w:hint="default"/>
      </w:rPr>
    </w:lvl>
    <w:lvl w:ilvl="8" w:tplc="1D5A8BEE" w:tentative="1">
      <w:start w:val="1"/>
      <w:numFmt w:val="bullet"/>
      <w:lvlText w:val=""/>
      <w:lvlJc w:val="left"/>
      <w:pPr>
        <w:ind w:left="6480" w:hanging="360"/>
      </w:pPr>
      <w:rPr>
        <w:rFonts w:ascii="Wingdings" w:hAnsi="Wingdings" w:hint="default"/>
      </w:rPr>
    </w:lvl>
  </w:abstractNum>
  <w:abstractNum w:abstractNumId="6" w15:restartNumberingAfterBreak="0">
    <w:nsid w:val="36521EFD"/>
    <w:multiLevelType w:val="hybridMultilevel"/>
    <w:tmpl w:val="10D635C8"/>
    <w:lvl w:ilvl="0" w:tplc="576882F0">
      <w:start w:val="1"/>
      <w:numFmt w:val="bullet"/>
      <w:lvlText w:val=""/>
      <w:lvlJc w:val="left"/>
      <w:pPr>
        <w:ind w:left="720" w:hanging="360"/>
      </w:pPr>
      <w:rPr>
        <w:rFonts w:ascii="Symbol" w:hAnsi="Symbol" w:hint="default"/>
      </w:rPr>
    </w:lvl>
    <w:lvl w:ilvl="1" w:tplc="AD6816E8" w:tentative="1">
      <w:start w:val="1"/>
      <w:numFmt w:val="bullet"/>
      <w:lvlText w:val="o"/>
      <w:lvlJc w:val="left"/>
      <w:pPr>
        <w:ind w:left="1440" w:hanging="360"/>
      </w:pPr>
      <w:rPr>
        <w:rFonts w:ascii="Courier New" w:hAnsi="Courier New" w:cs="Courier New" w:hint="default"/>
      </w:rPr>
    </w:lvl>
    <w:lvl w:ilvl="2" w:tplc="1460F666" w:tentative="1">
      <w:start w:val="1"/>
      <w:numFmt w:val="bullet"/>
      <w:lvlText w:val=""/>
      <w:lvlJc w:val="left"/>
      <w:pPr>
        <w:ind w:left="2160" w:hanging="360"/>
      </w:pPr>
      <w:rPr>
        <w:rFonts w:ascii="Wingdings" w:hAnsi="Wingdings" w:hint="default"/>
      </w:rPr>
    </w:lvl>
    <w:lvl w:ilvl="3" w:tplc="5DA05F92" w:tentative="1">
      <w:start w:val="1"/>
      <w:numFmt w:val="bullet"/>
      <w:lvlText w:val=""/>
      <w:lvlJc w:val="left"/>
      <w:pPr>
        <w:ind w:left="2880" w:hanging="360"/>
      </w:pPr>
      <w:rPr>
        <w:rFonts w:ascii="Symbol" w:hAnsi="Symbol" w:hint="default"/>
      </w:rPr>
    </w:lvl>
    <w:lvl w:ilvl="4" w:tplc="CD781798" w:tentative="1">
      <w:start w:val="1"/>
      <w:numFmt w:val="bullet"/>
      <w:lvlText w:val="o"/>
      <w:lvlJc w:val="left"/>
      <w:pPr>
        <w:ind w:left="3600" w:hanging="360"/>
      </w:pPr>
      <w:rPr>
        <w:rFonts w:ascii="Courier New" w:hAnsi="Courier New" w:cs="Courier New" w:hint="default"/>
      </w:rPr>
    </w:lvl>
    <w:lvl w:ilvl="5" w:tplc="7E96DE68" w:tentative="1">
      <w:start w:val="1"/>
      <w:numFmt w:val="bullet"/>
      <w:lvlText w:val=""/>
      <w:lvlJc w:val="left"/>
      <w:pPr>
        <w:ind w:left="4320" w:hanging="360"/>
      </w:pPr>
      <w:rPr>
        <w:rFonts w:ascii="Wingdings" w:hAnsi="Wingdings" w:hint="default"/>
      </w:rPr>
    </w:lvl>
    <w:lvl w:ilvl="6" w:tplc="D00AB66C" w:tentative="1">
      <w:start w:val="1"/>
      <w:numFmt w:val="bullet"/>
      <w:lvlText w:val=""/>
      <w:lvlJc w:val="left"/>
      <w:pPr>
        <w:ind w:left="5040" w:hanging="360"/>
      </w:pPr>
      <w:rPr>
        <w:rFonts w:ascii="Symbol" w:hAnsi="Symbol" w:hint="default"/>
      </w:rPr>
    </w:lvl>
    <w:lvl w:ilvl="7" w:tplc="D0A62278" w:tentative="1">
      <w:start w:val="1"/>
      <w:numFmt w:val="bullet"/>
      <w:lvlText w:val="o"/>
      <w:lvlJc w:val="left"/>
      <w:pPr>
        <w:ind w:left="5760" w:hanging="360"/>
      </w:pPr>
      <w:rPr>
        <w:rFonts w:ascii="Courier New" w:hAnsi="Courier New" w:cs="Courier New" w:hint="default"/>
      </w:rPr>
    </w:lvl>
    <w:lvl w:ilvl="8" w:tplc="B1D83D8E" w:tentative="1">
      <w:start w:val="1"/>
      <w:numFmt w:val="bullet"/>
      <w:lvlText w:val=""/>
      <w:lvlJc w:val="left"/>
      <w:pPr>
        <w:ind w:left="6480" w:hanging="360"/>
      </w:pPr>
      <w:rPr>
        <w:rFonts w:ascii="Wingdings" w:hAnsi="Wingdings" w:hint="default"/>
      </w:rPr>
    </w:lvl>
  </w:abstractNum>
  <w:abstractNum w:abstractNumId="7" w15:restartNumberingAfterBreak="0">
    <w:nsid w:val="385609CD"/>
    <w:multiLevelType w:val="hybridMultilevel"/>
    <w:tmpl w:val="37CAAF02"/>
    <w:lvl w:ilvl="0" w:tplc="5F68B52E">
      <w:start w:val="1"/>
      <w:numFmt w:val="bullet"/>
      <w:lvlText w:val=""/>
      <w:lvlJc w:val="left"/>
      <w:pPr>
        <w:ind w:left="360" w:hanging="360"/>
      </w:pPr>
      <w:rPr>
        <w:rFonts w:ascii="Symbol" w:hAnsi="Symbol" w:hint="default"/>
      </w:rPr>
    </w:lvl>
    <w:lvl w:ilvl="1" w:tplc="28D4B8A2" w:tentative="1">
      <w:start w:val="1"/>
      <w:numFmt w:val="bullet"/>
      <w:lvlText w:val="o"/>
      <w:lvlJc w:val="left"/>
      <w:pPr>
        <w:ind w:left="1080" w:hanging="360"/>
      </w:pPr>
      <w:rPr>
        <w:rFonts w:ascii="Courier New" w:hAnsi="Courier New" w:cs="Courier New" w:hint="default"/>
      </w:rPr>
    </w:lvl>
    <w:lvl w:ilvl="2" w:tplc="AEDE125A" w:tentative="1">
      <w:start w:val="1"/>
      <w:numFmt w:val="bullet"/>
      <w:lvlText w:val=""/>
      <w:lvlJc w:val="left"/>
      <w:pPr>
        <w:ind w:left="1800" w:hanging="360"/>
      </w:pPr>
      <w:rPr>
        <w:rFonts w:ascii="Wingdings" w:hAnsi="Wingdings" w:hint="default"/>
      </w:rPr>
    </w:lvl>
    <w:lvl w:ilvl="3" w:tplc="54BE69F2" w:tentative="1">
      <w:start w:val="1"/>
      <w:numFmt w:val="bullet"/>
      <w:lvlText w:val=""/>
      <w:lvlJc w:val="left"/>
      <w:pPr>
        <w:ind w:left="2520" w:hanging="360"/>
      </w:pPr>
      <w:rPr>
        <w:rFonts w:ascii="Symbol" w:hAnsi="Symbol" w:hint="default"/>
      </w:rPr>
    </w:lvl>
    <w:lvl w:ilvl="4" w:tplc="04F8E826" w:tentative="1">
      <w:start w:val="1"/>
      <w:numFmt w:val="bullet"/>
      <w:lvlText w:val="o"/>
      <w:lvlJc w:val="left"/>
      <w:pPr>
        <w:ind w:left="3240" w:hanging="360"/>
      </w:pPr>
      <w:rPr>
        <w:rFonts w:ascii="Courier New" w:hAnsi="Courier New" w:cs="Courier New" w:hint="default"/>
      </w:rPr>
    </w:lvl>
    <w:lvl w:ilvl="5" w:tplc="B9FEE036" w:tentative="1">
      <w:start w:val="1"/>
      <w:numFmt w:val="bullet"/>
      <w:lvlText w:val=""/>
      <w:lvlJc w:val="left"/>
      <w:pPr>
        <w:ind w:left="3960" w:hanging="360"/>
      </w:pPr>
      <w:rPr>
        <w:rFonts w:ascii="Wingdings" w:hAnsi="Wingdings" w:hint="default"/>
      </w:rPr>
    </w:lvl>
    <w:lvl w:ilvl="6" w:tplc="0186D26E" w:tentative="1">
      <w:start w:val="1"/>
      <w:numFmt w:val="bullet"/>
      <w:lvlText w:val=""/>
      <w:lvlJc w:val="left"/>
      <w:pPr>
        <w:ind w:left="4680" w:hanging="360"/>
      </w:pPr>
      <w:rPr>
        <w:rFonts w:ascii="Symbol" w:hAnsi="Symbol" w:hint="default"/>
      </w:rPr>
    </w:lvl>
    <w:lvl w:ilvl="7" w:tplc="845A0D7A" w:tentative="1">
      <w:start w:val="1"/>
      <w:numFmt w:val="bullet"/>
      <w:lvlText w:val="o"/>
      <w:lvlJc w:val="left"/>
      <w:pPr>
        <w:ind w:left="5400" w:hanging="360"/>
      </w:pPr>
      <w:rPr>
        <w:rFonts w:ascii="Courier New" w:hAnsi="Courier New" w:cs="Courier New" w:hint="default"/>
      </w:rPr>
    </w:lvl>
    <w:lvl w:ilvl="8" w:tplc="82F2F008" w:tentative="1">
      <w:start w:val="1"/>
      <w:numFmt w:val="bullet"/>
      <w:lvlText w:val=""/>
      <w:lvlJc w:val="left"/>
      <w:pPr>
        <w:ind w:left="6120" w:hanging="360"/>
      </w:pPr>
      <w:rPr>
        <w:rFonts w:ascii="Wingdings" w:hAnsi="Wingdings" w:hint="default"/>
      </w:rPr>
    </w:lvl>
  </w:abstractNum>
  <w:abstractNum w:abstractNumId="8" w15:restartNumberingAfterBreak="0">
    <w:nsid w:val="6A7D1883"/>
    <w:multiLevelType w:val="hybridMultilevel"/>
    <w:tmpl w:val="102A9B9C"/>
    <w:lvl w:ilvl="0" w:tplc="67DAADD0">
      <w:start w:val="1"/>
      <w:numFmt w:val="decimal"/>
      <w:lvlText w:val="%1."/>
      <w:lvlJc w:val="left"/>
      <w:pPr>
        <w:ind w:left="364" w:hanging="365"/>
      </w:pPr>
      <w:rPr>
        <w:rFonts w:ascii="Arial" w:eastAsia="Arial" w:hAnsi="Arial" w:cs="Arial" w:hint="default"/>
        <w:spacing w:val="0"/>
        <w:w w:val="100"/>
        <w:sz w:val="22"/>
        <w:szCs w:val="22"/>
        <w:lang w:val="en-US" w:eastAsia="en-US" w:bidi="ar-SA"/>
      </w:rPr>
    </w:lvl>
    <w:lvl w:ilvl="1" w:tplc="9E92C93A">
      <w:numFmt w:val="bullet"/>
      <w:lvlText w:val="•"/>
      <w:lvlJc w:val="left"/>
      <w:pPr>
        <w:ind w:left="1251" w:hanging="365"/>
      </w:pPr>
      <w:rPr>
        <w:rFonts w:hint="default"/>
        <w:lang w:val="en-US" w:eastAsia="en-US" w:bidi="ar-SA"/>
      </w:rPr>
    </w:lvl>
    <w:lvl w:ilvl="2" w:tplc="38BE3AAC">
      <w:numFmt w:val="bullet"/>
      <w:lvlText w:val="•"/>
      <w:lvlJc w:val="left"/>
      <w:pPr>
        <w:ind w:left="2143" w:hanging="365"/>
      </w:pPr>
      <w:rPr>
        <w:rFonts w:hint="default"/>
        <w:lang w:val="en-US" w:eastAsia="en-US" w:bidi="ar-SA"/>
      </w:rPr>
    </w:lvl>
    <w:lvl w:ilvl="3" w:tplc="4FA61896">
      <w:numFmt w:val="bullet"/>
      <w:lvlText w:val="•"/>
      <w:lvlJc w:val="left"/>
      <w:pPr>
        <w:ind w:left="3034" w:hanging="365"/>
      </w:pPr>
      <w:rPr>
        <w:rFonts w:hint="default"/>
        <w:lang w:val="en-US" w:eastAsia="en-US" w:bidi="ar-SA"/>
      </w:rPr>
    </w:lvl>
    <w:lvl w:ilvl="4" w:tplc="84CCF6F4">
      <w:numFmt w:val="bullet"/>
      <w:lvlText w:val="•"/>
      <w:lvlJc w:val="left"/>
      <w:pPr>
        <w:ind w:left="3926" w:hanging="365"/>
      </w:pPr>
      <w:rPr>
        <w:rFonts w:hint="default"/>
        <w:lang w:val="en-US" w:eastAsia="en-US" w:bidi="ar-SA"/>
      </w:rPr>
    </w:lvl>
    <w:lvl w:ilvl="5" w:tplc="B09CE36A">
      <w:numFmt w:val="bullet"/>
      <w:lvlText w:val="•"/>
      <w:lvlJc w:val="left"/>
      <w:pPr>
        <w:ind w:left="4817" w:hanging="365"/>
      </w:pPr>
      <w:rPr>
        <w:rFonts w:hint="default"/>
        <w:lang w:val="en-US" w:eastAsia="en-US" w:bidi="ar-SA"/>
      </w:rPr>
    </w:lvl>
    <w:lvl w:ilvl="6" w:tplc="E89C65A8">
      <w:numFmt w:val="bullet"/>
      <w:lvlText w:val="•"/>
      <w:lvlJc w:val="left"/>
      <w:pPr>
        <w:ind w:left="5709" w:hanging="365"/>
      </w:pPr>
      <w:rPr>
        <w:rFonts w:hint="default"/>
        <w:lang w:val="en-US" w:eastAsia="en-US" w:bidi="ar-SA"/>
      </w:rPr>
    </w:lvl>
    <w:lvl w:ilvl="7" w:tplc="473064D2">
      <w:numFmt w:val="bullet"/>
      <w:lvlText w:val="•"/>
      <w:lvlJc w:val="left"/>
      <w:pPr>
        <w:ind w:left="6601" w:hanging="365"/>
      </w:pPr>
      <w:rPr>
        <w:rFonts w:hint="default"/>
        <w:lang w:val="en-US" w:eastAsia="en-US" w:bidi="ar-SA"/>
      </w:rPr>
    </w:lvl>
    <w:lvl w:ilvl="8" w:tplc="56F44464">
      <w:numFmt w:val="bullet"/>
      <w:lvlText w:val="•"/>
      <w:lvlJc w:val="left"/>
      <w:pPr>
        <w:ind w:left="7492" w:hanging="365"/>
      </w:pPr>
      <w:rPr>
        <w:rFonts w:hint="default"/>
        <w:lang w:val="en-US" w:eastAsia="en-US" w:bidi="ar-SA"/>
      </w:rPr>
    </w:lvl>
  </w:abstractNum>
  <w:abstractNum w:abstractNumId="9" w15:restartNumberingAfterBreak="0">
    <w:nsid w:val="79161788"/>
    <w:multiLevelType w:val="hybridMultilevel"/>
    <w:tmpl w:val="DB1AF260"/>
    <w:lvl w:ilvl="0" w:tplc="73B44A6A">
      <w:start w:val="1"/>
      <w:numFmt w:val="decimal"/>
      <w:lvlText w:val="%1."/>
      <w:lvlJc w:val="left"/>
      <w:pPr>
        <w:ind w:left="360" w:hanging="360"/>
      </w:pPr>
      <w:rPr>
        <w:rFonts w:hint="default"/>
      </w:rPr>
    </w:lvl>
    <w:lvl w:ilvl="1" w:tplc="3A4E51AC" w:tentative="1">
      <w:start w:val="1"/>
      <w:numFmt w:val="bullet"/>
      <w:lvlText w:val="o"/>
      <w:lvlJc w:val="left"/>
      <w:pPr>
        <w:ind w:left="1080" w:hanging="360"/>
      </w:pPr>
      <w:rPr>
        <w:rFonts w:ascii="Courier New" w:hAnsi="Courier New" w:cs="Courier New" w:hint="default"/>
      </w:rPr>
    </w:lvl>
    <w:lvl w:ilvl="2" w:tplc="CE82F2A6" w:tentative="1">
      <w:start w:val="1"/>
      <w:numFmt w:val="bullet"/>
      <w:lvlText w:val=""/>
      <w:lvlJc w:val="left"/>
      <w:pPr>
        <w:ind w:left="1800" w:hanging="360"/>
      </w:pPr>
      <w:rPr>
        <w:rFonts w:ascii="Wingdings" w:hAnsi="Wingdings" w:hint="default"/>
      </w:rPr>
    </w:lvl>
    <w:lvl w:ilvl="3" w:tplc="6374B686" w:tentative="1">
      <w:start w:val="1"/>
      <w:numFmt w:val="bullet"/>
      <w:lvlText w:val=""/>
      <w:lvlJc w:val="left"/>
      <w:pPr>
        <w:ind w:left="2520" w:hanging="360"/>
      </w:pPr>
      <w:rPr>
        <w:rFonts w:ascii="Symbol" w:hAnsi="Symbol" w:hint="default"/>
      </w:rPr>
    </w:lvl>
    <w:lvl w:ilvl="4" w:tplc="A6FC7A34" w:tentative="1">
      <w:start w:val="1"/>
      <w:numFmt w:val="bullet"/>
      <w:lvlText w:val="o"/>
      <w:lvlJc w:val="left"/>
      <w:pPr>
        <w:ind w:left="3240" w:hanging="360"/>
      </w:pPr>
      <w:rPr>
        <w:rFonts w:ascii="Courier New" w:hAnsi="Courier New" w:cs="Courier New" w:hint="default"/>
      </w:rPr>
    </w:lvl>
    <w:lvl w:ilvl="5" w:tplc="C434B398" w:tentative="1">
      <w:start w:val="1"/>
      <w:numFmt w:val="bullet"/>
      <w:lvlText w:val=""/>
      <w:lvlJc w:val="left"/>
      <w:pPr>
        <w:ind w:left="3960" w:hanging="360"/>
      </w:pPr>
      <w:rPr>
        <w:rFonts w:ascii="Wingdings" w:hAnsi="Wingdings" w:hint="default"/>
      </w:rPr>
    </w:lvl>
    <w:lvl w:ilvl="6" w:tplc="76C24F92" w:tentative="1">
      <w:start w:val="1"/>
      <w:numFmt w:val="bullet"/>
      <w:lvlText w:val=""/>
      <w:lvlJc w:val="left"/>
      <w:pPr>
        <w:ind w:left="4680" w:hanging="360"/>
      </w:pPr>
      <w:rPr>
        <w:rFonts w:ascii="Symbol" w:hAnsi="Symbol" w:hint="default"/>
      </w:rPr>
    </w:lvl>
    <w:lvl w:ilvl="7" w:tplc="25266D7A" w:tentative="1">
      <w:start w:val="1"/>
      <w:numFmt w:val="bullet"/>
      <w:lvlText w:val="o"/>
      <w:lvlJc w:val="left"/>
      <w:pPr>
        <w:ind w:left="5400" w:hanging="360"/>
      </w:pPr>
      <w:rPr>
        <w:rFonts w:ascii="Courier New" w:hAnsi="Courier New" w:cs="Courier New" w:hint="default"/>
      </w:rPr>
    </w:lvl>
    <w:lvl w:ilvl="8" w:tplc="49B8828C" w:tentative="1">
      <w:start w:val="1"/>
      <w:numFmt w:val="bullet"/>
      <w:lvlText w:val=""/>
      <w:lvlJc w:val="left"/>
      <w:pPr>
        <w:ind w:left="6120" w:hanging="360"/>
      </w:pPr>
      <w:rPr>
        <w:rFonts w:ascii="Wingdings" w:hAnsi="Wingdings" w:hint="default"/>
      </w:rPr>
    </w:lvl>
  </w:abstractNum>
  <w:abstractNum w:abstractNumId="10" w15:restartNumberingAfterBreak="0">
    <w:nsid w:val="7CD676B1"/>
    <w:multiLevelType w:val="hybridMultilevel"/>
    <w:tmpl w:val="0568C06A"/>
    <w:lvl w:ilvl="0" w:tplc="223A7AC6">
      <w:start w:val="21"/>
      <w:numFmt w:val="bullet"/>
      <w:lvlText w:val="-"/>
      <w:lvlJc w:val="left"/>
      <w:pPr>
        <w:ind w:left="720" w:hanging="360"/>
      </w:pPr>
      <w:rPr>
        <w:rFonts w:ascii="Arial" w:eastAsiaTheme="minorHAnsi" w:hAnsi="Arial" w:cs="Arial" w:hint="default"/>
      </w:rPr>
    </w:lvl>
    <w:lvl w:ilvl="1" w:tplc="A2ECC296" w:tentative="1">
      <w:start w:val="1"/>
      <w:numFmt w:val="bullet"/>
      <w:lvlText w:val="o"/>
      <w:lvlJc w:val="left"/>
      <w:pPr>
        <w:ind w:left="1440" w:hanging="360"/>
      </w:pPr>
      <w:rPr>
        <w:rFonts w:ascii="Courier New" w:hAnsi="Courier New" w:cs="Courier New" w:hint="default"/>
      </w:rPr>
    </w:lvl>
    <w:lvl w:ilvl="2" w:tplc="8E9C8DDE" w:tentative="1">
      <w:start w:val="1"/>
      <w:numFmt w:val="bullet"/>
      <w:lvlText w:val=""/>
      <w:lvlJc w:val="left"/>
      <w:pPr>
        <w:ind w:left="2160" w:hanging="360"/>
      </w:pPr>
      <w:rPr>
        <w:rFonts w:ascii="Wingdings" w:hAnsi="Wingdings" w:hint="default"/>
      </w:rPr>
    </w:lvl>
    <w:lvl w:ilvl="3" w:tplc="1C346DB0" w:tentative="1">
      <w:start w:val="1"/>
      <w:numFmt w:val="bullet"/>
      <w:lvlText w:val=""/>
      <w:lvlJc w:val="left"/>
      <w:pPr>
        <w:ind w:left="2880" w:hanging="360"/>
      </w:pPr>
      <w:rPr>
        <w:rFonts w:ascii="Symbol" w:hAnsi="Symbol" w:hint="default"/>
      </w:rPr>
    </w:lvl>
    <w:lvl w:ilvl="4" w:tplc="537C317E" w:tentative="1">
      <w:start w:val="1"/>
      <w:numFmt w:val="bullet"/>
      <w:lvlText w:val="o"/>
      <w:lvlJc w:val="left"/>
      <w:pPr>
        <w:ind w:left="3600" w:hanging="360"/>
      </w:pPr>
      <w:rPr>
        <w:rFonts w:ascii="Courier New" w:hAnsi="Courier New" w:cs="Courier New" w:hint="default"/>
      </w:rPr>
    </w:lvl>
    <w:lvl w:ilvl="5" w:tplc="35046BD8" w:tentative="1">
      <w:start w:val="1"/>
      <w:numFmt w:val="bullet"/>
      <w:lvlText w:val=""/>
      <w:lvlJc w:val="left"/>
      <w:pPr>
        <w:ind w:left="4320" w:hanging="360"/>
      </w:pPr>
      <w:rPr>
        <w:rFonts w:ascii="Wingdings" w:hAnsi="Wingdings" w:hint="default"/>
      </w:rPr>
    </w:lvl>
    <w:lvl w:ilvl="6" w:tplc="A74C79F2" w:tentative="1">
      <w:start w:val="1"/>
      <w:numFmt w:val="bullet"/>
      <w:lvlText w:val=""/>
      <w:lvlJc w:val="left"/>
      <w:pPr>
        <w:ind w:left="5040" w:hanging="360"/>
      </w:pPr>
      <w:rPr>
        <w:rFonts w:ascii="Symbol" w:hAnsi="Symbol" w:hint="default"/>
      </w:rPr>
    </w:lvl>
    <w:lvl w:ilvl="7" w:tplc="A6A8E538" w:tentative="1">
      <w:start w:val="1"/>
      <w:numFmt w:val="bullet"/>
      <w:lvlText w:val="o"/>
      <w:lvlJc w:val="left"/>
      <w:pPr>
        <w:ind w:left="5760" w:hanging="360"/>
      </w:pPr>
      <w:rPr>
        <w:rFonts w:ascii="Courier New" w:hAnsi="Courier New" w:cs="Courier New" w:hint="default"/>
      </w:rPr>
    </w:lvl>
    <w:lvl w:ilvl="8" w:tplc="53CE559A" w:tentative="1">
      <w:start w:val="1"/>
      <w:numFmt w:val="bullet"/>
      <w:lvlText w:val=""/>
      <w:lvlJc w:val="left"/>
      <w:pPr>
        <w:ind w:left="6480" w:hanging="360"/>
      </w:pPr>
      <w:rPr>
        <w:rFonts w:ascii="Wingdings" w:hAnsi="Wingdings" w:hint="default"/>
      </w:rPr>
    </w:lvl>
  </w:abstractNum>
  <w:num w:numId="1" w16cid:durableId="1533958710">
    <w:abstractNumId w:val="2"/>
  </w:num>
  <w:num w:numId="2" w16cid:durableId="1922986894">
    <w:abstractNumId w:val="7"/>
  </w:num>
  <w:num w:numId="3" w16cid:durableId="1530604320">
    <w:abstractNumId w:val="3"/>
  </w:num>
  <w:num w:numId="4" w16cid:durableId="2127429677">
    <w:abstractNumId w:val="8"/>
  </w:num>
  <w:num w:numId="5" w16cid:durableId="1531839618">
    <w:abstractNumId w:val="6"/>
  </w:num>
  <w:num w:numId="6" w16cid:durableId="773981524">
    <w:abstractNumId w:val="9"/>
  </w:num>
  <w:num w:numId="7" w16cid:durableId="1366633912">
    <w:abstractNumId w:val="5"/>
  </w:num>
  <w:num w:numId="8" w16cid:durableId="162550842">
    <w:abstractNumId w:val="1"/>
  </w:num>
  <w:num w:numId="9" w16cid:durableId="1473281832">
    <w:abstractNumId w:val="10"/>
  </w:num>
  <w:num w:numId="10" w16cid:durableId="894780414">
    <w:abstractNumId w:val="4"/>
  </w:num>
  <w:num w:numId="11" w16cid:durableId="147740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37"/>
    <w:rsid w:val="00005633"/>
    <w:rsid w:val="00006128"/>
    <w:rsid w:val="00006B6B"/>
    <w:rsid w:val="00013D51"/>
    <w:rsid w:val="00031CB4"/>
    <w:rsid w:val="00036B75"/>
    <w:rsid w:val="00040410"/>
    <w:rsid w:val="000430CC"/>
    <w:rsid w:val="00047211"/>
    <w:rsid w:val="00051690"/>
    <w:rsid w:val="00052337"/>
    <w:rsid w:val="00054EF4"/>
    <w:rsid w:val="00055F7E"/>
    <w:rsid w:val="0005722E"/>
    <w:rsid w:val="00072AC1"/>
    <w:rsid w:val="00093F68"/>
    <w:rsid w:val="000C1AB5"/>
    <w:rsid w:val="000C202E"/>
    <w:rsid w:val="000C33DE"/>
    <w:rsid w:val="000D722E"/>
    <w:rsid w:val="000E339E"/>
    <w:rsid w:val="0010684D"/>
    <w:rsid w:val="00107B36"/>
    <w:rsid w:val="0011621D"/>
    <w:rsid w:val="0011669C"/>
    <w:rsid w:val="0012614C"/>
    <w:rsid w:val="0013521D"/>
    <w:rsid w:val="0014600E"/>
    <w:rsid w:val="001619B7"/>
    <w:rsid w:val="00166395"/>
    <w:rsid w:val="00173A79"/>
    <w:rsid w:val="001928A3"/>
    <w:rsid w:val="00194BD5"/>
    <w:rsid w:val="001B279D"/>
    <w:rsid w:val="001B6726"/>
    <w:rsid w:val="001C3458"/>
    <w:rsid w:val="001C6790"/>
    <w:rsid w:val="001D131E"/>
    <w:rsid w:val="001D5345"/>
    <w:rsid w:val="001E043C"/>
    <w:rsid w:val="001E2CCF"/>
    <w:rsid w:val="001E630D"/>
    <w:rsid w:val="00206D0A"/>
    <w:rsid w:val="00221A63"/>
    <w:rsid w:val="00226E31"/>
    <w:rsid w:val="00235A43"/>
    <w:rsid w:val="002400D3"/>
    <w:rsid w:val="00243E2B"/>
    <w:rsid w:val="00264313"/>
    <w:rsid w:val="00265C5E"/>
    <w:rsid w:val="00273ED9"/>
    <w:rsid w:val="00280FFE"/>
    <w:rsid w:val="00284DC9"/>
    <w:rsid w:val="00290BF6"/>
    <w:rsid w:val="00297ADB"/>
    <w:rsid w:val="002A4958"/>
    <w:rsid w:val="002C079B"/>
    <w:rsid w:val="002C3D27"/>
    <w:rsid w:val="002D23B9"/>
    <w:rsid w:val="002D5DF3"/>
    <w:rsid w:val="002D7567"/>
    <w:rsid w:val="002E7E65"/>
    <w:rsid w:val="00300BE7"/>
    <w:rsid w:val="00302E1A"/>
    <w:rsid w:val="0031097D"/>
    <w:rsid w:val="003121E0"/>
    <w:rsid w:val="003223CE"/>
    <w:rsid w:val="00337119"/>
    <w:rsid w:val="00343891"/>
    <w:rsid w:val="003665CA"/>
    <w:rsid w:val="003712C2"/>
    <w:rsid w:val="003741A6"/>
    <w:rsid w:val="00374D96"/>
    <w:rsid w:val="0037606C"/>
    <w:rsid w:val="00380560"/>
    <w:rsid w:val="003834D6"/>
    <w:rsid w:val="003849B7"/>
    <w:rsid w:val="00385F3B"/>
    <w:rsid w:val="00386172"/>
    <w:rsid w:val="00397C77"/>
    <w:rsid w:val="00397D60"/>
    <w:rsid w:val="003A1846"/>
    <w:rsid w:val="003A5B7D"/>
    <w:rsid w:val="003A5EFD"/>
    <w:rsid w:val="003B0A10"/>
    <w:rsid w:val="003B227F"/>
    <w:rsid w:val="003B2BB8"/>
    <w:rsid w:val="003B7847"/>
    <w:rsid w:val="003C1733"/>
    <w:rsid w:val="003C1CC4"/>
    <w:rsid w:val="003D34FF"/>
    <w:rsid w:val="003D4284"/>
    <w:rsid w:val="00404C3B"/>
    <w:rsid w:val="004104A5"/>
    <w:rsid w:val="0041297B"/>
    <w:rsid w:val="00425B5E"/>
    <w:rsid w:val="004277C3"/>
    <w:rsid w:val="00430B35"/>
    <w:rsid w:val="004349A2"/>
    <w:rsid w:val="0043674B"/>
    <w:rsid w:val="00440039"/>
    <w:rsid w:val="00451926"/>
    <w:rsid w:val="00454032"/>
    <w:rsid w:val="0045475E"/>
    <w:rsid w:val="0046270D"/>
    <w:rsid w:val="00465FEB"/>
    <w:rsid w:val="00472DE3"/>
    <w:rsid w:val="004745B4"/>
    <w:rsid w:val="00480264"/>
    <w:rsid w:val="00490D2D"/>
    <w:rsid w:val="004B54CA"/>
    <w:rsid w:val="004C0929"/>
    <w:rsid w:val="004C2A54"/>
    <w:rsid w:val="004C791A"/>
    <w:rsid w:val="004E5CBF"/>
    <w:rsid w:val="004F088B"/>
    <w:rsid w:val="00521B3B"/>
    <w:rsid w:val="00527146"/>
    <w:rsid w:val="0054307F"/>
    <w:rsid w:val="00545A4A"/>
    <w:rsid w:val="00584344"/>
    <w:rsid w:val="005904A4"/>
    <w:rsid w:val="005A0DF2"/>
    <w:rsid w:val="005A2B92"/>
    <w:rsid w:val="005B26A6"/>
    <w:rsid w:val="005C3155"/>
    <w:rsid w:val="005C3AA9"/>
    <w:rsid w:val="005D0130"/>
    <w:rsid w:val="005E6259"/>
    <w:rsid w:val="005E6DF3"/>
    <w:rsid w:val="00605D00"/>
    <w:rsid w:val="006105DE"/>
    <w:rsid w:val="00613161"/>
    <w:rsid w:val="00621FC5"/>
    <w:rsid w:val="006263F5"/>
    <w:rsid w:val="00630F10"/>
    <w:rsid w:val="00637B02"/>
    <w:rsid w:val="00663F07"/>
    <w:rsid w:val="00664CB2"/>
    <w:rsid w:val="006668F6"/>
    <w:rsid w:val="00672995"/>
    <w:rsid w:val="00673D07"/>
    <w:rsid w:val="0067774F"/>
    <w:rsid w:val="00683A84"/>
    <w:rsid w:val="00695D55"/>
    <w:rsid w:val="006A398A"/>
    <w:rsid w:val="006A4CE7"/>
    <w:rsid w:val="006B195F"/>
    <w:rsid w:val="006B79C5"/>
    <w:rsid w:val="006C1B2D"/>
    <w:rsid w:val="00706B95"/>
    <w:rsid w:val="00710AA6"/>
    <w:rsid w:val="007167D5"/>
    <w:rsid w:val="00717755"/>
    <w:rsid w:val="00723741"/>
    <w:rsid w:val="0072701B"/>
    <w:rsid w:val="00740FBD"/>
    <w:rsid w:val="007463EA"/>
    <w:rsid w:val="00750D5E"/>
    <w:rsid w:val="00771696"/>
    <w:rsid w:val="00782604"/>
    <w:rsid w:val="00785261"/>
    <w:rsid w:val="00787BB3"/>
    <w:rsid w:val="007900ED"/>
    <w:rsid w:val="00791A8E"/>
    <w:rsid w:val="007920B6"/>
    <w:rsid w:val="007957AC"/>
    <w:rsid w:val="00797C8B"/>
    <w:rsid w:val="00797E89"/>
    <w:rsid w:val="007B0106"/>
    <w:rsid w:val="007B0256"/>
    <w:rsid w:val="007B6389"/>
    <w:rsid w:val="007C07E8"/>
    <w:rsid w:val="007C1945"/>
    <w:rsid w:val="007C4356"/>
    <w:rsid w:val="007D4E3A"/>
    <w:rsid w:val="007E3F4F"/>
    <w:rsid w:val="007E4EE2"/>
    <w:rsid w:val="007E623A"/>
    <w:rsid w:val="007F06E0"/>
    <w:rsid w:val="00800D34"/>
    <w:rsid w:val="008076E7"/>
    <w:rsid w:val="008159A1"/>
    <w:rsid w:val="00823006"/>
    <w:rsid w:val="008314FB"/>
    <w:rsid w:val="0083177B"/>
    <w:rsid w:val="008332E1"/>
    <w:rsid w:val="00840A7F"/>
    <w:rsid w:val="00843ED4"/>
    <w:rsid w:val="00851482"/>
    <w:rsid w:val="00856227"/>
    <w:rsid w:val="008575BF"/>
    <w:rsid w:val="00861A46"/>
    <w:rsid w:val="008718DA"/>
    <w:rsid w:val="00876BB6"/>
    <w:rsid w:val="00877964"/>
    <w:rsid w:val="00887179"/>
    <w:rsid w:val="00887A84"/>
    <w:rsid w:val="00892288"/>
    <w:rsid w:val="00893E0D"/>
    <w:rsid w:val="0089469E"/>
    <w:rsid w:val="008A6154"/>
    <w:rsid w:val="008B2C15"/>
    <w:rsid w:val="008C360E"/>
    <w:rsid w:val="008C4610"/>
    <w:rsid w:val="008C6DD5"/>
    <w:rsid w:val="008D09AC"/>
    <w:rsid w:val="008D6089"/>
    <w:rsid w:val="008D7D85"/>
    <w:rsid w:val="008E3ED9"/>
    <w:rsid w:val="008F795E"/>
    <w:rsid w:val="008F7968"/>
    <w:rsid w:val="0091031F"/>
    <w:rsid w:val="009225F0"/>
    <w:rsid w:val="00932E07"/>
    <w:rsid w:val="0093462C"/>
    <w:rsid w:val="0094581C"/>
    <w:rsid w:val="00950F7F"/>
    <w:rsid w:val="00951CBA"/>
    <w:rsid w:val="00953795"/>
    <w:rsid w:val="00961C98"/>
    <w:rsid w:val="0096259C"/>
    <w:rsid w:val="00974189"/>
    <w:rsid w:val="00993D65"/>
    <w:rsid w:val="009A33C3"/>
    <w:rsid w:val="009A7249"/>
    <w:rsid w:val="009C5616"/>
    <w:rsid w:val="009C77DA"/>
    <w:rsid w:val="009D0070"/>
    <w:rsid w:val="009D5C5A"/>
    <w:rsid w:val="009F5A57"/>
    <w:rsid w:val="00A01AD8"/>
    <w:rsid w:val="00A07074"/>
    <w:rsid w:val="00A07392"/>
    <w:rsid w:val="00A07A27"/>
    <w:rsid w:val="00A37261"/>
    <w:rsid w:val="00A51A98"/>
    <w:rsid w:val="00A7200B"/>
    <w:rsid w:val="00A73232"/>
    <w:rsid w:val="00A7480E"/>
    <w:rsid w:val="00A75BCD"/>
    <w:rsid w:val="00A766C4"/>
    <w:rsid w:val="00A81E84"/>
    <w:rsid w:val="00A8608B"/>
    <w:rsid w:val="00A8637B"/>
    <w:rsid w:val="00A93A71"/>
    <w:rsid w:val="00A96A00"/>
    <w:rsid w:val="00AB01BB"/>
    <w:rsid w:val="00AB3082"/>
    <w:rsid w:val="00AB3E6E"/>
    <w:rsid w:val="00AD3BB6"/>
    <w:rsid w:val="00AD5E93"/>
    <w:rsid w:val="00AD6CB0"/>
    <w:rsid w:val="00AE0A96"/>
    <w:rsid w:val="00AE15C4"/>
    <w:rsid w:val="00B002FF"/>
    <w:rsid w:val="00B04ED8"/>
    <w:rsid w:val="00B11A07"/>
    <w:rsid w:val="00B256EC"/>
    <w:rsid w:val="00B35A99"/>
    <w:rsid w:val="00B43ECC"/>
    <w:rsid w:val="00B54676"/>
    <w:rsid w:val="00B60AD2"/>
    <w:rsid w:val="00B71ED2"/>
    <w:rsid w:val="00B7252C"/>
    <w:rsid w:val="00B73C37"/>
    <w:rsid w:val="00B74C46"/>
    <w:rsid w:val="00B844E6"/>
    <w:rsid w:val="00B91E3E"/>
    <w:rsid w:val="00B93ECD"/>
    <w:rsid w:val="00B97730"/>
    <w:rsid w:val="00BA0144"/>
    <w:rsid w:val="00BA2DB9"/>
    <w:rsid w:val="00BA486A"/>
    <w:rsid w:val="00BB2628"/>
    <w:rsid w:val="00BD2675"/>
    <w:rsid w:val="00BE7148"/>
    <w:rsid w:val="00BF2FCF"/>
    <w:rsid w:val="00C067BA"/>
    <w:rsid w:val="00C11B1F"/>
    <w:rsid w:val="00C13976"/>
    <w:rsid w:val="00C22997"/>
    <w:rsid w:val="00C408AE"/>
    <w:rsid w:val="00C44E70"/>
    <w:rsid w:val="00C4591E"/>
    <w:rsid w:val="00C62EA1"/>
    <w:rsid w:val="00C8374A"/>
    <w:rsid w:val="00C84DD7"/>
    <w:rsid w:val="00C9057B"/>
    <w:rsid w:val="00C95FC1"/>
    <w:rsid w:val="00CB3DE2"/>
    <w:rsid w:val="00CB5863"/>
    <w:rsid w:val="00CC0542"/>
    <w:rsid w:val="00CC46F1"/>
    <w:rsid w:val="00CE4500"/>
    <w:rsid w:val="00CE4E1B"/>
    <w:rsid w:val="00D10B27"/>
    <w:rsid w:val="00D1348A"/>
    <w:rsid w:val="00D16E43"/>
    <w:rsid w:val="00D16E7B"/>
    <w:rsid w:val="00D23BE5"/>
    <w:rsid w:val="00D3669B"/>
    <w:rsid w:val="00D36B2F"/>
    <w:rsid w:val="00D42022"/>
    <w:rsid w:val="00D45450"/>
    <w:rsid w:val="00D637C7"/>
    <w:rsid w:val="00D83DB0"/>
    <w:rsid w:val="00D868B5"/>
    <w:rsid w:val="00D8695F"/>
    <w:rsid w:val="00D9560A"/>
    <w:rsid w:val="00DA0089"/>
    <w:rsid w:val="00DA243A"/>
    <w:rsid w:val="00DA395F"/>
    <w:rsid w:val="00DA684D"/>
    <w:rsid w:val="00DB19BA"/>
    <w:rsid w:val="00DB60EA"/>
    <w:rsid w:val="00DC00EF"/>
    <w:rsid w:val="00DE014D"/>
    <w:rsid w:val="00DE4C59"/>
    <w:rsid w:val="00DE52F9"/>
    <w:rsid w:val="00E07ED6"/>
    <w:rsid w:val="00E12D73"/>
    <w:rsid w:val="00E23231"/>
    <w:rsid w:val="00E273E4"/>
    <w:rsid w:val="00E43055"/>
    <w:rsid w:val="00E50B18"/>
    <w:rsid w:val="00E55559"/>
    <w:rsid w:val="00E60BD6"/>
    <w:rsid w:val="00E87C74"/>
    <w:rsid w:val="00E905DE"/>
    <w:rsid w:val="00E92DFA"/>
    <w:rsid w:val="00EA27DB"/>
    <w:rsid w:val="00EA2D4D"/>
    <w:rsid w:val="00EA3E22"/>
    <w:rsid w:val="00EA71F2"/>
    <w:rsid w:val="00EA7BBB"/>
    <w:rsid w:val="00EB1E40"/>
    <w:rsid w:val="00EB505C"/>
    <w:rsid w:val="00ED2E3A"/>
    <w:rsid w:val="00ED49B0"/>
    <w:rsid w:val="00ED70D4"/>
    <w:rsid w:val="00EE6D43"/>
    <w:rsid w:val="00F02C67"/>
    <w:rsid w:val="00F03C5C"/>
    <w:rsid w:val="00F078A0"/>
    <w:rsid w:val="00F140D5"/>
    <w:rsid w:val="00F212BB"/>
    <w:rsid w:val="00F25D67"/>
    <w:rsid w:val="00F304C5"/>
    <w:rsid w:val="00F30AFE"/>
    <w:rsid w:val="00F47BAA"/>
    <w:rsid w:val="00F64161"/>
    <w:rsid w:val="00F67EDD"/>
    <w:rsid w:val="00F70AD4"/>
    <w:rsid w:val="00F70C4E"/>
    <w:rsid w:val="00F81630"/>
    <w:rsid w:val="00F823D8"/>
    <w:rsid w:val="00F85895"/>
    <w:rsid w:val="00FA1999"/>
    <w:rsid w:val="00FA2927"/>
    <w:rsid w:val="00FA4601"/>
    <w:rsid w:val="00FA7542"/>
    <w:rsid w:val="00FD4536"/>
    <w:rsid w:val="00FF036F"/>
    <w:rsid w:val="00FF48F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2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4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B73C37"/>
    <w:rPr>
      <w:sz w:val="16"/>
      <w:szCs w:val="16"/>
    </w:rPr>
  </w:style>
  <w:style w:type="paragraph" w:styleId="CommentText">
    <w:name w:val="annotation text"/>
    <w:basedOn w:val="Normal"/>
    <w:link w:val="CommentTextChar"/>
    <w:uiPriority w:val="99"/>
    <w:unhideWhenUsed/>
    <w:rsid w:val="00B73C37"/>
    <w:pPr>
      <w:spacing w:line="240" w:lineRule="auto"/>
    </w:pPr>
    <w:rPr>
      <w:sz w:val="20"/>
      <w:szCs w:val="20"/>
    </w:rPr>
  </w:style>
  <w:style w:type="character" w:customStyle="1" w:styleId="CommentTextChar">
    <w:name w:val="Comment Text Char"/>
    <w:basedOn w:val="DefaultParagraphFont"/>
    <w:link w:val="CommentText"/>
    <w:uiPriority w:val="99"/>
    <w:rsid w:val="00B73C37"/>
    <w:rPr>
      <w:rFonts w:ascii="Arial" w:hAnsi="Arial"/>
      <w:sz w:val="20"/>
      <w:szCs w:val="20"/>
    </w:rPr>
  </w:style>
  <w:style w:type="table" w:styleId="TableGrid">
    <w:name w:val="Table Grid"/>
    <w:basedOn w:val="TableNormal"/>
    <w:uiPriority w:val="59"/>
    <w:rsid w:val="00B7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odycopy">
    <w:name w:val="06. Body copy"/>
    <w:basedOn w:val="Normal"/>
    <w:uiPriority w:val="99"/>
    <w:rsid w:val="00B73C37"/>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B73C37"/>
    <w:rPr>
      <w:rFonts w:ascii="Nunito Sans" w:hAnsi="Nunito Sans" w:cs="Nunito Sans"/>
      <w:i/>
      <w:iCs/>
      <w:sz w:val="18"/>
      <w:szCs w:val="18"/>
    </w:rPr>
  </w:style>
  <w:style w:type="character" w:styleId="Hyperlink">
    <w:name w:val="Hyperlink"/>
    <w:basedOn w:val="DefaultParagraphFont"/>
    <w:uiPriority w:val="99"/>
    <w:rsid w:val="00B73C37"/>
    <w:rPr>
      <w:color w:val="465792"/>
      <w:u w:val="thick"/>
    </w:rPr>
  </w:style>
  <w:style w:type="paragraph" w:styleId="BalloonText">
    <w:name w:val="Balloon Text"/>
    <w:basedOn w:val="Normal"/>
    <w:link w:val="BalloonTextChar"/>
    <w:uiPriority w:val="99"/>
    <w:semiHidden/>
    <w:unhideWhenUsed/>
    <w:rsid w:val="00B7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C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3C37"/>
    <w:rPr>
      <w:b/>
      <w:bCs/>
    </w:rPr>
  </w:style>
  <w:style w:type="character" w:customStyle="1" w:styleId="CommentSubjectChar">
    <w:name w:val="Comment Subject Char"/>
    <w:basedOn w:val="CommentTextChar"/>
    <w:link w:val="CommentSubject"/>
    <w:uiPriority w:val="99"/>
    <w:semiHidden/>
    <w:rsid w:val="00B73C37"/>
    <w:rPr>
      <w:rFonts w:ascii="Arial" w:hAnsi="Arial"/>
      <w:b/>
      <w:bCs/>
      <w:sz w:val="20"/>
      <w:szCs w:val="20"/>
    </w:rPr>
  </w:style>
  <w:style w:type="paragraph" w:styleId="TOC1">
    <w:name w:val="toc 1"/>
    <w:basedOn w:val="Normal"/>
    <w:next w:val="Normal"/>
    <w:autoRedefine/>
    <w:uiPriority w:val="39"/>
    <w:unhideWhenUsed/>
    <w:rsid w:val="00D868B5"/>
    <w:pPr>
      <w:spacing w:after="100"/>
    </w:pPr>
  </w:style>
  <w:style w:type="paragraph" w:styleId="TOC2">
    <w:name w:val="toc 2"/>
    <w:basedOn w:val="Normal"/>
    <w:next w:val="Normal"/>
    <w:autoRedefine/>
    <w:uiPriority w:val="39"/>
    <w:unhideWhenUsed/>
    <w:rsid w:val="00D868B5"/>
    <w:pPr>
      <w:spacing w:after="100"/>
      <w:ind w:left="220"/>
    </w:pPr>
  </w:style>
  <w:style w:type="character" w:styleId="FollowedHyperlink">
    <w:name w:val="FollowedHyperlink"/>
    <w:basedOn w:val="DefaultParagraphFont"/>
    <w:uiPriority w:val="99"/>
    <w:semiHidden/>
    <w:unhideWhenUsed/>
    <w:rsid w:val="00AD5E93"/>
    <w:rPr>
      <w:color w:val="800080" w:themeColor="followedHyperlink"/>
      <w:u w:val="single"/>
    </w:rPr>
  </w:style>
  <w:style w:type="paragraph" w:customStyle="1" w:styleId="BulletsandNumberedLists">
    <w:name w:val="Bullets and Numbered Lists"/>
    <w:basedOn w:val="Normal"/>
    <w:uiPriority w:val="99"/>
    <w:rsid w:val="003712C2"/>
    <w:pPr>
      <w:suppressAutoHyphens/>
      <w:autoSpaceDE w:val="0"/>
      <w:autoSpaceDN w:val="0"/>
      <w:adjustRightInd w:val="0"/>
      <w:spacing w:after="170" w:line="280" w:lineRule="atLeast"/>
      <w:ind w:left="227" w:hanging="227"/>
      <w:textAlignment w:val="center"/>
    </w:pPr>
    <w:rPr>
      <w:rFonts w:ascii="Calibri" w:hAnsi="Calibri" w:cs="Calibri"/>
      <w:color w:val="000000"/>
      <w:szCs w:val="20"/>
      <w:lang w:val="en-US"/>
    </w:rPr>
  </w:style>
  <w:style w:type="paragraph" w:customStyle="1" w:styleId="04BODYCOPY">
    <w:name w:val="04. BODY COPY"/>
    <w:basedOn w:val="Normal"/>
    <w:uiPriority w:val="99"/>
    <w:rsid w:val="00D10B27"/>
    <w:pPr>
      <w:suppressAutoHyphens/>
      <w:autoSpaceDE w:val="0"/>
      <w:autoSpaceDN w:val="0"/>
      <w:adjustRightInd w:val="0"/>
      <w:spacing w:after="170" w:line="280" w:lineRule="atLeast"/>
      <w:textAlignment w:val="center"/>
    </w:pPr>
    <w:rPr>
      <w:rFonts w:ascii="Calibri" w:hAnsi="Calibri" w:cs="Calibri"/>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gateway.gov.au/document/3151" TargetMode="External"/><Relationship Id="rId18" Type="http://schemas.openxmlformats.org/officeDocument/2006/relationships/hyperlink" Target="http://www.disabilitygateway.gov.au/ads" TargetMode="External"/><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isabilitygateway.gov.au/document/3181" TargetMode="External"/><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sabilitygateway.gov.au/document/3176" TargetMode="External"/><Relationship Id="rId20" Type="http://schemas.openxmlformats.org/officeDocument/2006/relationships/image" Target="media/image3.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isabilitygateway.gov.au/document/3146"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sabilitygateway.gov.au/document/3141"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1.png"/><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H0074\AppData\Local\Arc\Offline%20Records%20(PR)\Strategy%20~%20DISABILITY%20MANAGEMENT%20-%20REPORTING%20-%20Routine%20Operational(2)\TAP%20Report%202021-22%20MASTER%20Excel%20input%20~%20Fact%20checked%20input%20included%201809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H0074\AppData\Local\Arc\Offline%20Records%20(PR)\Strategy%20~%20DISABILITY%20MANAGEMENT%20-%20REPORTING%20-%20Routine%20Operational(2)\TAP%20Report%202021-22%20MASTER%20Excel%20input%20~%20Fact%20checked%20input%20included%201809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Early Childhood TAP - progress</a:t>
            </a:r>
            <a:r>
              <a:rPr lang="en-AU" baseline="0"/>
              <a:t> of actions by government</a:t>
            </a:r>
            <a:endParaRPr lang="en-AU"/>
          </a:p>
        </c:rich>
      </c:tx>
      <c:overlay val="0"/>
      <c:spPr>
        <a:noFill/>
        <a:ln>
          <a:noFill/>
        </a:ln>
        <a:effectLst/>
      </c:spPr>
      <c:txPr>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'Early Ch graphs'!$D$15</c:f>
              <c:strCache>
                <c:ptCount val="1"/>
                <c:pt idx="0">
                  <c:v>Completed</c:v>
                </c:pt>
              </c:strCache>
            </c:strRef>
          </c:tx>
          <c:spPr>
            <a:solidFill>
              <a:schemeClr val="accent1"/>
            </a:solidFill>
            <a:ln>
              <a:noFill/>
            </a:ln>
            <a:effectLst/>
          </c:spPr>
          <c:invertIfNegative val="0"/>
          <c:cat>
            <c:strRef>
              <c:f>'Early Ch graphs'!$C$16:$C$24</c:f>
              <c:strCache>
                <c:ptCount val="9"/>
                <c:pt idx="0">
                  <c:v>NT</c:v>
                </c:pt>
                <c:pt idx="1">
                  <c:v>ACT</c:v>
                </c:pt>
                <c:pt idx="2">
                  <c:v>TAS</c:v>
                </c:pt>
                <c:pt idx="3">
                  <c:v>SA</c:v>
                </c:pt>
                <c:pt idx="4">
                  <c:v>WA</c:v>
                </c:pt>
                <c:pt idx="5">
                  <c:v>QLD</c:v>
                </c:pt>
                <c:pt idx="6">
                  <c:v>VIC</c:v>
                </c:pt>
                <c:pt idx="7">
                  <c:v>NSW</c:v>
                </c:pt>
                <c:pt idx="8">
                  <c:v>Aus Gov</c:v>
                </c:pt>
              </c:strCache>
            </c:strRef>
          </c:cat>
          <c:val>
            <c:numRef>
              <c:f>'Early Ch graphs'!$D$16:$D$24</c:f>
              <c:numCache>
                <c:formatCode>General</c:formatCode>
                <c:ptCount val="9"/>
                <c:pt idx="0">
                  <c:v>0</c:v>
                </c:pt>
                <c:pt idx="1">
                  <c:v>0</c:v>
                </c:pt>
                <c:pt idx="2">
                  <c:v>0</c:v>
                </c:pt>
                <c:pt idx="3">
                  <c:v>2</c:v>
                </c:pt>
                <c:pt idx="4">
                  <c:v>0</c:v>
                </c:pt>
                <c:pt idx="5">
                  <c:v>0</c:v>
                </c:pt>
                <c:pt idx="6">
                  <c:v>0</c:v>
                </c:pt>
                <c:pt idx="7">
                  <c:v>0</c:v>
                </c:pt>
                <c:pt idx="8">
                  <c:v>0</c:v>
                </c:pt>
              </c:numCache>
            </c:numRef>
          </c:val>
          <c:extLst>
            <c:ext xmlns:c16="http://schemas.microsoft.com/office/drawing/2014/chart" uri="{C3380CC4-5D6E-409C-BE32-E72D297353CC}">
              <c16:uniqueId val="{00000000-F83C-40DE-BF21-20987ECC8D50}"/>
            </c:ext>
          </c:extLst>
        </c:ser>
        <c:ser>
          <c:idx val="1"/>
          <c:order val="1"/>
          <c:tx>
            <c:strRef>
              <c:f>'Early Ch graphs'!$E$15</c:f>
              <c:strCache>
                <c:ptCount val="1"/>
                <c:pt idx="0">
                  <c:v>On track</c:v>
                </c:pt>
              </c:strCache>
            </c:strRef>
          </c:tx>
          <c:spPr>
            <a:solidFill>
              <a:srgbClr val="00B050"/>
            </a:solidFill>
            <a:ln>
              <a:noFill/>
            </a:ln>
            <a:effectLst/>
          </c:spPr>
          <c:invertIfNegative val="0"/>
          <c:cat>
            <c:strRef>
              <c:f>'Early Ch graphs'!$C$16:$C$24</c:f>
              <c:strCache>
                <c:ptCount val="9"/>
                <c:pt idx="0">
                  <c:v>NT</c:v>
                </c:pt>
                <c:pt idx="1">
                  <c:v>ACT</c:v>
                </c:pt>
                <c:pt idx="2">
                  <c:v>TAS</c:v>
                </c:pt>
                <c:pt idx="3">
                  <c:v>SA</c:v>
                </c:pt>
                <c:pt idx="4">
                  <c:v>WA</c:v>
                </c:pt>
                <c:pt idx="5">
                  <c:v>QLD</c:v>
                </c:pt>
                <c:pt idx="6">
                  <c:v>VIC</c:v>
                </c:pt>
                <c:pt idx="7">
                  <c:v>NSW</c:v>
                </c:pt>
                <c:pt idx="8">
                  <c:v>Aus Gov</c:v>
                </c:pt>
              </c:strCache>
            </c:strRef>
          </c:cat>
          <c:val>
            <c:numRef>
              <c:f>'Early Ch graphs'!$E$16:$E$24</c:f>
              <c:numCache>
                <c:formatCode>General</c:formatCode>
                <c:ptCount val="9"/>
                <c:pt idx="0">
                  <c:v>11</c:v>
                </c:pt>
                <c:pt idx="1">
                  <c:v>5</c:v>
                </c:pt>
                <c:pt idx="2">
                  <c:v>5</c:v>
                </c:pt>
                <c:pt idx="3">
                  <c:v>12</c:v>
                </c:pt>
                <c:pt idx="4">
                  <c:v>5</c:v>
                </c:pt>
                <c:pt idx="5">
                  <c:v>9</c:v>
                </c:pt>
                <c:pt idx="6">
                  <c:v>4</c:v>
                </c:pt>
                <c:pt idx="7">
                  <c:v>4</c:v>
                </c:pt>
                <c:pt idx="8">
                  <c:v>4</c:v>
                </c:pt>
              </c:numCache>
            </c:numRef>
          </c:val>
          <c:extLst>
            <c:ext xmlns:c16="http://schemas.microsoft.com/office/drawing/2014/chart" uri="{C3380CC4-5D6E-409C-BE32-E72D297353CC}">
              <c16:uniqueId val="{00000001-F83C-40DE-BF21-20987ECC8D50}"/>
            </c:ext>
          </c:extLst>
        </c:ser>
        <c:ser>
          <c:idx val="2"/>
          <c:order val="2"/>
          <c:tx>
            <c:strRef>
              <c:f>'Early Ch graphs'!$F$15</c:f>
              <c:strCache>
                <c:ptCount val="1"/>
                <c:pt idx="0">
                  <c:v>Some delays</c:v>
                </c:pt>
              </c:strCache>
            </c:strRef>
          </c:tx>
          <c:spPr>
            <a:solidFill>
              <a:srgbClr val="FFFF00"/>
            </a:solidFill>
            <a:ln>
              <a:noFill/>
            </a:ln>
            <a:effectLst/>
          </c:spPr>
          <c:invertIfNegative val="0"/>
          <c:cat>
            <c:strRef>
              <c:f>'Early Ch graphs'!$C$16:$C$24</c:f>
              <c:strCache>
                <c:ptCount val="9"/>
                <c:pt idx="0">
                  <c:v>NT</c:v>
                </c:pt>
                <c:pt idx="1">
                  <c:v>ACT</c:v>
                </c:pt>
                <c:pt idx="2">
                  <c:v>TAS</c:v>
                </c:pt>
                <c:pt idx="3">
                  <c:v>SA</c:v>
                </c:pt>
                <c:pt idx="4">
                  <c:v>WA</c:v>
                </c:pt>
                <c:pt idx="5">
                  <c:v>QLD</c:v>
                </c:pt>
                <c:pt idx="6">
                  <c:v>VIC</c:v>
                </c:pt>
                <c:pt idx="7">
                  <c:v>NSW</c:v>
                </c:pt>
                <c:pt idx="8">
                  <c:v>Aus Gov</c:v>
                </c:pt>
              </c:strCache>
            </c:strRef>
          </c:cat>
          <c:val>
            <c:numRef>
              <c:f>'Early Ch graphs'!$F$16:$F$24</c:f>
              <c:numCache>
                <c:formatCode>General</c:formatCode>
                <c:ptCount val="9"/>
                <c:pt idx="0">
                  <c:v>2</c:v>
                </c:pt>
                <c:pt idx="1">
                  <c:v>0</c:v>
                </c:pt>
                <c:pt idx="2">
                  <c:v>1</c:v>
                </c:pt>
                <c:pt idx="3">
                  <c:v>2</c:v>
                </c:pt>
                <c:pt idx="4">
                  <c:v>0</c:v>
                </c:pt>
                <c:pt idx="5">
                  <c:v>0</c:v>
                </c:pt>
                <c:pt idx="6">
                  <c:v>0</c:v>
                </c:pt>
                <c:pt idx="7">
                  <c:v>0</c:v>
                </c:pt>
                <c:pt idx="8">
                  <c:v>5</c:v>
                </c:pt>
              </c:numCache>
            </c:numRef>
          </c:val>
          <c:extLst>
            <c:ext xmlns:c16="http://schemas.microsoft.com/office/drawing/2014/chart" uri="{C3380CC4-5D6E-409C-BE32-E72D297353CC}">
              <c16:uniqueId val="{00000002-F83C-40DE-BF21-20987ECC8D50}"/>
            </c:ext>
          </c:extLst>
        </c:ser>
        <c:ser>
          <c:idx val="3"/>
          <c:order val="3"/>
          <c:tx>
            <c:strRef>
              <c:f>'Early Ch graphs'!$G$15</c:f>
              <c:strCache>
                <c:ptCount val="1"/>
                <c:pt idx="0">
                  <c:v>Paused</c:v>
                </c:pt>
              </c:strCache>
            </c:strRef>
          </c:tx>
          <c:spPr>
            <a:solidFill>
              <a:srgbClr val="FF0000"/>
            </a:solidFill>
            <a:ln>
              <a:noFill/>
            </a:ln>
            <a:effectLst/>
          </c:spPr>
          <c:invertIfNegative val="0"/>
          <c:cat>
            <c:strRef>
              <c:f>'Early Ch graphs'!$C$16:$C$24</c:f>
              <c:strCache>
                <c:ptCount val="9"/>
                <c:pt idx="0">
                  <c:v>NT</c:v>
                </c:pt>
                <c:pt idx="1">
                  <c:v>ACT</c:v>
                </c:pt>
                <c:pt idx="2">
                  <c:v>TAS</c:v>
                </c:pt>
                <c:pt idx="3">
                  <c:v>SA</c:v>
                </c:pt>
                <c:pt idx="4">
                  <c:v>WA</c:v>
                </c:pt>
                <c:pt idx="5">
                  <c:v>QLD</c:v>
                </c:pt>
                <c:pt idx="6">
                  <c:v>VIC</c:v>
                </c:pt>
                <c:pt idx="7">
                  <c:v>NSW</c:v>
                </c:pt>
                <c:pt idx="8">
                  <c:v>Aus Gov</c:v>
                </c:pt>
              </c:strCache>
            </c:strRef>
          </c:cat>
          <c:val>
            <c:numRef>
              <c:f>'Early Ch graphs'!$G$16:$G$24</c:f>
              <c:numCache>
                <c:formatCode>General</c:formatCode>
                <c:ptCount val="9"/>
                <c:pt idx="0">
                  <c:v>1</c:v>
                </c:pt>
                <c:pt idx="1">
                  <c:v>0</c:v>
                </c:pt>
                <c:pt idx="2">
                  <c:v>0</c:v>
                </c:pt>
                <c:pt idx="3">
                  <c:v>0</c:v>
                </c:pt>
                <c:pt idx="4">
                  <c:v>0</c:v>
                </c:pt>
                <c:pt idx="5">
                  <c:v>0</c:v>
                </c:pt>
                <c:pt idx="6">
                  <c:v>0</c:v>
                </c:pt>
                <c:pt idx="7">
                  <c:v>1</c:v>
                </c:pt>
                <c:pt idx="8">
                  <c:v>0</c:v>
                </c:pt>
              </c:numCache>
            </c:numRef>
          </c:val>
          <c:extLst>
            <c:ext xmlns:c16="http://schemas.microsoft.com/office/drawing/2014/chart" uri="{C3380CC4-5D6E-409C-BE32-E72D297353CC}">
              <c16:uniqueId val="{00000003-F83C-40DE-BF21-20987ECC8D50}"/>
            </c:ext>
          </c:extLst>
        </c:ser>
        <c:ser>
          <c:idx val="4"/>
          <c:order val="4"/>
          <c:tx>
            <c:strRef>
              <c:f>'Early Ch graphs'!$H$15</c:f>
              <c:strCache>
                <c:ptCount val="1"/>
                <c:pt idx="0">
                  <c:v>Future start</c:v>
                </c:pt>
              </c:strCache>
            </c:strRef>
          </c:tx>
          <c:spPr>
            <a:solidFill>
              <a:schemeClr val="accent5"/>
            </a:solidFill>
            <a:ln>
              <a:noFill/>
            </a:ln>
            <a:effectLst/>
          </c:spPr>
          <c:invertIfNegative val="0"/>
          <c:cat>
            <c:strRef>
              <c:f>'Early Ch graphs'!$C$16:$C$24</c:f>
              <c:strCache>
                <c:ptCount val="9"/>
                <c:pt idx="0">
                  <c:v>NT</c:v>
                </c:pt>
                <c:pt idx="1">
                  <c:v>ACT</c:v>
                </c:pt>
                <c:pt idx="2">
                  <c:v>TAS</c:v>
                </c:pt>
                <c:pt idx="3">
                  <c:v>SA</c:v>
                </c:pt>
                <c:pt idx="4">
                  <c:v>WA</c:v>
                </c:pt>
                <c:pt idx="5">
                  <c:v>QLD</c:v>
                </c:pt>
                <c:pt idx="6">
                  <c:v>VIC</c:v>
                </c:pt>
                <c:pt idx="7">
                  <c:v>NSW</c:v>
                </c:pt>
                <c:pt idx="8">
                  <c:v>Aus Gov</c:v>
                </c:pt>
              </c:strCache>
            </c:strRef>
          </c:cat>
          <c:val>
            <c:numRef>
              <c:f>'Early Ch graphs'!$H$16:$H$24</c:f>
              <c:numCache>
                <c:formatCode>General</c:formatCode>
                <c:ptCount val="9"/>
                <c:pt idx="0">
                  <c:v>0</c:v>
                </c:pt>
                <c:pt idx="1">
                  <c:v>0</c:v>
                </c:pt>
                <c:pt idx="2">
                  <c:v>0</c:v>
                </c:pt>
                <c:pt idx="3">
                  <c:v>1</c:v>
                </c:pt>
                <c:pt idx="4">
                  <c:v>0</c:v>
                </c:pt>
                <c:pt idx="5">
                  <c:v>0</c:v>
                </c:pt>
                <c:pt idx="6">
                  <c:v>0</c:v>
                </c:pt>
                <c:pt idx="7">
                  <c:v>0</c:v>
                </c:pt>
                <c:pt idx="8">
                  <c:v>2</c:v>
                </c:pt>
              </c:numCache>
            </c:numRef>
          </c:val>
          <c:extLst>
            <c:ext xmlns:c16="http://schemas.microsoft.com/office/drawing/2014/chart" uri="{C3380CC4-5D6E-409C-BE32-E72D297353CC}">
              <c16:uniqueId val="{00000004-F83C-40DE-BF21-20987ECC8D50}"/>
            </c:ext>
          </c:extLst>
        </c:ser>
        <c:dLbls>
          <c:showLegendKey val="0"/>
          <c:showVal val="0"/>
          <c:showCatName val="0"/>
          <c:showSerName val="0"/>
          <c:showPercent val="0"/>
          <c:showBubbleSize val="0"/>
        </c:dLbls>
        <c:gapWidth val="150"/>
        <c:overlap val="100"/>
        <c:axId val="518750608"/>
        <c:axId val="518745032"/>
      </c:barChart>
      <c:catAx>
        <c:axId val="518750608"/>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745032"/>
        <c:crosses val="autoZero"/>
        <c:auto val="1"/>
        <c:lblAlgn val="ctr"/>
        <c:lblOffset val="100"/>
        <c:noMultiLvlLbl val="0"/>
      </c:catAx>
      <c:valAx>
        <c:axId val="518745032"/>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75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Early Childhood TAP - progress of actions by objective</a:t>
            </a:r>
          </a:p>
        </c:rich>
      </c:tx>
      <c:overlay val="0"/>
      <c:spPr>
        <a:noFill/>
        <a:ln>
          <a:noFill/>
        </a:ln>
        <a:effectLst/>
      </c:spPr>
      <c:txPr>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'Early Ch graphs'!$D$5</c:f>
              <c:strCache>
                <c:ptCount val="1"/>
                <c:pt idx="0">
                  <c:v>Completed</c:v>
                </c:pt>
              </c:strCache>
            </c:strRef>
          </c:tx>
          <c:spPr>
            <a:solidFill>
              <a:schemeClr val="accent1"/>
            </a:solidFill>
            <a:ln>
              <a:noFill/>
            </a:ln>
            <a:effectLst/>
          </c:spPr>
          <c:invertIfNegative val="0"/>
          <c:cat>
            <c:strRef>
              <c:f>'Early Ch graphs'!$C$6:$C$8</c:f>
              <c:strCache>
                <c:ptCount val="3"/>
                <c:pt idx="0">
                  <c:v>Objective 3</c:v>
                </c:pt>
                <c:pt idx="1">
                  <c:v>Objective 2</c:v>
                </c:pt>
                <c:pt idx="2">
                  <c:v>Objective 1</c:v>
                </c:pt>
              </c:strCache>
            </c:strRef>
          </c:cat>
          <c:val>
            <c:numRef>
              <c:f>'Early Ch graphs'!$D$6:$D$8</c:f>
              <c:numCache>
                <c:formatCode>General</c:formatCode>
                <c:ptCount val="3"/>
                <c:pt idx="0">
                  <c:v>0</c:v>
                </c:pt>
                <c:pt idx="1">
                  <c:v>1</c:v>
                </c:pt>
                <c:pt idx="2">
                  <c:v>1</c:v>
                </c:pt>
              </c:numCache>
            </c:numRef>
          </c:val>
          <c:extLst>
            <c:ext xmlns:c16="http://schemas.microsoft.com/office/drawing/2014/chart" uri="{C3380CC4-5D6E-409C-BE32-E72D297353CC}">
              <c16:uniqueId val="{00000000-FD60-46FB-89CD-9B947B0EB51E}"/>
            </c:ext>
          </c:extLst>
        </c:ser>
        <c:ser>
          <c:idx val="1"/>
          <c:order val="1"/>
          <c:tx>
            <c:strRef>
              <c:f>'Early Ch graphs'!$E$5</c:f>
              <c:strCache>
                <c:ptCount val="1"/>
                <c:pt idx="0">
                  <c:v>On track</c:v>
                </c:pt>
              </c:strCache>
            </c:strRef>
          </c:tx>
          <c:spPr>
            <a:solidFill>
              <a:srgbClr val="00B050"/>
            </a:solidFill>
            <a:ln>
              <a:noFill/>
            </a:ln>
            <a:effectLst/>
          </c:spPr>
          <c:invertIfNegative val="0"/>
          <c:cat>
            <c:strRef>
              <c:f>'Early Ch graphs'!$C$6:$C$8</c:f>
              <c:strCache>
                <c:ptCount val="3"/>
                <c:pt idx="0">
                  <c:v>Objective 3</c:v>
                </c:pt>
                <c:pt idx="1">
                  <c:v>Objective 2</c:v>
                </c:pt>
                <c:pt idx="2">
                  <c:v>Objective 1</c:v>
                </c:pt>
              </c:strCache>
            </c:strRef>
          </c:cat>
          <c:val>
            <c:numRef>
              <c:f>'Early Ch graphs'!$E$6:$E$8</c:f>
              <c:numCache>
                <c:formatCode>General</c:formatCode>
                <c:ptCount val="3"/>
                <c:pt idx="0">
                  <c:v>11</c:v>
                </c:pt>
                <c:pt idx="1">
                  <c:v>22</c:v>
                </c:pt>
                <c:pt idx="2">
                  <c:v>26</c:v>
                </c:pt>
              </c:numCache>
            </c:numRef>
          </c:val>
          <c:extLst>
            <c:ext xmlns:c16="http://schemas.microsoft.com/office/drawing/2014/chart" uri="{C3380CC4-5D6E-409C-BE32-E72D297353CC}">
              <c16:uniqueId val="{00000001-FD60-46FB-89CD-9B947B0EB51E}"/>
            </c:ext>
          </c:extLst>
        </c:ser>
        <c:ser>
          <c:idx val="2"/>
          <c:order val="2"/>
          <c:tx>
            <c:strRef>
              <c:f>'Early Ch graphs'!$F$5</c:f>
              <c:strCache>
                <c:ptCount val="1"/>
                <c:pt idx="0">
                  <c:v>Some delays</c:v>
                </c:pt>
              </c:strCache>
            </c:strRef>
          </c:tx>
          <c:spPr>
            <a:solidFill>
              <a:srgbClr val="FFFF00"/>
            </a:solidFill>
            <a:ln>
              <a:noFill/>
            </a:ln>
            <a:effectLst/>
          </c:spPr>
          <c:invertIfNegative val="0"/>
          <c:cat>
            <c:strRef>
              <c:f>'Early Ch graphs'!$C$6:$C$8</c:f>
              <c:strCache>
                <c:ptCount val="3"/>
                <c:pt idx="0">
                  <c:v>Objective 3</c:v>
                </c:pt>
                <c:pt idx="1">
                  <c:v>Objective 2</c:v>
                </c:pt>
                <c:pt idx="2">
                  <c:v>Objective 1</c:v>
                </c:pt>
              </c:strCache>
            </c:strRef>
          </c:cat>
          <c:val>
            <c:numRef>
              <c:f>'Early Ch graphs'!$F$6:$F$8</c:f>
              <c:numCache>
                <c:formatCode>General</c:formatCode>
                <c:ptCount val="3"/>
                <c:pt idx="0">
                  <c:v>1</c:v>
                </c:pt>
                <c:pt idx="1">
                  <c:v>5</c:v>
                </c:pt>
                <c:pt idx="2">
                  <c:v>4</c:v>
                </c:pt>
              </c:numCache>
            </c:numRef>
          </c:val>
          <c:extLst>
            <c:ext xmlns:c16="http://schemas.microsoft.com/office/drawing/2014/chart" uri="{C3380CC4-5D6E-409C-BE32-E72D297353CC}">
              <c16:uniqueId val="{00000002-FD60-46FB-89CD-9B947B0EB51E}"/>
            </c:ext>
          </c:extLst>
        </c:ser>
        <c:ser>
          <c:idx val="3"/>
          <c:order val="3"/>
          <c:tx>
            <c:strRef>
              <c:f>'Early Ch graphs'!$G$5</c:f>
              <c:strCache>
                <c:ptCount val="1"/>
                <c:pt idx="0">
                  <c:v>Paused</c:v>
                </c:pt>
              </c:strCache>
            </c:strRef>
          </c:tx>
          <c:spPr>
            <a:solidFill>
              <a:srgbClr val="FF0000"/>
            </a:solidFill>
            <a:ln>
              <a:noFill/>
            </a:ln>
            <a:effectLst/>
          </c:spPr>
          <c:invertIfNegative val="0"/>
          <c:cat>
            <c:strRef>
              <c:f>'Early Ch graphs'!$C$6:$C$8</c:f>
              <c:strCache>
                <c:ptCount val="3"/>
                <c:pt idx="0">
                  <c:v>Objective 3</c:v>
                </c:pt>
                <c:pt idx="1">
                  <c:v>Objective 2</c:v>
                </c:pt>
                <c:pt idx="2">
                  <c:v>Objective 1</c:v>
                </c:pt>
              </c:strCache>
            </c:strRef>
          </c:cat>
          <c:val>
            <c:numRef>
              <c:f>'Early Ch graphs'!$G$6:$G$8</c:f>
              <c:numCache>
                <c:formatCode>General</c:formatCode>
                <c:ptCount val="3"/>
                <c:pt idx="0">
                  <c:v>1</c:v>
                </c:pt>
                <c:pt idx="1">
                  <c:v>1</c:v>
                </c:pt>
                <c:pt idx="2">
                  <c:v>0</c:v>
                </c:pt>
              </c:numCache>
            </c:numRef>
          </c:val>
          <c:extLst>
            <c:ext xmlns:c16="http://schemas.microsoft.com/office/drawing/2014/chart" uri="{C3380CC4-5D6E-409C-BE32-E72D297353CC}">
              <c16:uniqueId val="{00000003-FD60-46FB-89CD-9B947B0EB51E}"/>
            </c:ext>
          </c:extLst>
        </c:ser>
        <c:ser>
          <c:idx val="4"/>
          <c:order val="4"/>
          <c:tx>
            <c:strRef>
              <c:f>'Early Ch graphs'!$H$5</c:f>
              <c:strCache>
                <c:ptCount val="1"/>
                <c:pt idx="0">
                  <c:v>Future start</c:v>
                </c:pt>
              </c:strCache>
            </c:strRef>
          </c:tx>
          <c:spPr>
            <a:solidFill>
              <a:schemeClr val="accent5"/>
            </a:solidFill>
            <a:ln>
              <a:noFill/>
            </a:ln>
            <a:effectLst/>
          </c:spPr>
          <c:invertIfNegative val="0"/>
          <c:cat>
            <c:strRef>
              <c:f>'Early Ch graphs'!$C$6:$C$8</c:f>
              <c:strCache>
                <c:ptCount val="3"/>
                <c:pt idx="0">
                  <c:v>Objective 3</c:v>
                </c:pt>
                <c:pt idx="1">
                  <c:v>Objective 2</c:v>
                </c:pt>
                <c:pt idx="2">
                  <c:v>Objective 1</c:v>
                </c:pt>
              </c:strCache>
            </c:strRef>
          </c:cat>
          <c:val>
            <c:numRef>
              <c:f>'Early Ch graphs'!$H$6:$H$8</c:f>
              <c:numCache>
                <c:formatCode>General</c:formatCode>
                <c:ptCount val="3"/>
                <c:pt idx="0">
                  <c:v>1</c:v>
                </c:pt>
                <c:pt idx="1">
                  <c:v>1</c:v>
                </c:pt>
                <c:pt idx="2">
                  <c:v>1</c:v>
                </c:pt>
              </c:numCache>
            </c:numRef>
          </c:val>
          <c:extLst>
            <c:ext xmlns:c16="http://schemas.microsoft.com/office/drawing/2014/chart" uri="{C3380CC4-5D6E-409C-BE32-E72D297353CC}">
              <c16:uniqueId val="{00000004-FD60-46FB-89CD-9B947B0EB51E}"/>
            </c:ext>
          </c:extLst>
        </c:ser>
        <c:dLbls>
          <c:showLegendKey val="0"/>
          <c:showVal val="0"/>
          <c:showCatName val="0"/>
          <c:showSerName val="0"/>
          <c:showPercent val="0"/>
          <c:showBubbleSize val="0"/>
        </c:dLbls>
        <c:gapWidth val="150"/>
        <c:overlap val="100"/>
        <c:axId val="728768472"/>
        <c:axId val="728763880"/>
      </c:barChart>
      <c:catAx>
        <c:axId val="7287684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763880"/>
        <c:crosses val="autoZero"/>
        <c:auto val="1"/>
        <c:lblAlgn val="ctr"/>
        <c:lblOffset val="100"/>
        <c:noMultiLvlLbl val="0"/>
      </c:catAx>
      <c:valAx>
        <c:axId val="728763880"/>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768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0.00853</cdr:x>
      <cdr:y>0.54022</cdr:y>
    </cdr:from>
    <cdr:to>
      <cdr:x>0.10262</cdr:x>
      <cdr:y>0.65172</cdr:y>
    </cdr:to>
    <cdr:sp macro="" textlink="">
      <cdr:nvSpPr>
        <cdr:cNvPr id="48920179" name="Text Box 255"/>
        <cdr:cNvSpPr txBox="1">
          <a:spLocks xmlns:a="http://schemas.openxmlformats.org/drawingml/2006/main" noChangeArrowheads="1"/>
        </cdr:cNvSpPr>
      </cdr:nvSpPr>
      <cdr:spPr bwMode="auto">
        <a:xfrm xmlns:a="http://schemas.openxmlformats.org/drawingml/2006/main">
          <a:off x="50800" y="879898"/>
          <a:ext cx="560070" cy="181610"/>
        </a:xfrm>
        <a:prstGeom xmlns:a="http://schemas.openxmlformats.org/drawingml/2006/main" prst="rect">
          <a:avLst/>
        </a:prstGeom>
        <a:solidFill xmlns:a="http://schemas.openxmlformats.org/drawingml/2006/main">
          <a:schemeClr val="bg1"/>
        </a:solidFill>
        <a:ln xmlns:a="http://schemas.openxmlformats.org/drawingml/2006/main" w="9525">
          <a:noFill/>
          <a:miter lim="800000"/>
          <a:headEnd/>
          <a:tailEnd/>
        </a:ln>
      </cdr:spPr>
      <cdr:txBody>
        <a:bodyPr xmlns:a="http://schemas.openxmlformats.org/drawingml/2006/main" rot="0" vert="horz" wrap="square" lIns="0" tIns="0" rIns="0" bIns="0" anchor="t" anchorCtr="0"/>
        <a:lstStyle xmlns:a="http://schemas.openxmlformats.org/drawingml/2006/main"/>
        <a:p xmlns:a="http://schemas.openxmlformats.org/drawingml/2006/main">
          <a:pPr algn="r">
            <a:lnSpc>
              <a:spcPct val="115000"/>
            </a:lnSpc>
            <a:spcAft>
              <a:spcPts val="1000"/>
            </a:spcAft>
          </a:pPr>
          <a:r>
            <a:rPr lang="en-AU" sz="800">
              <a:solidFill>
                <a:srgbClr val="595959"/>
              </a:solidFill>
              <a:effectLst/>
              <a:latin typeface="Arial" panose="020B0604020202020204" pitchFamily="34" charset="0"/>
              <a:ea typeface="Calibri" panose="020F0502020204030204" pitchFamily="34" charset="0"/>
              <a:cs typeface="Arial" panose="020B0604020202020204" pitchFamily="34" charset="0"/>
            </a:rPr>
            <a:t>Objective 3</a:t>
          </a:r>
          <a:endParaRPr lang="en-AU" sz="1100">
            <a:effectLst/>
            <a:latin typeface="Arial" panose="020B0604020202020204" pitchFamily="34"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1A9B36394A5E46868AB129F56BF285" ma:contentTypeVersion="3" ma:contentTypeDescription="Create a new document." ma:contentTypeScope="" ma:versionID="28fb2b4b57efcaedb2718ac0600fbef6">
  <xsd:schema xmlns:xsd="http://www.w3.org/2001/XMLSchema" xmlns:xs="http://www.w3.org/2001/XMLSchema" xmlns:p="http://schemas.microsoft.com/office/2006/metadata/properties" xmlns:ns2="d09ceb9d-31e5-4265-9bdc-028dd1a56927" targetNamespace="http://schemas.microsoft.com/office/2006/metadata/properties" ma:root="true" ma:fieldsID="1aa36ca09111173364e1234cecd52b9f" ns2:_="">
    <xsd:import namespace="d09ceb9d-31e5-4265-9bdc-028dd1a5692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FF3D7-4C4F-4247-ACA5-CA1E207C9A16}">
  <ds:schemaRefs>
    <ds:schemaRef ds:uri="http://schemas.openxmlformats.org/officeDocument/2006/bibliography"/>
  </ds:schemaRefs>
</ds:datastoreItem>
</file>

<file path=customXml/itemProps2.xml><?xml version="1.0" encoding="utf-8"?>
<ds:datastoreItem xmlns:ds="http://schemas.openxmlformats.org/officeDocument/2006/customXml" ds:itemID="{35C801DF-1127-4456-88C2-14987B1C6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F95D5-A007-4FAE-9C46-22B990279D24}">
  <ds:schemaRefs>
    <ds:schemaRef ds:uri="http://schemas.microsoft.com/sharepoint/events"/>
  </ds:schemaRefs>
</ds:datastoreItem>
</file>

<file path=customXml/itemProps4.xml><?xml version="1.0" encoding="utf-8"?>
<ds:datastoreItem xmlns:ds="http://schemas.openxmlformats.org/officeDocument/2006/customXml" ds:itemID="{85FCEC4A-32A3-4350-BE80-F13F47697BCF}">
  <ds:schemaRefs>
    <ds:schemaRef ds:uri="http://schemas.microsoft.com/sharepoint/v3/contenttype/forms"/>
  </ds:schemaRefs>
</ds:datastoreItem>
</file>

<file path=customXml/itemProps5.xml><?xml version="1.0" encoding="utf-8"?>
<ds:datastoreItem xmlns:ds="http://schemas.openxmlformats.org/officeDocument/2006/customXml" ds:itemID="{A17F940D-8EF8-430C-8259-18E123D2A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5385</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[SEC=OFFICIAL]</cp:keywords>
  <cp:lastModifiedBy/>
  <cp:revision>1</cp:revision>
  <dcterms:created xsi:type="dcterms:W3CDTF">2022-09-18T11:23:00Z</dcterms:created>
  <dcterms:modified xsi:type="dcterms:W3CDTF">2022-11-23T23:04:00Z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0x010100FA1A9B36394A5E46868AB129F56BF285</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alt">
    <vt:lpwstr>3121F12537971A733F2AC8EB29285260</vt:lpwstr>
  </property>
  <property fmtid="{D5CDD505-2E9C-101B-9397-08002B2CF9AE}" pid="7" name="PM_Hash_Salt_Prev">
    <vt:lpwstr>7DF1A0739B11CD32B7F47FA80C63D523</vt:lpwstr>
  </property>
  <property fmtid="{D5CDD505-2E9C-101B-9397-08002B2CF9AE}" pid="8" name="PM_Hash_SHA1">
    <vt:lpwstr>DAA312376A6EA089F1DF9DAE3841C4A008793653</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A716986372F34CC9967E0FA836558A96</vt:lpwstr>
  </property>
  <property fmtid="{D5CDD505-2E9C-101B-9397-08002B2CF9AE}" pid="16" name="PM_OriginationTimeStamp">
    <vt:lpwstr>2022-09-25T21:58:40Z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4FA5268E5E1A7A6BAD11ED29307AA7F04F603DFA000827CFDA879D69B34C321C</vt:lpwstr>
  </property>
  <property fmtid="{D5CDD505-2E9C-101B-9397-08002B2CF9AE}" pid="19" name="PM_Originator_Hash_SHA1">
    <vt:lpwstr>16B84A1A2AD8DD1376324931CB732D072917111D</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